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a161" w14:textId="d05a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контроля полноты, прозрачности и достоверности государственной инвентаризации выбросов и поглощений парниковых газов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22 февраля 2022 года № 46. Зарегистрирован в Министерстве юстиции Республики Казахстан 23 февраля 2022 года № 26905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302 Экологического кодекса Республики Казахстан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контроля полноты, прозрачности и достоверности государственной инвентаризации выбросов и поглощений парниковых газов.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климатической политики и зеленых технологий Министерства экологии, геологии и природных ресурсов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Республики Казахстан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инфраструктурного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 Республики Казахстан 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Бюро национальной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планированию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реформам 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 46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контроля полноты, прозрачности и достоверности государственной инвентаризации выбросов и поглощений парниковых газов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контроля полноты, прозрачности и достоверности государственной инвентаризации выбросов и поглощений парниковых газов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302 Экологического кодекса Республики Казахстан (далее – Кодекс) и определяют порядок проведения контроля полноты, прозрачности и достоверности государственной инвентаризации выбросов и поглощений парниковых газов (далее – государственная инвентаризация).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 Правилах используются следующие понятия и определения: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Межправительственная группа экспертов по изменению климата – орган Организации Объединенных Наций (далее – ООН), учрежденный совместно Всемирной метеорологической организацией и Программой Организации Объединенных Наций по окружающей среде в 1988 году, отвественный за оценку научных знаний, связанных с изменением климата и разработку методологии оценки эмиссий парниковых газов;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категория ключевых источников – категория, которая в национальном кадастре занимает одно из приоритетных мест, поскольку ее оценка оказывает существенное влияние на общий кадастр прямых выбросов парниковых газов с точки зрения абсолютного уровня выбросов, тенденций выбросов или того и другого;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системы торговли углеродными единицами – подведомственная организация по регулированию выбросов парниковых газов уполномоченного органа в области охраны окружающей среды (далее – Оператор), 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перерасчет – процедура повторной оценки антропогенных выбросов парниковых газов из источников и их абсорбции поглотителями, указанных в ранее представленных кадастрах, вследствие изменений в методологиях, изменений в способах получения и использования факторов выбросов и данных о деятельности или включения новых категорий источников и поглотителей;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система инвентаризации выбросов и поглощений парниковых газов – совокупность организационных мероприятий по сбору, обработке, хранению и анализу данных, необходимых для определения фактических объемов выбросов и поглощений парниковых газов в Республике Казахстан за соответствующий период;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качества – система обычной технической работы по измерению и контролю качества кадастра источников выбросов и поглощений парниковых газов по мере его разработки, по мере его составления;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обеспечение качества – плановая система процедур рассмотрения, осуществляемого сотрудниками, которые не вовлечены непосредственно в процесс разработки и компиляции кадастров, в целях проверки выполнения задач в области качества данных, обеспечения максимальной точности кадастра, с точки зрения оценки выбросов и абсорбции с учетом нынешнего уровня научных знаний и имеющихся данных, и поддержки эффективности программы контроля качества.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термины и определения, используемые в настоящих Правилах, применяются в соответствии с экологическим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Мероприятия по планированию, подготовке, организации ежегодной государственной инвентаризации выбросов и поглощений парниковых газов (далее – государственная инвентаризация) осуществляется в течение двенадцати месяцев, начиная с 15 апреля года, следующего за отчетным годом. 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контроля полноты, прозрачности и достоверности государственной инвентаризации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проведения контроля полноты, прозрачности и достоверности государственной инвентаризации осуществляется посредством ежегодного контроля функционирования государственной инвентаризации и обеспечения принципов транспарентности, согласованности, сопоставимости, полноты и точности кадастров, в соответствии с пунктом 6 Решения Конференции Сторон, действующей в качестве совещания Сторон Киотского протокола 19/СМР.1 от 30 ноября 2005 года "Руководящие принципы для национальных систем согласно пункту 1 Статьи 5 Киотского протокола" (далее – Решение 19/СМР.1).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Организацию и координацию функционирования государственной системы инвентаризации осуществляет уполномоченный орган в области охраны окружающей среды (далее –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302 Кодекса.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проведения контроля полноты, прозрачности и достоверности государственной инвентаризации состоит из следующих этапов: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межведомственной Рабочей группы;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исходных данных по итогам функционирования государственной инвентаризации;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проверка Национального доклада о кадастре антропогенных выбросов из источников и абсорбции поглотителями парниковых газов, не регулируемых Монреальским протоколом (далее – Национальный доклад) и таблицы общего формата отчетности (далее – ОФО) по итогам ежегодного функционирования государственной инвентаризации в соответствии с подпунктом а)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Пpезидента Республики Казахстан от 4 мая 1995 года № 2260 "О pатификации pамочной Конвенции Оpганизации Объединенных Наций об изменении климата" (далее – РКИК ООН).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Первый этап проведения контроля полноты, прозрачности и достоверности государственной инвентаризации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обеспечения первого этапа проведения контроля полноты, прозрачности и достоверности государственной инвентаризации и соответствия, уполномоченный орган создает межведомственную Рабочую группу по функционированию государственной системы инвентаризации парниковых газов (далее – Рабочая группа).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Рабочая группа создается под председательством представителя уполномоченного органа и состоит из представителей уполномоченного органа, Оператора, государственных органов и организаций, отвечающих за выполнение всех функций в соответствии с подпунктом а) пункта 10 Решения 19/СМР.1.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Первое заседание Рабочей группы проходит не позднее 30 апреля ежегодно. Даты последующих заседаний Рабочей группы определяются по итогам первого заседания.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обеспечения контроля полноты, прозрачности и достоверности государственной инвентаризации к первому заседанию Рабочей группы Оператор разрабатывает план контроля качества и обеспечения качества (далее – План) в соответствии с подпунктом d) пункта 12 Решения 19/СМР.1/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План содержит следующие мероприятия: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график подготовки работ от начала разработки до его предоставления в Секретариат РКИК ООН;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процедур проверки;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закрепленных лиц по процедурам контроля качества и сроки их выполнения по секторам.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План содержит следующие процедуры по контролю качества государственной инвентаризации: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закрепленных лиц за проверку;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календарного плана работ и сроков проверки;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правильности исходных данных;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перекрестный контроль расчетов между экспертами по отдельным секторам.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содержит информацию по повышению качества данных о деятельности, коэффициентах выбросов, методах и параметрах Национального доклада.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Рабочая группа рассматривает План на первом заседании.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Второй этап проведения контроля полноты, прозрачности и достоверности государственной инвентаризации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Второй этап проведения контроля полноты, прозрачности и достоверности государственной инвентаризации осуществляется посредством представления исходных данных по итогам функционирования государственной инвентаризации на втором заседании Рабочей группы не позднее 1 июля.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Рабочая группа на втором заседании распределяет представление исходных данных между соответствующими представителями Рабочей группы – Сведения для разработки государственной инвентаризации в секторе Энергетическая деятельность согласно Приложению 1 к настоящим Правилам, Сведения для разработки государственной инвентаризации в секторе Промышленные процессы и использование продуктов согласно Приложению 2 к настоящим Правилам, Сведения для разработки государственной инвентаризации в секторе Сельское хозяйство согласно Приложению 3 к настоящим Правилам, Сведения для разработки государственной инвентаризации в секторе Землепользование, изменение в землепользовании и лесное хозяйство согласно Приложению 4 к настоящим Правилам, Сведения для разработки государственной инвентаризации в секторе Отходы согласно Приложению 5 к настоящим Правилам – и закрепляет перечень представителей, представляющих данные для инвентаризации парниковых газов по запросу уполномоченного органа до 1 августа года, следующего отчетного периода, за исключением представителей уполномоченного органа в области государственной статистики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статистическим данным Оператор разрабатывает запросы для разработки Национального доклада и направляет в уполномоченный орган не позднее 1 июля года, следующего за отчетным. Уполномоченный орган направляет данные запросы в уполномоченный орган в области государственной статистики.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Уполномоченный орган направляет запрос по предоставлению исходных данных в соответствующие организации, не входящих в состав Рабочей группы: Сведения для разработки государственной инвентаризации в секторе Энергетическая деятельность согласно Приложению 1 к настоящим Правилам, Сведения для разработки государственной инвентаризации в секторе Промышленные процессы и использование продуктов согласно Приложению 2 к настоящим Правилам, Сведения для разработки государственной инвентаризации в секторе Сельское хозяйство согласно Приложению 3 к настоящим Правилам, Сведения для разработки государственной инвентаризации в секторе Землепользование, изменение в землепользовании и лесное хозяйство согласно Приложению 4 к настоящим Правилам, Сведения для разработки государственной инвентаризации в секторе Отходы согласно Приложению 5 к настоящим Правилам.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Представители Рабочей группы и организации, указанные в пунктах 16 и 18 настоящих Правил, представляют запрашиваемые данные не позднее срока, указанного в Сведениях для разработки государственной инвентаризации в секторе Энергетическая деятельность согласно Приложению 1 к настоящим Правилам, Сведениях для разработки государственной инвентаризации в секторе Промышленные процессы и использование продуктов согласно Приложению 2 к настоящим Правилам, Сведениях для разработки государственной инвентаризации в секторе Сельское хозяйство согласно Приложению 3 к настоящим Правилам, Сведениях для разработки государственной инвентаризации в секторе Землепользование, изменение в землепользовании и лесное хозяйство согласно Приложению 4 к настоящим Правилам, Сведениях для разработки государственной инвентаризации в секторе Отходы согласно Приложению 5 к настоящим Правилам или в течение 20 рабочих дней с момента поступления соответствующего запроса.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Рабочая группа рассматривает данные, представленные согласно пунктам 16 и 18 настоящих Правил.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Предварительные данные, указаные в пунктах 16 и 18 настоящих Правил, предоставляются Оператору за пять рабочих дней до заседания Рабочей группы.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Третий этап проведения контроля полноты, прозрачности и достоверности государственной инвентаризации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Третий этап проведения контроля полноты, прозрачности и достоверности государственной инвентаризации заключается в разработке и проверке Национального доклада и таблиц ОФО по итогам ежегодного функционирования государственной инвентаризации.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Разработку Национального доклада и таблиц ОФО по итогам ежегодного функционирования государственной инвентаризации осуществляет Оператор посредством сбора, анализа и обработки данных, полученных от государственных органов и предприятий, деятельность которых является источником выбросов и поглощения парниковых газов.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пунктом 16 Решения 19/СМР.1, при подготовке Национального доклада по итогам государственной инвентаризации обеспечиваются следующие условия: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архивирование информации, использованной при подготовке Национального доклада: данные о деятельности, использованные для расчета выбросов и поглощений парниковых газов, внутренняя документация по процедурам контроля качества и обеспечения качества, данные по ключевым и не ключевым категориям источников выбросов, а также запланированное усовершенствование Национального доклада;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 к архивированной информации представителей уполномоченного органа, сотрудников Оператора, международных экспертов во время ежегодной проверки Национального доклада, инициируемой Секретариатом РКИК ООН.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ответов сотрудников Оператора на вопросы проверяющих во время международного обзора, и внедрение рекомендаций по результатам проверки в Национальный доклад.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Оператор обеспечивает доступ к архивированной информации по запросу уполномоченного органа либо при проверке государственной инвентаризации парниковых газов международной группой экспертов.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проводит контроль оценки промежуточных результатов путем рассмотрения Национального доклада.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направляет проект Национального доклада до 15 февраля следующего года на рассмотрение национальным органам по валидации и верификации, независимым экспертам, профильным научным учреждениям, не принимавшим непосредственного участия в подготовке государственной инвентаризации (далее – Организации).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Организации, в течение 10 (десяти) рабочих дней рассматривают итоги функционирования государственной инвентаризации в проекте Национального доклада и представляют свои замечания и предложения на безвозмездной основе.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Оператор дорабатывает итоги государственной инвентаризации с учетом замечаний и предложений представителей от Организаций до 10 марта каждого года.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несогласия с замечаниями и предложениями представителей от Организации, Оператор предоставляет им аргументированные обоснования причин, по которым не были учтены соответствующие замечания и предложения в течение 10 (десяти) рабочих дней.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Уполномоченный орган проводит контроль оценки окончательных результатов путем рассмотрения Национального доклада с учетом замечаний и предложений.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Рабочая группа рассматривает и согласовывает ежегодный Национальный доклад до 10 апреля каждого года.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Уполномоченный орган ежегодно к 15 апреля обеспечивает представление итогов ежегодной государственной инвентаризации на процедуру оценки в соответствии с пунктом 2 Решения Конференции Сторон 3/СР.1 от 7 апреля 1995 года "Подготовка и представление национальных сообщений Сторонами, включенными в Приложение I к Конвенции".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полноты,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достоверности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Предоставляется: Уполномоченный орган в области охраны окружающей среды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данные размещены на интернет – ресурсе: https://www.gov.kz/memleket/entities/ecogeo?lang=ru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административных данных: Сведения для разработки государственной инвентаризации в секторе "Энергетическая деятельность"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административных данных: форма № 1 ЭД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годовая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 год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Министерство внутренних дел Республики Казахстан, Министерство инфраструктурного развития и индустрии Республики Казахстан, Комитет геологии Министерства экологии, геологии и природных ресурсов Республики Казахстан.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до 1 августа следующего отчетного периода.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для разработки государственной инвентаризации в секторе "Энергетическая деятельность"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запрашиваемых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данные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данные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автомобилей по видам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гибридных,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грузовых автомобилей,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автобусов,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автомобильного парка по типам автомобилей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пробегу автомобилей, километр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объему двигателя автомобилей,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циклов для каждого типа самолета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рейсов, выполненных авиационными компаниями над Казахстаном.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потреблению авиатоплива (тип авиатоплива)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Керосин,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авиационный,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реактивное топливо,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авиация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маршрута (международный местный)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потребленного топлива,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путей сообщений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Электрифицированных, километр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электрифицированных, километр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электровозов по мощности,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Трубопроводный транспорт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трубопроводов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километр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километр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потребляемого топлива для перекачки нефти и газа,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потребляемого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Фугитивные выбросы – Угольная промышленность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добытого угля открытым способом,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добытого угля закрытым способом,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метаноностность добытого угля,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законсервированные шахты,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метана на шахтах,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Фугитивные выбросы – Нефть и газ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разведке нефти и газа,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факельному сжиганию нефти и газ,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утилизации при добыче нефти и газа,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переработке газа и нефти,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объему добычи нефти,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объему добычи газа,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объему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объему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распределению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распределению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перевозке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Трубопроводный транспорт,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транспорт,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3" w:id="85"/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 и отчество (при ее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ее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Сведения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секторе "Энергетическая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для разработки государственной инвентаризации в секторе "Энергетическая деятельность" (форма № 1 ЭД, ежегодная)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административных данных Сведения для разработки государственной инвентаризации в секторе "Энергетическая деятельность" (далее – Форма № 1 ЭД)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302 Экологического кодекса Республики Казахстан.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1 ЭД заполняется следующим образом: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Сведения для разработки государственной инвентаризации в секторе "Энергетическая деятельность" указывается Сведения для разработки государственной инвентаризации в секторе "Энергетическая деятельность: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"Предоставляемые данные" указываются данные в соответствии со сведениями, перечисленными в строке В "Запрашиваемые данные";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"Примечание" указываются примечания, в случае наличия.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полноты,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достоверности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Предоставляется: Уполномоченный орган в области охраны окружающей среды 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данные размещены на интернет – ресурсе: https://www.gov.kz/memleket/entities/ecogeo?lang=ru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административных данных: Сведения для разработки государственной инвентаризации в секторе "Промышленные процессы и использование продуктов" 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административных данных: форма № 1 ППИП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годовая 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 год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Министерство индустрии и инфраструктурного развития Республики Казахстан, Министерство здравоохранения Республики Казахстан, Министерство по чрезвычайным ситуациям Республики Казахстан, Таможенный комитет, Министерство энергетики Республики Казахстан.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до 1 августа следующего отчетного периода</w:t>
      </w:r>
    </w:p>
    <w:bookmarkEnd w:id="99"/>
    <w:bookmarkStart w:name="z1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для разработки государственной инвентаризации в секторе "Промышленные процессы и использование продуктов"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запрашиваемых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цемента и клинкера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клинкера (при наличии),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технология для производства цемента и клинкера (сухой или мокрый способ)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CaO в клинкере,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поправки цементная пыль,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известняка для производства клинкера,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клинкера,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цемента,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Озоноразрушающие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заболеваний бронхиального типа, штук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Ингаляторы, штук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кальцинированной соды, ввезенной в Республики Казахстан,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Стекло, известняк, доломит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произведенного стекла,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известняка,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СаО в известняке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доломита,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СаО в доломите,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Кальцинированная сода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использованной кальцинированной соды,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кальцинированной соды в Республики Казахстан, тонн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кальцинированной соды из Республики Казахстан,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глинозема,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использованной кальцинированной соды,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азотная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произведенного аммиака,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потребленного топлива для производства аммиака,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Углекислый газ, извлеченный для производства мочевины,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произведенной азотной кислоты,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карбида кальция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произведенного карбида кальция,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кокса для производства карбида кальция,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известняка для производства карбида кальция,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углерода в коксе,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углерода в известняке,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восстановителя при производстве карбида кальция,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карбида кальция,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карбида кальция для производства ацетилена сварки,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агломерата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произведенного чугуна и стали (тип стали)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Кислородно-конвертная сталь,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Мартеновская,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Электросталь,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 для производства стали,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агломерата,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кокса на производство чугуна,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каменного угля на производство чугуна,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природного газа на производство чугуна,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стального лома на производство стали,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чугунного лома на производство стали, тонн.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электродов на производство электростали,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известняка для производства конверторной стали,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доломита для производства конверторной стали,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конверторной стали,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стали в Электродуговой печи,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известняка для производства агломерата,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производства кокса 6% влажности на предприятии,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Угольный концентрат, используемый при производстве кокса, сухой вес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Коксующийся уголь, используемый при производстве кокса,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Кокс, используемый при производстве чугуна,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использованного доломита для производства агломерата,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Угольный концентрат, используемый при производстве кокса,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ферросплавов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произведенных ферросплавов по типам ферросплавов,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использованного восстановителя,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алюминия,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произведенного глинозема,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Обожженные аноды,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 алюминия,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 кальция,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 кальцинированная,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Магнезит каустический,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Флюс для удаления шлака,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углерода в обожженных анодах,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Нетто-потребление анодов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 анодного эффекта на ванно-сутки, минут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цинка произведенного в вельц-печи,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заправленный выключателей с элегазом,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утечек элегаза,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или Название подстанции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дозаправки,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2" w:id="101"/>
      <w:r>
        <w:rPr>
          <w:rFonts w:ascii="Times New Roman"/>
          <w:b w:val="false"/>
          <w:i w:val="false"/>
          <w:color w:val="000000"/>
          <w:sz w:val="28"/>
        </w:rPr>
        <w:t>
      *-Данные представляет МЗ;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ее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ее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Сведения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секторе "Промышленные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процессы и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продуктов"</w:t>
            </w:r>
          </w:p>
        </w:tc>
      </w:tr>
    </w:tbl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для разработки государственной инвентаризации в секторе "Промышленные процессы и использование продуктов" (форма № 1 ППИП, ежегодная)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административных данных Сведения для разработки государственной инвентаризации в секторе "Промышленные процессы и использование продуктов" (далее – Форма № 1 ППИП)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302 Экологического кодекса Республики Казахстан.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1 ППИП заполняется следующим образом: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Сведения для разработки государственной инвентаризации в секторе "Промышленные процессы и использование продуктов" указывается Сведения для разработки государственной инвентаризации в секторе "Промышленные процессы и использование продуктов":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"Предоставляемые данные" указываются данные в соответствии со сведениями, перечисленными в строке В "Запрашиваемые данные";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"Примечание" указываются примечания, в случае наличия.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полноты,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достоверности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Предоставляется: Уполномоченный орган в области охраны окружающей среды 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данные размещены на интернет – ресурсе: https://www.gov.kz/memleket/entities/ecogeo?lang=ru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административных данных: Сведения для разработки государственной инвентаризации в секторе "Сельское хозяйство" 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административных данных: форма № 1 СХ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годовая 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 год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Министерство Сельского хозяйства Республики Казахстан. 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до 1 августа следующего отчетного периода</w:t>
      </w:r>
    </w:p>
    <w:bookmarkEnd w:id="115"/>
    <w:bookmarkStart w:name="z13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для разработки государственной инвентаризации в секторе "Сельское хозяйство"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запрашиваемых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в результате внутренней ферментации и от систем управления навозом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систем сбора, хранения и утилизации навоза и птичьего помета в сельскохозяйственных организациях (соотношение разных видов систем (сухие, жидкостные),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не молочного крупного рогатого скота,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молодняка крупного рогатого скота,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коров,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свиней (по половозрастным группам),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овец (по половозрастным группам),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коз,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лошадей (по половозрастным группам),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буйволов,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ослов,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верблюдов,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кроликов,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птицы (по видам), тысяч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живая масса при рождении по видам животных (килограмм)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живая масса взрослых самок по видам животных (килограмм)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живая масса взрослых самцов по видам животных (килограмм)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кормового рациона (описание кормовых элементов и их доля в общем потреблении сухого вещества)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жирность коровьего молока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годовой надой коровьего молока (килограмм /корову)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N2O из обрабатываемых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минеральных удобрений в сельскохозяйственных организациях и в хозяйствах всех категорий, отдельно азотных (с детализацией по видам) на рисовых и остальных полях, тысяч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органических удобрений в сельскохозяйственных организациях и в хозяйствах всех категорий, тысяч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площади (гектар), валовый сбор (тысяч тонн) и урожайность (гектар) основных сельскохозяйственных культур: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пшеница озимая;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пшеница яровая;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рожь озимая;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кукуруза на зерно;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ячмень озимый;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ячмень яровой;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овес;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просо;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гречиха;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льноволокно;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семена подсолнечника;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рапс;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лен-кудряш;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горчица;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картофель;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овощи;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кукуруза на силос;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кормовые корнеплоды;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многолетние травы;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сено естественных сенокосов;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зернобобовые;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соя.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Известкование почвы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известняковой муки и известковых материалов в сельскохозяйственных организациях и хозяйствах всех категорий, тысяч тонн.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4" w:id="118"/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Наименование__________________________________________________________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ее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ее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Сведения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секторе "Сельское хозяйство"</w:t>
            </w:r>
          </w:p>
        </w:tc>
      </w:tr>
    </w:tbl>
    <w:bookmarkStart w:name="z15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для разработки государственной инвентаризации в секторе "Сельское хозяйство" (форма № 1 СХ, ежегодная)</w:t>
      </w:r>
    </w:p>
    <w:bookmarkEnd w:id="119"/>
    <w:bookmarkStart w:name="z15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административных данных Сведения для разработки государственной инвентаризации в секторе "Сельское хозяйство" (далее – Форма № 1 СХ)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302 Экологического кодекса Республики Казахстан.</w:t>
      </w:r>
    </w:p>
    <w:bookmarkEnd w:id="120"/>
    <w:bookmarkStart w:name="z15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1СХ заполняется следующим образом:</w:t>
      </w:r>
    </w:p>
    <w:bookmarkEnd w:id="121"/>
    <w:bookmarkStart w:name="z15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1. Сведения для разработки государственной инвентаризации в секторе "Сельское хозяйство" указывается Сведения для разработки государственной инвентаризации в секторе "Сельское хозяйство":</w:t>
      </w:r>
    </w:p>
    <w:bookmarkEnd w:id="122"/>
    <w:bookmarkStart w:name="z16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"Предоставляемые данные" указываются данные в соответствии со сведениями, перечисленными в строке В "Запрашиваемые данные";</w:t>
      </w:r>
    </w:p>
    <w:bookmarkEnd w:id="123"/>
    <w:bookmarkStart w:name="z16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"Примечание" указываются примечания, в случае наличия.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полноты,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достоверности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Предоставляется: Уполномоченный орган в области охраны окружающей среды </w:t>
      </w:r>
    </w:p>
    <w:bookmarkEnd w:id="125"/>
    <w:bookmarkStart w:name="z16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данные размещены на интернет – ресурсе: https://www.gov.kz/memleket/entities/ecogeo?lang=ru</w:t>
      </w:r>
    </w:p>
    <w:bookmarkEnd w:id="126"/>
    <w:bookmarkStart w:name="z16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административных данных: Сведения для разработки государственной инвентаризации в секторе "Землепользование, изменение в землепользовании и лесное хозяйство" </w:t>
      </w:r>
    </w:p>
    <w:bookmarkEnd w:id="127"/>
    <w:bookmarkStart w:name="z16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административных данных: форма № 1 ЗИЗЛХ</w:t>
      </w:r>
    </w:p>
    <w:bookmarkEnd w:id="128"/>
    <w:bookmarkStart w:name="z16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годовая </w:t>
      </w:r>
    </w:p>
    <w:bookmarkEnd w:id="129"/>
    <w:bookmarkStart w:name="z16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 год</w:t>
      </w:r>
    </w:p>
    <w:bookmarkEnd w:id="130"/>
    <w:bookmarkStart w:name="z17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Комитет лесного хозяйства и животного мира Министерства экологии, геологии и природных ресурсов Республики Казахстан, Комитет по водным ресурсам Министерства экологии, геологии и природных ресурсов Республики Казахстан, Министерство сельского хозяйства Республики Казахстан, Комитет по управлению земельными ресурсами Министерства сельского хозяйства Республики Казахстан, Министерства цифрового развития, инноваций и аэрокосмической промышленности Республики Казахстан, Министерство по чрезвычайным ситуациям Республики Казахстан.</w:t>
      </w:r>
    </w:p>
    <w:bookmarkEnd w:id="131"/>
    <w:bookmarkStart w:name="z17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до 1 августа следующего отчетного периода</w:t>
      </w:r>
    </w:p>
    <w:bookmarkEnd w:id="132"/>
    <w:bookmarkStart w:name="z17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для разработки государственной инвентаризации в секторе "Землепользование, изменение в землепользовании и лесное хозяйство" 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(Шифры) Код (шифр) строк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запрашиваемых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площади земель Лесного фонда по категориям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площади земель Лесного фонда (тысяч га) по категориям в разрезе административных выделов,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лесопокрытые,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под питомниками,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плантациями лесных культур,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сомкнутые насаждения,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 покрытые деревьями (вырубки, гари),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лесные земли с сельскохозяйственными и прочими угодьями,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площади лесных земель и запасов древесины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площади лесных земель и запасов древесины по преобладающим породам и группам возраста,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 и лесных земель в составе ведомств,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покрытые лесной растительностью на землях различного целевого назначения в составе различных ведомств,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лесов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лесов.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в соответствии с регламентом ведения лесного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состояние леса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и гибель лесных насаждений от природных катаклизмов, включая опасные природные явления, нашествия болезней и вредителей, стихийные лесные и степные пожары на землях лесного фонда,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площадей возделываемых земель по целевому назначению ведомственной принадлежности) и по видам угодий.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гумуса и азота в почве пахотных земель (горизонты 0-20 сантиметр и 0-30 сантиметр) по почвенным разностям, в разрезе административных выделов,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гумуса и азота в почве на пастбищах и сенокосах (горизонты 0-20 сантиметр и 0-30 сантиметр) по административным выделам,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площадей природных пастбищ и сенокосов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площадей природных пастбищ и сенокосов по административным областям и природным зонам с учетом ведомственной принадлежности,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площадей пастбищ и сенокосов по культуртехническому состоянию, включая чистые, залесеные и закустареные, покрытые кочками, улучшенные, в разрезе административных выделов,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площадей водообеспеченных пастбищ, выбитых скотом с различной степенью изменения почвенно – растительного покрова,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площадей земли под поселения, включающие все обустроенные под различные инфраструктуры земли на территории РК и по административным выделам,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площадей прочих земель, включая земли с почвой лишенной растительности (пустоши), скальный грунт, лед, нарушенные земли, лишенные верхнего слоя почвы, на территории Республики Казахстан и по административным выделам,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со степными пожарами на территории Республики Казахстан,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земельных площадей (тысяч гектар) занятых под водой, болотами, искусственными водоемами в разрезе водохозяйственных бассейнов на территории Республики Казахстан, тысяч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34"/>
      <w:r>
        <w:rPr>
          <w:rFonts w:ascii="Times New Roman"/>
          <w:b w:val="false"/>
          <w:i w:val="false"/>
          <w:color w:val="000000"/>
          <w:sz w:val="28"/>
        </w:rPr>
        <w:t>
      **-Данные представляет Министерство по чрезвычайным ситуациям Республики Казахстан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ее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ее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Сведения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секторе "Землепользование,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в землепользовании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лесное хозяйство"</w:t>
            </w:r>
          </w:p>
        </w:tc>
      </w:tr>
    </w:tbl>
    <w:bookmarkStart w:name="z17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Сведения для разработки государственной инвентаризации в секторе "Землепользование, изменение в землепользовании и лесное хозяйство" (далее – ЗИЗЛХ)" (форма № 1 ЗИЗЛХ, ежегодная)</w:t>
      </w:r>
    </w:p>
    <w:bookmarkEnd w:id="135"/>
    <w:bookmarkStart w:name="z17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административных данных Сведения для разработки государственной инвентаризации в секторе "Землепользование, изменение в землепользовании и лесное хозяйство" (далее – Форма № 1 ЗИЗЛХ)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302 Экологического кодекса Республики Казахстан.</w:t>
      </w:r>
    </w:p>
    <w:bookmarkEnd w:id="136"/>
    <w:bookmarkStart w:name="z17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1 ЗИЗЛХ заполняется следующим образом:</w:t>
      </w:r>
    </w:p>
    <w:bookmarkEnd w:id="137"/>
    <w:bookmarkStart w:name="z17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Сведения для разработки государственной инвентаризации в секторе "Землепользование, изменение в землепользовании и лесное хозяйство" указывается Сведения для разработки государственной инвентаризации в секторе "Землепользование, изменение в землепользовании и лесное хозяйство":</w:t>
      </w:r>
    </w:p>
    <w:bookmarkEnd w:id="138"/>
    <w:bookmarkStart w:name="z17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"Предоставляемые данные" указываются данные в соответствии со сведениями, перечисленными в строке В "Запрашиваемые данные";</w:t>
      </w:r>
    </w:p>
    <w:bookmarkEnd w:id="139"/>
    <w:bookmarkStart w:name="z18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"Примечание" указываются примечания, в случае наличия.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полноты,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достоверности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поглощений 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Предоставляется: Уполномоченный орган в области охраны окружающей среды </w:t>
      </w:r>
    </w:p>
    <w:bookmarkEnd w:id="141"/>
    <w:bookmarkStart w:name="z18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данные размещены на интернет – ресурсе: https://www.gov.kz/memleket/entities/ecogeo?lang=ru</w:t>
      </w:r>
    </w:p>
    <w:bookmarkEnd w:id="142"/>
    <w:bookmarkStart w:name="z18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административных данных: Сведения для разработки государственной инвентаризации в секторе "Отходы" </w:t>
      </w:r>
    </w:p>
    <w:bookmarkEnd w:id="143"/>
    <w:bookmarkStart w:name="z18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административных данных: форма № 1 Отходы</w:t>
      </w:r>
    </w:p>
    <w:bookmarkEnd w:id="144"/>
    <w:bookmarkStart w:name="z18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годовая </w:t>
      </w:r>
    </w:p>
    <w:bookmarkEnd w:id="145"/>
    <w:bookmarkStart w:name="z18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 год</w:t>
      </w:r>
    </w:p>
    <w:bookmarkEnd w:id="146"/>
    <w:bookmarkStart w:name="z18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местные исполнительные органы, Министерство экологии, геологии и природных ресурсов Республики Казахстан.</w:t>
      </w:r>
    </w:p>
    <w:bookmarkEnd w:id="147"/>
    <w:bookmarkStart w:name="z19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до 1 августа следующего отчетного периода</w:t>
      </w:r>
    </w:p>
    <w:bookmarkEnd w:id="148"/>
    <w:bookmarkStart w:name="z19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для разработки государственной инвентаризации в секторе "Отходы"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граф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запрашиваемых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данные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данные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ТБО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вывезенных за год твердых бытовых отходов и размещенных на полигонах для захоронения,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городского населения, отходы от которых попадают на полигоны Твердых бытовых отходов (далее – ТБО), тысяч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ТБО, образовавшихся за год, тысяч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количество образования ТБО на душу населения, килограмм/день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промышленных отходов, вывезенных на свалки,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промышленных отходов, вывезенных на свалки (кожевенное производство, текстиль, отходы пищевой промышленности – при наличии),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ТБО, вывезенное на мусороперерабатывающие предприятия,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утилизированных ТБО или отправленных на вторичную переработку,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сжигаемых ТБО в тоннах (при наличии фактов открытого сжигания),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ТБО, сжигаемых с целью получения электро- и тепловой энергии,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сжигаемых ТБО (при наличии фактов открытого несанкционированного сжигания),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ТБО, вывезенных на нелегальные свалки,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ТБО, утилизированных для вторичной переработки,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сжигание ТБО (если производится),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метана, поступившего от переработки ТБО, за год (при наличии утилизации метана),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образования компоста (если производится),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ТБО, вывезенного на свалки ТБО, тип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управляемые полигоны,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неуправляемые глубокие,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неуправляемые неглубокие,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Морфологический состав ТБО на свалках (% от общего количества отходов)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протеина, килограмм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сточным водам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сточных вод через очистные сооружения на полную биологическую очистку, кубический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утилизированного осадка,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образованного осадка (по сухому веществу),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сточных вод (коммунально-бытовых и с детализацией по отраслям и подотраслям экономики):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очистки, кубический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нормативно-чистых, кубический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очищенных, в том числе нормативно очищенных и недостаточно очищенных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вывоза для захоронения осадка сточных вод с предприятий коммунально-бытовой сферы (без учета промышленных предприятий), кубический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переработки осадка сточных вод с предприятий коммунально-бытовой сферы (без учета промышленных предприятий), кубический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выгребных ям, септиков и канализации в городской и сельской местности,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медицинским отходам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сожженных опасных медицинских отходов,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2" w:id="150"/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Наименование_____________________________________________________________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ее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ее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Сведения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секторе "Отходы"</w:t>
            </w:r>
          </w:p>
        </w:tc>
      </w:tr>
    </w:tbl>
    <w:bookmarkStart w:name="z19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административных данных Сведения для разработки государственной инвентаризации в секторе "Отходы" (форма № 1 Отходы, ежегодная)</w:t>
      </w:r>
    </w:p>
    <w:bookmarkEnd w:id="151"/>
    <w:bookmarkStart w:name="z19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административных данных Сведения для разработки государственной инвентаризации в секторе "Отходы" (далее – Форма № 1 Отходы)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302 Экологического кодекса Республики Казахстан.</w:t>
      </w:r>
    </w:p>
    <w:bookmarkEnd w:id="152"/>
    <w:bookmarkStart w:name="z19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№ 1 Отходы заполняется следующим образом:</w:t>
      </w:r>
    </w:p>
    <w:bookmarkEnd w:id="153"/>
    <w:bookmarkStart w:name="z1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Сведения для разработки государственной инвентаризации в секторе "Отходы":</w:t>
      </w:r>
    </w:p>
    <w:bookmarkEnd w:id="154"/>
    <w:bookmarkStart w:name="z1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"Предоставляемые данные" указываются данные в соответствии со сведениями, перечисленными в строке В "Запрашиваемые данные";</w:t>
      </w:r>
    </w:p>
    <w:bookmarkEnd w:id="155"/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"Примечание" указываются примечания, в случае наличия.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