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57ab" w14:textId="a415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февраля 2022 года № ҚР ДСМ-18. Зарегистрирован в Министерстве юстиции Республики Казахстан 28 февраля 2022 года № 26943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 (зарегистрирован в Реестре государственной регистрации нормативных правовых актов под № 15361)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исчисления (удержания) и перечисления отчислений и (или) взносов на обязательное социальное медицинское страхование, утвержденные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Взносы государства на ОСМС уплачиваются за следующих лиц: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зарегистрированные в качестве безработных;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неработающие беременные женщины;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неработающее лицо (один из законных представителей ребенка), воспитывающее ребенка (детей) до достижения им (ими) возраста трех лет, за исключением лиц, предусмотренных подпунктом 5) настоящего пункта;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неработающие лица, осуществляющие уход за ребенком-инвалидом;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неработающее лицо, осуществляющее уход за инвалидом первой группы;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получатели пенсионных выплат, в том числе ветераны Великой Отечественной войны;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содержащиеся в следственных изоляторах, а также неработающие лица, к которым применена мера пресечения в виде домашнего ареста;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неработающие кандасы;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инвалиды;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неработающие получатели государственной адресной социальной помощи.";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вышеуказанным Правилам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декабря 2020 года № ҚР ДСМ-333/2020 "Об утверждении правил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21977) следующие изменения: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страхования, утвержденные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Ведение учета потребителей, относящихся к категории лиц, взносы за которых уплачиваются государством, при наличии у них статуса по нескольким категориям лиц, осуществляется по следующей приоритетности категорий: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зарегистрированные в качестве безработных;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неработающие беременные женщины;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неработающее лицо (один из законных представителей ребенка), воспитывающее ребенка (детей) до достижения им (ими) возраста трех лет, за исключением лиц, предусмотренных подпунктом 5) настоящего пункта;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неработающие лица, осуществляющие уход за ребенком-инвалидом;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неработающее лицо, осуществляющее уход за инвалидом первой группы;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получатели пенсионных выплат, в том числе ветераны Великой Отечественной войны;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содержащиеся в следственных изоляторах, а также неработающие лица, к которым применена мера пресечения в виде домашнего ареста;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неработающие кандасы;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инвалиды;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неработающие получатели государственной адресной социальной помощи.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исключения из числа потребителей по причине выбытия из одной из категорий лиц, указанных в части первой настоящего пункта, осуществляется проверка на наличие статуса по категориям лиц, нижестоящим по приоритетности.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результата проверки право на получение медицинской помощи в системе ОСМС сохраняется.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20-1. В случае отсутствия в ИС Фонда данных по категориям лиц, указанных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Фонд вносит их в качестве потребителя в ИС Фонда на один месяц со дня обращения в Фонд c предоставлением следующих подтверждающих документов: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детям - свидетельство (свидетельств) о рождении ребенка (детей) (либо справку (справки), содержащую (содержащие) сведения из записей актов гражданского состояния о рождении);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неработающие беременные женщины – справка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027/у, утвержденная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зарегистрированные в качестве безработных - справка о регистрации в качестве безработного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19 июня 2018 года № 259 "Об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населения" (зарегистрирован в Реестре государственной регистрации нормативных правовых актов под № 17199) (далее - приказ № 259);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неработающие лица (один из законных представителей ребенка), воспитывающие ребенка (детей) до достижения им (ими) возраста трех лет -свидетельство (свидетельств) о рождении ребенка (детей) (либо справку (справки), содержащую (содержащие) сведения из записей актов гражданского состояния о рождении);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находящиеся в отпусках в связи с беременностью и родами, усыновлением (удочерением) новорожденного ребенка (детей), по уходу за ребенком - свидетельство (свидетельств) о рождении ребенка (детей) (либо справку (справки), содержащую (содержащие) сведения из записей актов гражданского состояния о рождении);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неработающие лица, осуществляющие уход за ребенком-инвалидом -справка об инвалидности ребенка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 (далее - приказ № 44), свидетельство (свидетельств) о рождении ребенка (детей) (либо справку (справки), содержащую (содержащие) сведения из записей актов гражданского состояния о рождении), справку о регистрации в качестве безработного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259;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неработающие лица, осуществляющие уход за инвалидом первой группы - справку об инвалидности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44;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получатели пенсионных выплат, в том числе ветераны Великой Отечественной войны: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участников Великой Отечественной войны - удостоверение ветерана Великой Отечественной войны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(далее - Закон о ветеранах) или копии страницы с отметкой в удостоверении получателя пенсионных выплат по возрасту (пособий);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инвалидов Великой Отечественной войны - удостоверение ветерана Великой Отечественной войны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ветеранах или копии страницы с отметкой в удостоверении получателя пенсионных выплат по возрасту (пособий);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ветеранов - копии страницы с отметкой в удостоверении получателя пенсионных выплат по возрасту (пособий);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получателей пенсионных выплат - удостоверение получателя пенсионных выплат по возрасту/пособий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14 апреля 2015 года № 223 "Об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государственных специальных пособий" (зарегистрирован в Реестре государственной регистрации нормативных правовых актов под № 11110);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неработающие кандасы - удостоверение кандаса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22 июля 2013 года № 329-Ө-М "Об утверждении Правил присвоения или продления статуса кандаса" (зарегистрирован в Реестре государственной регистрации нормативных правовых актов под № 8624) и справку о регистрации в качестве безработного по форме, утвержденной приказом № 259;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многодетные матери, награжденные подвесками "Алтын алқа", "Күміс алқа" или получивших ранее звание "Мать-героиня", а также награжденных орденами "Материнская слава" I и II степени - документ, подтверждающий награждение или получение звания многодетной матери, награждение подвеской "Алтын алқа", "Күміс алқа" или получение ранее звания "Мать-героиня", награжденные орденами "Материнская слава" I и II степени;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инвалиды - справка об инвалидности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44;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 - справку из организации среднего, технического и профессионального, послесреднего, высшего и (или) послевузовского образования;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неработающие получатели государственной адресной социальной помощи - справку, подтверждающую принадлежность заявителя (семьи) к получателям адресной социальной помощи, выданное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 и предоставления гарантированного социального пакета" (зарегистрирован в Реестре государственной регистрации нормативных правовых актов под № 11426);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лицо, освобожденное от уплаты отчислений и (или) взносов в соответствии с постановлением Правительства Республики Казахстан № 224 или в котором работодатель не исчислял и (или) не уплачивал отчисления и (или) взносы на ОСМС, в соответствии с положениями правовых актов, принятых для обеспечения экономической безопасности страны в период кризисных ситуаций, создающих или могущих создать угрозу жизни и здоровью населения, в соответствии с актами Правительства Республики Казахстан или Налоговым кодексом - один из следующих документов, подтверждающих трудовую деятельность,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книжка;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договор с отметкой работодателя о дате и основании его прекращения;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актов работодателя, подтверждающих возникновение и (или) прекращение трудовых отношений на основе заключения и (или) прекращения трудового договора;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ведомости выдачи заработной платы работникам;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послужной список (перечень сведений о работе, трудовой деятельности работника), подписанный и заверенный печатью работодателя (при ее наличии);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единого накопительного пенсионного фонда о перечисленных обязательных пенсионных взносах;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из Государственного фонда социального страхования о произведенных социальных отчислениях;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дуальном обучении;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архивная справка, содержащая сведения о трудовой деятельности работника;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вступившее в законную силу решение суда об установлении юридического факта, подтверждающего наличие трудовых отношений.";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7. Порядок ведения учета потребителей, относящихся к категории "неработающее лицо, осуществляющее уход за инвалидом первой группы"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Государственной корпорацией список "неработающее лицо, осуществляющее уход за инвалидом первой группы" формируется на основании данных из ИС МТСЗН РК.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После сверки данных в ИС МТСЗН РК на наличие ОПВ и (или) СО категория "неработающее лицо, осуществляющее уход за инвалидом первой группы":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присваивается при отсутствии платежа по ОПВ и (или) СО за один месяц, предшествующий дате сверки;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снимается при наличии платежей по ОПВ и (или) СО за два месяца, предшествующих дате сверки";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10. Порядок ведения учета потребителей, относящихся к категории "лица, содержащиеся в следственных изоляторах, а также неработающие лица, к которым применена мера пресечения в виде домашнего ареста"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Государственной корпорацией список "лица, содержащиеся в следственных изоляторах, а также неработающие лица, к которым применена мера пресечения в виде домашнего ареста" формируется на основании данных из ИС МТСЗН РК.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ИС МТСЗН РК данные о лицах, содержащиеся в следственных изоляторах, а также неработающие лица, к которым применена мера пресечения в виде домашнего ареста, за исключением иностранцев или лиц без гражданства, временно пребывающих в Республике Казахстан передаются из централизованной автоматизированной базы данных ЦАБД УИС.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11. Порядок ведения учета потребителей, относящихся к категории "неработающие кандасы"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Государственной корпорацией список "неработающие кандасы" формируется на основании данных из ИС МТСЗН РК.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После сверки данных в ИС МТСЗН РК на наличие ОПВ и (или) СО категория "неработающие кандасы":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присваивается при отсутствии платежа по ОПВ и (или) СО за один месяц, предшествующий дате сверки;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снимается при наличии платежей по ОПВ и (или) СО за два месяца, предшествующих дате сверки.".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7" w:id="8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8" w:id="8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9" w:id="8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(удержания) и перечисления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страхование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о потребности в бюджетных средствах в виде взносов государства на обязательное социальное медицинское страхование за лиц, освобожденных от уплаты взносов в фонд социального медицинского страхования на _____ 20____ года (на месяц) (по состоянию на ____________ час., _____ мин., ______ дата)</w:t>
      </w:r>
    </w:p>
    <w:bookmarkEnd w:id="90"/>
    <w:p>
      <w:pPr>
        <w:spacing w:after="0"/>
        <w:ind w:left="0"/>
        <w:jc w:val="both"/>
      </w:pPr>
      <w:bookmarkStart w:name="z104" w:id="91"/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20__г.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Индекс: потребность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Периодичность: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Круг лиц, представляющих заявку: НАО "Государственная корпорация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Куда представляются: Министерство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представления: в течение трех рабочих дней со дня получения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 информационной системы Министерства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населения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226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066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 102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Кол-во, чел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взноса государства на обязательное социальное медицинское страхование, подлежащего уплате в фонд,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плата, предшествующая двум годам текущего финансового года, определяемая уполномоченным органом в области государственной статистики,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Фонду социального медицинского страхования в виде взносов государства на обязательное медицинское страхование за граждан Республики Казахстан, освобожденных от уплаты взносов в Фонд социального медицинского страхования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зарегистрированные в качестве безработных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беременные 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неработающее лицо (один из законных представителей ребенка), воспитывающее ребенка (детей) до достижения им (ими) возраста трех лет, за исключением лиц, предусмотренных подпунктом 5) настоящего пункта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лица, осуществляющие уход за ребенком-инвалидом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неработающее лицо, осуществляющее уход за инвалидом первой группы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пенсионных выплат, в том числе ветераны Великой Отечественной войны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содержащиеся в следственных изоляторах, а также неработающие лица, к которым применена мера пресечения в виде домашнего ареста;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кандасы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получатели государственной адресной социальной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5" w:id="92"/>
      <w:r>
        <w:rPr>
          <w:rFonts w:ascii="Times New Roman"/>
          <w:b w:val="false"/>
          <w:i w:val="false"/>
          <w:color w:val="000000"/>
          <w:sz w:val="28"/>
        </w:rPr>
        <w:t>
      Наименование: ___________________________________________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тел.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и телефон исполнителя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(Ф.И.О.) (при его наличии) 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