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cd92" w14:textId="3f1c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23 апреля 2015 года № 387 "Об утверждении Правил создания, содержания, материально-технического обеспечения, подготовки и привлечения формирований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22 февраля 2022 года № 57. Зарегистрирован в Министерстве юстиции Республики Казахстан 2 марта 2022 года № 26980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апреля 2015 года № 387 "Об утверждении Правил создания, содержания, материально-технического обеспечения, подготовки и привлечения формирований гражданской защиты" (зарегистрирован в Реестре государственной регистрации нормативных правовых актов № 11243)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содержания, материально-технического обеспечения, подготовки и привлечения формирований гражданской защиты,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Формирования гражданской защиты представляют собой структуры, созданные центральными и местными исполнительными органами и организациями и предназначенные для проведения аварийно-спасательных и неотложных работ в мирное и военное время в составе сил гражданской защиты.";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Создание формирований гражданской защиты";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Общее количество личного состава территориальных формирований гражданской защиты рассчитывается: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регионов подверженных землетрясению, из расчета один член формирования на десять человек пострадавшего населения;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регионов, из расчета один член формирования на двадцать человек пострадавшего населения.";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Состав и нормы оснащения формирований гражданской защиты утверждаются руководителем организации исходя из ориентировочных возможностей ведения работ формированиями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гражданской защиты создаются в зависимости от местных условий и особенностей производства, рода деятельности, численности работающих, наличия имущества, техники и транспортных средств, определяющих деятельность организаций, на базе которых созданы формирования гражданской защиты.";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Содержание и материально-техническое обеспечение формирований гражданской защиты";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Материально-техническое обеспечение объектовых формирований гражданской защиты в организациях с численностью не более пятидесяти человек, а также в центральном исполнительном органе осуществляется по решению руководителя и включает в себя: два огнетушителя, одну медицинскую аптечку, и две единицы переносных радиостанций на одно создаваемое формирование гражданской защиты (отряд, команда, звено, пост).";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Подготовка и привлечение формирований гражданской защиты";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Подготовка формирований гражданской защиты включает: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руководителей формирований (отрядов, команд, групп, звеньев и постов) раз в три года в территориальных подразделениях уполномоченного органа в сфере гражданской защиты;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обучение личного состава по программе подготовки личного состава формирований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формирований гражданской защиты в учениях и тренировках по гражданской защите, а также в мероприятиях по ликвидации чрезвычайных ситуаций и их последствий.";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Ежегодное обучение личного состава формирований гражданской защиты проводят руководители групп занятий по гражданской защите и командиры формирований гражданской защиты, которые прошли обучение один раз в три года в территориальных подразделениях или в организациях и учебных заведениях уполномоченного органа в сфере гражданской защиты и имеющие соответствующие сертификаты.";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Для каждого формирования гражданской защиты разрабатывается план приведения в готовность, в котором предусматривается: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оповещения и сбора личного состава в рабочее и нерабочее время;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порядок, сроки, места выдачи имущества, продовольствия;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управления формированием в период сбора, приведения его в готовность и выдвижения в район сосредоточения или выполнения аварийно-спасательных и неотложных работ;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материально-технического обеспечения;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закрепление техники и оборудования за личным составом;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участки (объекты) ведения работ при различных видах чрезвычайных ситуаций.";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порядке обеспечить: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интеграции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bookmarkStart w:name="z6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геологии 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подготовки и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 гражданской защиты</w:t>
            </w:r>
          </w:p>
        </w:tc>
      </w:tr>
    </w:tbl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потребности в формированиях гражданской защиты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формирований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личного состава формирований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 значения и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отнесенный к группе по гражданской обороне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районы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районы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отряд экстренного реагирования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 поиска и спасения людей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 воздушной разведки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 речной (морской) разведки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Создается 2 звена на речное (морское) направление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 железнодорожной разведки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Создается 2 звена на железнодорожное направление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Спасательная команда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акима соответствующей территориально-административной единицы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первой медицинской помощи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Создается 1 на 500 коек больничной сети мирного времени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Инфекционный подвижный госпиталь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10-60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Создается на основании мобилизационного задания за счет мобилизационного резерва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подвижный госпиталь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10-60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Токсико-терапевтический подвижный госпиталь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10-60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Подвижный противоэпидемический отряд медицинской службы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10-60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специализированной медицинской помощи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Создают республиканские, областные, многопрофильные, городские лечебные учреждения (больницы)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команда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возможной обстановки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Дорожно-мостовая команда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 инженерной разведки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Аварийно-техническая по электросетям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возможных чрезвычайных ситуаций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Аварийно-техническая команда по газовым сетям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возможных чрезвычайных ситуаций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Аварийно-техническая команда по водопроводным сетям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возможных чрезвычайных ситуаций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Аварийно-техническая команда по канализационным сетям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возможных чрезвычайных ситуаций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Аварийно-техническая команда по тепловым сетям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возможных чрезвычайных ситуаций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Аварийно-восстановительная команда связи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Подвижный пункт питания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Создается из расчета обеспечения горячей пищей пострадавшего населения и личного состава формирований гражданской защиты в количестве 1500 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Подвижный пункт продовольственного снабжения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Создается из расчета выдачи 4000 сухих пайков пострадавшему населению и личному составу формирований гражданской защиты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Подвижный пункт вещевого снабжения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Создается из расчета подвоза за один рейс и выдачи 1400 комплектов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автозаправочная станция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на 400-500 единиц техники формирований гражданской защиты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ремонтно-восстановительная команда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 подвоза воды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Создается из расчета обеспечения водой 7,5 тысяч человек пострадавшего населения и личного состава формирований гражданской защиты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Автоколонна для перевозки населения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10-36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соответствующего начальника гражданской обороны в зависимости от возможной обстановки в мирное и военное время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Автоколонна для перевозки грузов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Автосанитарный отряд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10-190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Эвакосанитарный поезд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10-94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 защиты животных и растений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охраны общественного порядка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команда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 радиационной и химической защиты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отряды, команды, звенья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соответствующего начальника гражданской обороны в зависимости от возможной обстановки в мирное и военное время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