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dc13" w14:textId="546d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5 марта 2022 года № 80/НҚ. Зарегистрирован в Министерстве юстиции Республики Казахстан 5 марта 2022 года № 27038.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кандидата в космонавты, космонавта ежегодными профилактическими осмотрами, медицинским и санаторно-курортным лечением.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обороны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Делами Президента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2022 года № 80/НҚ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кандидата в космонавты, космонавта ежегодными профилактическими осмотрами,  медицинскими санаторно-курортным лечением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кандидата в космонавты, космонавта ежегодными профилактическими осмотрами, медицинским и санаторно-курортным лечением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космической деятельности" и определяют порядок обеспечения кандидата в космонавты, космонавта и совместно проживающих членов их семей (супруг, супруга) ежегодными профилактическими осмотрами, медицинским и санаторно-курортным лечением при условии их постоянного проживания на территории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 в космонавты Республики Казахстан (далее – кандидат в космонавты) – гражданин Республики Казахстан, прошедший предварительный отбор и направленный на подготовку для получения квалификации космонавта;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космонавт Республики Казахстан (далее – космонавт) – гражданин Республики Казахстан, прошедший подготовку, получивший документы о присвоении квалификации космонавта (космонавта-испытателя, космонавта-исследователя, инструктора-космонавта) и статуса космонавта;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ежегодными профилактическими осмотрами кандидата в космонавты, космонавта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Ежегодный профилактический осмотр кандидатов в космонавты, космонавта и совместно проживающих членов их семей (супруг, супруга)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 Кодекса Республики Казахстан "О здоровье народа и системе здравоохранения" (далее - Кодекс).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космической деятельности (далее – Уполномоченный орган) ежегодно формирует перечень лиц, подлежащих к обеспечению профилактическими осмотрами.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ежегодно до 31 декабря направляет перечень лиц, подлежащих к обеспечению профилактическими осмотрами, в Управление Делами Президента Республики Казахстан, уполномоченный и (или) территориальный орган в области здравоохранения по месту их жительства.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Ежегодно, не позднее 15 января, Уполномоченный орган направляет уведомление кандидатам в космонавты, космонавту и совместно проживающему члену их семьи (супруг, супруга) о необходимости прохождения ежегодного профилактического осмотра в медицинских организациях.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обеспечения медицинским лечением кандидата в космонавты, космонавта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Медицинское обеспечение кандидатов в космонавты, космонавта и совместно проживающих членов их семей (супруг, супруга) осуществляется: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Перечнем;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других медицинских организациях в области здравоохранения в порядке, установленном законодательством Республики Казахстан в области здравоохранения по месту их жительства.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Военно-медицинское (медицинское) обеспечение кандидатов в космонавты, космонавтов и совместно проживающих членов их семей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возникновении необходимости перевода кандидата в космонавты, космонавта и совместно проживающих членов их семей в медицинские организации, перевод осуществляется в соответствии с Правилами оказания медицинской помощи,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обеспечения санаторно-курортным лечением кандидата в космонавты, космонавта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Санаторно-курортное лечение кандидатов в космонавты, космонавта и совместно проживающих членов их семей (супруг, супруга) осуществляется: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Перечнем;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других санаторно-курортных организациях по месту их жительства в области здравоохранения в порядке, установленном законодательством Республики Казахстан в области здравоохранения и трудовым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Медицинская реабилитация кандидатов космонавты, космонавта и совместно проживающих членов их семей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реабилитации, утвержденными приказом Министра здравоохранения Республики Казахстан от 7 октября 2020 года № ҚР ДСМ-116/2020 (зарегистрирован в Реестре государственной регистрации нормативных правовых актов за № 21381).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