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1afe" w14:textId="4871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4 марта 2022 года № 245. Зарегистрирован в Министерстве юстиции Республики Казахстан 9 марта 2022 года № 27049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февраля 2018 года № 136 "Об утверждении перечня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займов" (зарегистрирован в Реестре государственной регистрации нормативных правовых актов под № 16423)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уполномоченных органов, ответственных за взимание поступлений в республиканский бюджет, за возврат из бюджета и (или) зачет излишне (ошибочно) уплаченных сумм в бюджет неналоговых поступлений, поступлений от продажи основного капитала, трансфертов, сумм погашения бюджетных кредитов, от продажи финансовых активов государства, займов, утвержденном указанным приказом: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16, изложить в следующей редакции: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государственным материальным резервам Министерства по чрезвычайным ситуациям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мобилизационного 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материальных ценностей государственного материального резерва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утилизированных товаров государственного материального резерва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налогового и таможенного законодательства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8" w:id="1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