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94305" w14:textId="9a943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обороны Республики Казахстан от 19 июня 2020 года № 281 "Об утверждении Правил оказания государственной услуги "Апостилирование архивных справок и копий архивных документов, исходящих из Центрального архива Министерства обороны Республики Казахстан"</w:t>
      </w:r>
    </w:p>
    <w:p>
      <w:pPr>
        <w:spacing w:after="0"/>
        <w:ind w:left="0"/>
        <w:jc w:val="both"/>
      </w:pPr>
      <w:r>
        <w:rPr>
          <w:rFonts w:ascii="Times New Roman"/>
          <w:b w:val="false"/>
          <w:i w:val="false"/>
          <w:color w:val="000000"/>
          <w:sz w:val="28"/>
        </w:rPr>
        <w:t>Приказ Министра обороны Республики Казахстан от 9 марта 2022 года № 120. Зарегистрирован в Министерстве юстиции Республики Казахстан 16 марта 2022 года № 27144</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19 июня 2020 года № 281 "Об утверждении Правил оказания государственной услуги "Апостилирование архивных справок и копий архивных документов, исходящих из Центрального архива Министерства обороны Республики Казахстан" (зарегистрирован в Реестре государственной регистрации нормативных правовых актов под № 20989)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государственной услуги "Апостилирование архивных справок и копий архивных документов, исходящих из Центрального архива Министерства обороны Республики Казахстан", утвержденных указанным приказом (далее - Правила):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"7. Услугодатель осуществляет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w:t>
      </w:r>
    </w:p>
    <w:bookmarkEnd w:id="3"/>
    <w:bookmarkStart w:name="z9" w:id="4"/>
    <w:p>
      <w:pPr>
        <w:spacing w:after="0"/>
        <w:ind w:left="0"/>
        <w:jc w:val="both"/>
      </w:pPr>
      <w:r>
        <w:rPr>
          <w:rFonts w:ascii="Times New Roman"/>
          <w:b w:val="false"/>
          <w:i w:val="false"/>
          <w:color w:val="000000"/>
          <w:sz w:val="28"/>
        </w:rPr>
        <w:t>
      Выдача результата оказания государственной услуги услугополучателю осуществляется через Государственную корпорацию при предъявлении документа, удостоверяющего личность либо его представителя по нотариально заверенной доверенности.</w:t>
      </w:r>
    </w:p>
    <w:bookmarkEnd w:id="4"/>
    <w:bookmarkStart w:name="z10" w:id="5"/>
    <w:p>
      <w:pPr>
        <w:spacing w:after="0"/>
        <w:ind w:left="0"/>
        <w:jc w:val="both"/>
      </w:pPr>
      <w:r>
        <w:rPr>
          <w:rFonts w:ascii="Times New Roman"/>
          <w:b w:val="false"/>
          <w:i w:val="false"/>
          <w:color w:val="000000"/>
          <w:sz w:val="28"/>
        </w:rPr>
        <w:t>
      Отказ в оказании государственной услуги осуществляется в соответствии с пунктом 9 Стандарта, при этом услугодатель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услугополучателю позиции по предварительному решению.</w:t>
      </w:r>
    </w:p>
    <w:bookmarkEnd w:id="5"/>
    <w:bookmarkStart w:name="z11" w:id="6"/>
    <w:p>
      <w:pPr>
        <w:spacing w:after="0"/>
        <w:ind w:left="0"/>
        <w:jc w:val="both"/>
      </w:pPr>
      <w:r>
        <w:rPr>
          <w:rFonts w:ascii="Times New Roman"/>
          <w:b w:val="false"/>
          <w:i w:val="false"/>
          <w:color w:val="000000"/>
          <w:sz w:val="28"/>
        </w:rPr>
        <w:t>
      Уведомление о заслушивании направляется не позднее чем за 3 рабочих дня до завершения срока оказания государственной услуги. Заслушивание проводится не позднее 2 рабочих дней со дня уведомления.</w:t>
      </w:r>
    </w:p>
    <w:bookmarkEnd w:id="6"/>
    <w:bookmarkStart w:name="z12" w:id="7"/>
    <w:p>
      <w:pPr>
        <w:spacing w:after="0"/>
        <w:ind w:left="0"/>
        <w:jc w:val="both"/>
      </w:pPr>
      <w:r>
        <w:rPr>
          <w:rFonts w:ascii="Times New Roman"/>
          <w:b w:val="false"/>
          <w:i w:val="false"/>
          <w:color w:val="000000"/>
          <w:sz w:val="28"/>
        </w:rPr>
        <w:t>
       По результатам заслушивания услугодатель выдает разрешение либо мотивированный отказ в оказании государственной услуги.";</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14" w:id="8"/>
    <w:p>
      <w:pPr>
        <w:spacing w:after="0"/>
        <w:ind w:left="0"/>
        <w:jc w:val="both"/>
      </w:pPr>
      <w:r>
        <w:rPr>
          <w:rFonts w:ascii="Times New Roman"/>
          <w:b w:val="false"/>
          <w:i w:val="false"/>
          <w:color w:val="000000"/>
          <w:sz w:val="28"/>
        </w:rPr>
        <w:t>
      "11.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8"/>
    <w:bookmarkStart w:name="z15" w:id="9"/>
    <w:p>
      <w:pPr>
        <w:spacing w:after="0"/>
        <w:ind w:left="0"/>
        <w:jc w:val="both"/>
      </w:pPr>
      <w:r>
        <w:rPr>
          <w:rFonts w:ascii="Times New Roman"/>
          <w:b w:val="false"/>
          <w:i w:val="false"/>
          <w:color w:val="000000"/>
          <w:sz w:val="28"/>
        </w:rPr>
        <w:t xml:space="preserve">
      Жалоба подается услугодателю и (или) должностному лицу, чье решение, действие (бездействие) обжалуются. </w:t>
      </w:r>
    </w:p>
    <w:bookmarkEnd w:id="9"/>
    <w:bookmarkStart w:name="z16" w:id="10"/>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10"/>
    <w:bookmarkStart w:name="z17" w:id="11"/>
    <w:p>
      <w:pPr>
        <w:spacing w:after="0"/>
        <w:ind w:left="0"/>
        <w:jc w:val="both"/>
      </w:pPr>
      <w:r>
        <w:rPr>
          <w:rFonts w:ascii="Times New Roman"/>
          <w:b w:val="false"/>
          <w:i w:val="false"/>
          <w:color w:val="000000"/>
          <w:sz w:val="28"/>
        </w:rPr>
        <w:t>
      При этом, в соответствии с пунктом 4 статьи 91 Административного процедурно-процессуального кодекса Республики Казахстан услугодатель, должностное лицо, чей административный акт, административное действие (бездействие) обжалуются, вправе не направлять жалобу в орган, рассматривающий жалобу, если он в течение трех рабочих дней примет благоприятный административный акт, совершит административное действие, полностью удовлетворяющие требования, указанные в жалобе.</w:t>
      </w:r>
    </w:p>
    <w:bookmarkEnd w:id="11"/>
    <w:bookmarkStart w:name="z18" w:id="12"/>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5 (пяти) рабочих дней со дня ее регистрации.</w:t>
      </w:r>
    </w:p>
    <w:bookmarkEnd w:id="12"/>
    <w:bookmarkStart w:name="z19" w:id="13"/>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13"/>
    <w:bookmarkStart w:name="z20" w:id="14"/>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bookmarkEnd w:id="14"/>
    <w:bookmarkStart w:name="z21" w:id="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 xml:space="preserve"> к Правилам:</w:t>
      </w:r>
    </w:p>
    <w:bookmarkEnd w:id="15"/>
    <w:bookmarkStart w:name="z22" w:id="16"/>
    <w:p>
      <w:pPr>
        <w:spacing w:after="0"/>
        <w:ind w:left="0"/>
        <w:jc w:val="both"/>
      </w:pPr>
      <w:r>
        <w:rPr>
          <w:rFonts w:ascii="Times New Roman"/>
          <w:b w:val="false"/>
          <w:i w:val="false"/>
          <w:color w:val="000000"/>
          <w:sz w:val="28"/>
        </w:rPr>
        <w:t>
      строки, порядковые номера 7, 8 и 9 изложить в следующей редакции:</w:t>
      </w:r>
    </w:p>
    <w:bookmarkEnd w:id="16"/>
    <w:bookmarkStart w:name="z23" w:id="17"/>
    <w:p>
      <w:pPr>
        <w:spacing w:after="0"/>
        <w:ind w:left="0"/>
        <w:jc w:val="both"/>
      </w:pPr>
      <w:r>
        <w:rPr>
          <w:rFonts w:ascii="Times New Roman"/>
          <w:b w:val="false"/>
          <w:i w:val="false"/>
          <w:color w:val="000000"/>
          <w:sz w:val="28"/>
        </w:rPr>
        <w:t>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Услугодателя – с понедельника по пятницу с 9.00 до 19.00 часов, с перерывом на обед с 13.00 до 15.00 часов, кроме выходных и праздничных дней, согласно глав 6 и 7 </w:t>
            </w:r>
            <w:r>
              <w:rPr>
                <w:rFonts w:ascii="Times New Roman"/>
                <w:b w:val="false"/>
                <w:i w:val="false"/>
                <w:color w:val="000000"/>
                <w:sz w:val="20"/>
              </w:rPr>
              <w:t>Трудового</w:t>
            </w:r>
            <w:r>
              <w:rPr>
                <w:rFonts w:ascii="Times New Roman"/>
                <w:b w:val="false"/>
                <w:i w:val="false"/>
                <w:color w:val="000000"/>
                <w:sz w:val="20"/>
              </w:rPr>
              <w:t xml:space="preserve"> Кодекса Республики Казахстан;</w:t>
            </w:r>
          </w:p>
          <w:p>
            <w:pPr>
              <w:spacing w:after="20"/>
              <w:ind w:left="20"/>
              <w:jc w:val="both"/>
            </w:pPr>
            <w:r>
              <w:rPr>
                <w:rFonts w:ascii="Times New Roman"/>
                <w:b w:val="false"/>
                <w:i w:val="false"/>
                <w:color w:val="000000"/>
                <w:sz w:val="20"/>
              </w:rPr>
              <w:t xml:space="preserve">
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w:t>
            </w:r>
            <w:r>
              <w:rPr>
                <w:rFonts w:ascii="Times New Roman"/>
                <w:b w:val="false"/>
                <w:i w:val="false"/>
                <w:color w:val="000000"/>
                <w:sz w:val="20"/>
              </w:rPr>
              <w:t>глав 6</w:t>
            </w:r>
            <w:r>
              <w:rPr>
                <w:rFonts w:ascii="Times New Roman"/>
                <w:b w:val="false"/>
                <w:i w:val="false"/>
                <w:color w:val="000000"/>
                <w:sz w:val="20"/>
              </w:rPr>
              <w:t xml:space="preserve"> и </w:t>
            </w:r>
            <w:r>
              <w:rPr>
                <w:rFonts w:ascii="Times New Roman"/>
                <w:b w:val="false"/>
                <w:i w:val="false"/>
                <w:color w:val="000000"/>
                <w:sz w:val="20"/>
              </w:rPr>
              <w:t>7</w:t>
            </w:r>
            <w:r>
              <w:rPr>
                <w:rFonts w:ascii="Times New Roman"/>
                <w:b w:val="false"/>
                <w:i w:val="false"/>
                <w:color w:val="000000"/>
                <w:sz w:val="20"/>
              </w:rPr>
              <w:t xml:space="preserve"> Трудового Кодекса Республики Казахстан. </w:t>
            </w:r>
          </w:p>
          <w:p>
            <w:pPr>
              <w:spacing w:after="20"/>
              <w:ind w:left="20"/>
              <w:jc w:val="both"/>
            </w:pPr>
            <w:r>
              <w:rPr>
                <w:rFonts w:ascii="Times New Roman"/>
                <w:b w:val="false"/>
                <w:i w:val="false"/>
                <w:color w:val="000000"/>
                <w:sz w:val="20"/>
              </w:rPr>
              <w:t>
Прием заявления осуществляется через государственную корпорацию, без ускоренного обслуживания. По желанию услугополучателя имеется возможность бронирования электронной очереди посредством портала.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государственную корпорацию:</w:t>
            </w:r>
          </w:p>
          <w:p>
            <w:pPr>
              <w:spacing w:after="20"/>
              <w:ind w:left="20"/>
              <w:jc w:val="both"/>
            </w:pPr>
            <w:r>
              <w:rPr>
                <w:rFonts w:ascii="Times New Roman"/>
                <w:b w:val="false"/>
                <w:i w:val="false"/>
                <w:color w:val="000000"/>
                <w:sz w:val="20"/>
              </w:rPr>
              <w:t>
1) заявление на апостилирование архивных справок и копий архивных документов, исходящих из Центрального архива Министерства обороны Республики Казахстан;</w:t>
            </w:r>
          </w:p>
          <w:p>
            <w:pPr>
              <w:spacing w:after="20"/>
              <w:ind w:left="20"/>
              <w:jc w:val="both"/>
            </w:pPr>
            <w:r>
              <w:rPr>
                <w:rFonts w:ascii="Times New Roman"/>
                <w:b w:val="false"/>
                <w:i w:val="false"/>
                <w:color w:val="000000"/>
                <w:sz w:val="20"/>
              </w:rPr>
              <w:t>
2) документ, удостоверяющий личность гражданина (для идентификации личности) или цифровой документ, удостоверяющий личность из раздела "Цифровые документы" мобильного приложения "электронного правительства" (либо его представителя по нотариально заверенной доверенности), либо нотариально засвидетельствованная доверенность, при представлении интересов услугополучателя третьим лицом (представляется для идентификации личности);</w:t>
            </w:r>
          </w:p>
          <w:p>
            <w:pPr>
              <w:spacing w:after="20"/>
              <w:ind w:left="20"/>
              <w:jc w:val="both"/>
            </w:pPr>
            <w:r>
              <w:rPr>
                <w:rFonts w:ascii="Times New Roman"/>
                <w:b w:val="false"/>
                <w:i w:val="false"/>
                <w:color w:val="000000"/>
                <w:sz w:val="20"/>
              </w:rPr>
              <w:t>
3) квитанция об оплате государственной пошлины за апостилирование;</w:t>
            </w:r>
          </w:p>
          <w:p>
            <w:pPr>
              <w:spacing w:after="20"/>
              <w:ind w:left="20"/>
              <w:jc w:val="both"/>
            </w:pPr>
            <w:r>
              <w:rPr>
                <w:rFonts w:ascii="Times New Roman"/>
                <w:b w:val="false"/>
                <w:i w:val="false"/>
                <w:color w:val="000000"/>
                <w:sz w:val="20"/>
              </w:rPr>
              <w:t>
4) архивная справка и (или) копии архивных документов, выданный Архивом, на которые необходимо проставить штамп апостиля.</w:t>
            </w:r>
          </w:p>
          <w:p>
            <w:pPr>
              <w:spacing w:after="20"/>
              <w:ind w:left="20"/>
              <w:jc w:val="both"/>
            </w:pPr>
            <w:r>
              <w:rPr>
                <w:rFonts w:ascii="Times New Roman"/>
                <w:b w:val="false"/>
                <w:i w:val="false"/>
                <w:color w:val="000000"/>
                <w:sz w:val="20"/>
              </w:rPr>
              <w:t>
Услугополучатель дает согласие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установленными настоящими Правилами.</w:t>
            </w:r>
          </w:p>
        </w:tc>
      </w:tr>
    </w:tbl>
    <w:bookmarkStart w:name="z32" w:id="18"/>
    <w:p>
      <w:pPr>
        <w:spacing w:after="0"/>
        <w:ind w:left="0"/>
        <w:jc w:val="both"/>
      </w:pPr>
      <w:r>
        <w:rPr>
          <w:rFonts w:ascii="Times New Roman"/>
          <w:b w:val="false"/>
          <w:i w:val="false"/>
          <w:color w:val="000000"/>
          <w:sz w:val="28"/>
        </w:rPr>
        <w:t>
      ".</w:t>
      </w:r>
    </w:p>
    <w:bookmarkEnd w:id="18"/>
    <w:bookmarkStart w:name="z33" w:id="19"/>
    <w:p>
      <w:pPr>
        <w:spacing w:after="0"/>
        <w:ind w:left="0"/>
        <w:jc w:val="both"/>
      </w:pPr>
      <w:r>
        <w:rPr>
          <w:rFonts w:ascii="Times New Roman"/>
          <w:b w:val="false"/>
          <w:i w:val="false"/>
          <w:color w:val="000000"/>
          <w:sz w:val="28"/>
        </w:rPr>
        <w:t>
      2. Центральному архиву Министерства обороны Республики Казахстан в установленном законодательством Республики Казахстан порядке обеспечить:</w:t>
      </w:r>
    </w:p>
    <w:bookmarkEnd w:id="19"/>
    <w:bookmarkStart w:name="z34" w:id="2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0"/>
    <w:bookmarkStart w:name="z35" w:id="21"/>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обороны Республики Казахстан;</w:t>
      </w:r>
    </w:p>
    <w:bookmarkEnd w:id="21"/>
    <w:bookmarkStart w:name="z36" w:id="22"/>
    <w:p>
      <w:pPr>
        <w:spacing w:after="0"/>
        <w:ind w:left="0"/>
        <w:jc w:val="both"/>
      </w:pPr>
      <w:r>
        <w:rPr>
          <w:rFonts w:ascii="Times New Roman"/>
          <w:b w:val="false"/>
          <w:i w:val="false"/>
          <w:color w:val="000000"/>
          <w:sz w:val="28"/>
        </w:rPr>
        <w:t>
      3) направление сведений в Юридический департамент Министерства обороны Республики Казахстан об исполнении мероприятий, предусмотренных подпунктами 1) и 2) настоящего пункта в течение десяти календарных дней со дня его первого официального опубликования.</w:t>
      </w:r>
    </w:p>
    <w:bookmarkEnd w:id="22"/>
    <w:bookmarkStart w:name="z37" w:id="23"/>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заместителя Министра обороны ‒ начальника Генерального штаба Вооруженных Сил Республики Казахстан.</w:t>
      </w:r>
    </w:p>
    <w:bookmarkEnd w:id="23"/>
    <w:bookmarkStart w:name="z38" w:id="24"/>
    <w:p>
      <w:pPr>
        <w:spacing w:after="0"/>
        <w:ind w:left="0"/>
        <w:jc w:val="both"/>
      </w:pPr>
      <w:r>
        <w:rPr>
          <w:rFonts w:ascii="Times New Roman"/>
          <w:b w:val="false"/>
          <w:i w:val="false"/>
          <w:color w:val="000000"/>
          <w:sz w:val="28"/>
        </w:rPr>
        <w:t>
      4. Настоящий приказ довести до должностных лиц в части, их касающейся.</w:t>
      </w:r>
    </w:p>
    <w:bookmarkEnd w:id="24"/>
    <w:bookmarkStart w:name="z39" w:id="2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обороны</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p>
      <w:pPr>
        <w:spacing w:after="0"/>
        <w:ind w:left="0"/>
        <w:jc w:val="both"/>
      </w:pPr>
      <w:bookmarkStart w:name="z41" w:id="26"/>
      <w:r>
        <w:rPr>
          <w:rFonts w:ascii="Times New Roman"/>
          <w:b w:val="false"/>
          <w:i w:val="false"/>
          <w:color w:val="000000"/>
          <w:sz w:val="28"/>
        </w:rPr>
        <w:t>
      "СОГЛАСОВАН"</w:t>
      </w:r>
    </w:p>
    <w:bookmarkEnd w:id="26"/>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