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07c0" w14:textId="a270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марта 2022 года № 56. Зарегистрирован в Министерстве юстиции Республики Казахстан 24 марта 2022 года № 27203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2022 года № 56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22 ноября 2016 года № 64 "О некоторых вопросах отбора в кадровый резерв административной государственной службы корпуса "А" (зарегистрирован в Реестре государственной регистрации нормативных правовых актов под № 14534).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Председателя Агентства Республики Казахстан по делам государственной службы и противодействию коррупции, в которые вносятся изменения и дополнения, утвержденного приказом Председателя Агентства Республики Казахстан по делам государственной службы и противодействию коррупции от 20 декабря 2018 года № 282 "О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под № 18018).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27 декабря 2019 года № 226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19804).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8 июля 2020 года № 118 "О внесении изменения и дополнений в приказ Председателя Агентства Республики Казахстан по делам государственной службы от 27 декабря 2019 года № 226 "Об утверждении перечня открытых данных, размещаемых на интернет-портале открытых данных" (зарегистрирован в Реестре государственной регистрации нормативных правовых актов под № 20948).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