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db83" w14:textId="c6ad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 и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марта 2022 года № 150. Зарегистрирован в Министерстве юстиции Республики Казахстан 28 марта 2022 года № 27225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Министра национальной экономики Республики Казахстан и Министерства индустрии и инфраструктурного развития Республики Казахстан,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развития, инноваций 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 № 150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 и Министерства индустрии и инфраструктурного развития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ноября 2014 года № 114 "Об утверждении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деятельности" (зарегистрирован в Реестре государственной регистрации нормативных правовых актов за №10058):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экспертов, осуществляющих экспертные работы и инжиниринговые услуги в сфере архитектурной, градостроительной и строительной деятельности,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услугодатель рассматривает заявление с документами на соответствие требованиям, указанных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- Требования) в течении – 5 (пяти) рабочих дней.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услугодатель в течение двух рабочих дней с момента регистрации представленных документов, указанных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готовит мотивированный отказ в дальнейшем рассмотрении заявления и направляет в "личный кабинет".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рассмотрения, приказом услугодателя утверждается следующие решения, которые оформлены в отношении услугополучателя: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допущен к тестированию;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допущен к тестированию.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уведомление в "личный кабинет" услугополучателя о допуске к тестированию в течение 5 (пяти) рабочих дней со дня подачи документов.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срока, указанных настоящим подпунктом. Заслушивание проводится не позднее 2 (двух) рабочих дней со дня уведомления.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решение о допуске к тестированию либо мотивированный отказ в оказании государственной услуги;";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ноября 2015 года № 709 "Об утверждении Правил и разрешительных требований по аккредитации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ответственности" (зарегистрирован в Реестре государственной регистрации нормативных правовых актов за № 12535):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разрешительные требования по аккредитации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утвержденных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порядке.";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733 "Об утверждении Правил по аккредитации организаций по управлению проектами в области архитектуры, градостроительства и строительства" (зарегистрирован в Реестре государственной регистрации нормативных правовых актов за № 12702):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аккредитации организаций по управлению проектами в области архитектуры, градостроительства и строительства, утвержденных указанным приказом: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порядке.";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735 "Об утверждении Правил и разрешительных требований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строительства" (зарегистрирован в Реестре государственной регистрации нормативных правовых актов за № 12752):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разрешительные требования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строительства, утвержденных указанным приказом: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 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услугодатель по результатам рассмотрения заявления с документами оформляет, подписывает и направляет в "личный кабинет" услугополучателя свидетельство об аккредитации согласно пункта 9 Стандарта государственной услуги в течении – 2 двух) рабочих дней.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свидетельство об аккредитации либо мотивированный отказ в оказании государственной услуги.";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порядке.";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 апреля 2020 года № 175 "Об утверждении правил оказания государственных услуг в сфере выдачи лицензий в архитектурной,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за № 20267):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изыскательскую деятельность", утвержденных указанным приказом: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 </w:t>
      </w:r>
    </w:p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услугодатель по результатам рассмотрения заявления с документами оформляет, подписывает и направляет в "личный кабинет" услугополучателя лицензию и (или) приложение к лицензии в течении – 1 (одного) рабочего дня.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лицензию и (или) приложение к лицензии либо мотивированный отказ в оказании государственной услуги.";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порядке."; 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проектную деятельность", утвержденных указанным приказом: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 </w:t>
      </w:r>
    </w:p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услугодатель по результатам рассмотрения заявления с документами оформляет, подписывает и направляет в "личный кабинет" услугополучателя лицензию и (или) приложение к лицензии в течении – 1 (одного) рабочего дня.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лицензию и (или) приложение к лицензии либо мотивированный отказ в оказании государственной услуги."; 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порядке."; 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строительно-монтажные работы", утвержденных указанным приказом: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 изложить в следующей редакции: </w:t>
      </w:r>
    </w:p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услугодатель по результатам рассмотрения заявления с документами оформляет, подписывает и направляет в "личный кабинет" услугополучателя лицензию и (или) приложение к лицензии в течении – 1 (одного) рабочего дня.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лицензию и (или) приложение к лицензии либо мотивированный отказ в оказании государственной услуги."; 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порядке."; 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