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b966" w14:textId="d17b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24 марта 2022 года № 3-НҚ. Зарегистрировано в Министерстве юстиции Республики Казахстан 29 марта 2022 года № 27257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Счетный комитет по контролю за исполнением республиканского бюджета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 (зарегистрировано в Реестре государственной регистрации нормативных правовых актов за № 12720,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лиц, претендующих на присвоение квалификации государственного аудитора, утвержденных указанным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Документ о подтверждении знаний, полученный кандидатом на квалификацию государственного аудитора является основанием для дальнейшего прохождения им собеседования в Национальной комиссии в течение двух лет с даты выдачи документа о подтверждении знаний до даты подачи заявления о допуске к собеседованию.";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Кандидат, которому по результатам собеседования отказано в присвоении квалификации государственного аудитора соответствующего уровня, подает документы (но не более двух раз в год) на повторное собеседование в Национальной комиссии через три месяца со дня принятия решения Национальной комиссии.".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сертификации и организационной работы Счетного комитета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Счетного комитета по контролю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исполнением 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