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a782" w14:textId="a03a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за обеспечением выполнения международных договоров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31 марта 2022 года № 11-1-4/135. Зарегистрирован в Министерстве юстиции Республики Казахстан 4 апреля 2022 года № 27384.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международных договорах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за обеспечением выполнения международных договоров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Международно-правовому департаменту Министерства иностранных дел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11-1-4/135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за обеспечением выполнения международных договоров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за обеспечением выполнения международных договоров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30 мая 2005 года "О международных договорах Республики Казахстан" и определяют порядок мониторинга за обеспечением государственными органами Республики Казахстан, непосредственно подчиненными и подотчетными Президенту Республики Казахстан, а также центральными исполнительными органами Республики Казахстан (далее - центральные государственные органы) обязательного и добросовестного выполнения обязательств и осуществления прав Республики Казахстан, вытекающих из вступивших в силу международных договоров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Координацию деятельности государственных органов по мониторингу за обеспечением выполнения международных договоров Республики Казахстан осуществляет Министерство иностранных дел Республики Казахстан (далее - уполномоченный орган), к компетенции которого относится общее наблюдение и контроль за выполнением международных договоров.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Ведение мониторинга международных договоров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государственных органах мониторинг за обеспечением выполнения международных договоров Республики Казахстан (далее - мониторинг международных договоров) осуществляют структурные подразделения, определяемые руководителем центрального государственного органа (далее - подразделения).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международных договоров ведется подразделениями на постоянной основе по международным договорам, в отношении которых соответствующий центральный государственный орган вносил предложение о заключении, а также заключенных ранее по вопросам, относящимся к компетенции данного центрального государственного органа.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 ежегодно, не позднее 10 января, вносят в уполномоченный орган информацию 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ходе выполнения в течение прошедшего года вступивших в силу международных договоров;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ходе выполнения внутригосударственных процедур по подписанным и не вступившим в силу международным договорам, договаривающейся стороной которых является Республика Казахстан, в том числе о причинах их невыполнения.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вступивших в силу международных договорах должна содержать: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наблюдения за осуществлением принадлежащих Республике Казахстан прав, вытекающих из международных договоров, а также за выполнением другими участниками международных договоров их обязательств;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разрешению проблемных вопросов, выявленных в ходе выполнения международных договоров.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ведении мониторинга международных договоров центральные государственные органы анализируют: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положения международных договоров, регулирующие вопросы, относящиеся к компетенции соответствующего центрального государственного органа;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акты Республики Казахстан, связанные с предметом регулирования международных договоров;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(включая статистические данные) об обеспечении выполнения обязательств и осуществлении прав Республики Казахстан, вытекающих из международных договоров, а также о выполнении указанных обязательств другими участниками международных договоров;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публикации в средствах массовой информации и на интернет-ресурсах в общедоступных телекоммуникационных сетях относительно выполнения международных договоров;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периодические доклады (отчеты) Республики Казахстан, в случае их наличия, представленные в международных организациях по обеспечению выполнения обязательств и осуществлении прав Республики Казахстан, вытекающие из международных договоров;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рекомендации международных организаций, международных экспертов и неправительственных организаций по обеспечению выполнения международных договоров, в том числе полученные по дипломатическим каналам по итогам защиты вышеуказанных периодических докладов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рекомендации и предложения консультативно-совещательных органов при Правительстве Республики Казахстан и Президенте Республики Казахстан по обеспечению выполнения международных договоров.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представляется уполномоченному органу на электронном носителе на казахском и русском языках, за подписью заместителя руководителя центрального государственного органа.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Координация мониторинга международных договоров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обобщает и анализирует представленную центральными государственными органами информацию и по результатам анализа один раз в год не позднее 10 февраля направляет в Канцелярию Премьер-Министра Республики Казахстан (далее - Канцелярия Премьер-Министра) сводную информацию, включающую внешнеполитическую оценку.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сводной информации уполномоченный орган прилагает, в случае наличия, копии рекомендаций международных организаций.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Канцелярией Премьер-Министра сводная информация представляется в Администрацию Президента Республики Казахстан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Казахстан, утвержденными Указом Президента Республики Казахстан от 12 августа 2010 года № 1037.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Итоги ежегодного анализа и обобщения мониторинга международных договоров, проводимого центральными государственными органами, уполномоченный орган размещает на своем интернет-ресурсе.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Реализация пунктов 8 - 10 настоящих Правил осуществляется с использованием единой системы электронного документооборота в порядке,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