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24f4" w14:textId="7982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инвестициям и развитию Республики Казахстан от 26 июня 2017 года № 384 "Об утверждении Правил сертификации и выдачи сертификата поставщика аэронавигационного обслуживания, а также сертификационных требований, предъявляемых к поставщикам аэронавигационного обслуживания"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 апреля 2022 года № 174. Зарегистрирован в Министерстве юстиции Республики Казахстан 5 апреля 2022 года № 27419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26 июня 2017 года № 384 "Об утверждении Правил сертификации и выдачи сертификата поставщика аэронавигационного обслуживания, а также сертификационных требований, предъявляемых к поставщикам аэронавигационного обслуживания" (зарегистрирован в Реестре государственной регистрации нормативных правовых актов под № 15468)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поставщика аэронавигационного обслуживания,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Уполномоченная организация отказывает в приеме заявления в случае предоставления заявителем неполного пакета документов, предусмотренного пунктом 8 Стандарта и (или) документов с истекшим сроком действия.";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20-1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"20-1. В случае выявления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РК). Заслушивание проводится не позднее 2 (двух) рабочих дней со дня уведомления.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принимает решение о выдаче соответствующего сертификата поставщика аэронавигационного обслуживания либо формирует мотивированный отказ в оказании государственной услуги.";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В случае отсутствия несоответствий либо наличия несоответствий первой категории по результатам сертификационного обследования уполномоченная организация в течении 2 (двух) рабочих дней со дня предоставления подписанного заявителем акта оформляет сертификат поставщика аэронавигационного обслуживания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наличии несоответствий второй категории, указанных в акте, уполномоченная организация в течении 2 (двух) рабочих дней со дня предоставления заявителем справки и подтверждающей документации, указанных в пункте 19 настоящих Правил, проверяет их, и в случае отсутствия замечаний, оформляет сертификат поставщика аэронавигационного обслуживания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Сертификат выдается на пять лет с указанием области его применения и разрешенных видов (подвидов) аэронавигационного обслуживания, для которых запрашивается сертификат поставщика аэронавигационного обслуживания, подлежащих сертификации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оформляется на все либо отдельные виды (подвиды) аэронавигационного обслуживания.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поставщик аэронавигационного обслуживания осуществляет свою деятельность строго в соответствии с сертификатом.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на портал в "личный кабинет" услугополучателя в форме электронного документа, подписанного электронной цифровой подписью (далее – ЭЦП) уполномоченного лица уполномоченной организации.";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25-2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"25-1. Рассмотрение жалобы на решение, действий (бездействия) услугодателя по вопросам оказания государственных услуг производится вышестоящим административным органом, должностным лицом, осуществляющим руководство в сфере гражданской авиции.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25-2. Жалоба подается услугодателю и (или) должностному лицу, чье решение, действие (бездействие) обжалуются.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уполномоченным органом - в течение пяти рабочих дней со дня ее регистрации;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- в течение пятнадцати рабочих дней со дня ее регистрации.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25-3. Срок рассмотрения жалобы услугодателем, уполномоченным органом,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услугах", продлевается не более чем на десять рабочих дней в случаях необходимости: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Для осуществления поставщиком аэронавигационного обслуживания новых видов (подвидов) аэронавигационного обслуживания, которые ранее не были указаны в сертификате, заявитель направляет через портал заявление по форме согласно приложению 1 к настоящим Правилам и документы предусмотренные пунктом 8 Стандарта государственной услуги, в части касающейся заявленных видов (подвидов) аэронавигационного обслуживания.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за дополнительную сертификацию поставщик аэронавигационного обслуживания уплачивает сбор в размере 10 % от ставки сбора за сертификацию поставщиков аэронавигационного обслуживания,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статьи 554 Налогового кодекса.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сертификации и выдачи сертификата поставщика аэронавигационного обслуживания определяется главой 2 настоящих Правил.".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3" w:id="3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