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d4e8" w14:textId="834d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указания об устранении нарушений требований земельного законодательства Республики Казахстан, выдаваемого субъекту государственного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апреля 2022 года № 127. Зарегистрирован в Министерстве юстиции Республики Казахстан 3 мая 2022 года № 27875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указания об устранении нарушений требований земельного законодательства Республики Казахстан, выдаваемого субъекту государственного контроля.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Указание об устранении нарушений требований земельного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выдаваемое субъекту государственного контроля</w:t>
      </w:r>
    </w:p>
    <w:bookmarkEnd w:id="7"/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"___" __________20___ года №________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подразделения ведомства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территориальное подразделение)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(далее – Кодекс) направляет Вам,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негосударственных юридических лиц Республики Казахстан без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участия – наименование, бизнес-идентификационный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граждан Республики Казахстан –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 настоящее указание об устранении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нарушений требований земельного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указание), выдаваемое субъекту государственного контроля (далее – субъект контроля).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субъекта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в городе, поселок, село, улица, микрорайон, квартал, переулок, проспект,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 (здания), офиса) По результатам профилактического контроля без посещения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выявлены следующие нарушения: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характер нарушений по фактам неиспользования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нерационального использования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назначения для ведения крестьянского или фермерского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хозяйства, сельскохозяйственного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Порядок устранения выявленных 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для исполнения указания устанавливается один год со дня его получения.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145-1 Кодекса субъект контроля после истечения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срока исполнения указания в течение трех рабочих дней обязан в письменном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проинформировать территориальное подразделение о его исполнении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устранения выявленного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145-1 Кодекса неисполнение указания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установленный срок, в том числе в виде ненаправления субъектом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о его исполнении, является основанием для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с посещением субъекта (объекта) контроля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определенном Предпринимательским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использованию и охране 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 получил (-а)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лица,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 вручено субъекту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государственного инспектора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использованию и охране земель,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 отправлено субъекту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получения)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