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c04f9" w14:textId="33c04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нормативов обеспечения персонала дипломатической службы Республики Казахстан жильем за границей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иностранных дел Республики Казахстан от 4 мая 2022 года № 11-1-4/193. Зарегистрирован в Министерстве юстиции Республики Казахстан 6 мая 2022 года № 27945. Утратил силу приказом Заместителя Премьер-Министра - Министра иностранных дел Республики Казахстан от 29 декабря 2023 года № 11-1-4/737.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Заместителя Премьер-Министра - Министра иностранных дел РК от 29.12.2023 </w:t>
      </w:r>
      <w:r>
        <w:rPr>
          <w:rFonts w:ascii="Times New Roman"/>
          <w:b w:val="false"/>
          <w:i w:val="false"/>
          <w:color w:val="ff0000"/>
          <w:sz w:val="28"/>
        </w:rPr>
        <w:t>№ 11-1-4/737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"О дипломатической службе Республики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нормативы обеспечения персонала дипломатической службы Республики Казахстан жильем за границей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Валютно-финансовому департаменту Министерства иностранных дел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на государственном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 – ресурсе Министерства иностранных дел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Руководителя аппарата Министерства иностранных дел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иностранных дел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Тілеуберді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2" w:id="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11-1-4/193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обеспечения персонала дипломатической службы жильем за границей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пребывания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норма жилой площади на одного человека, кв.м.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норма нежилой площади на одну единицу персонала дипломатической службы, кв.м.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Армения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Исламская Республика Афганистан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Австралийский союз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Австрийская Республика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Азербайджанская Республика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Бельгия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Болгария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Бразилия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Объединенные Арабские Эмираты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Социалистическая Республика Вьетнам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Германия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Греческая Республика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Грузия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Япония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 Израиль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Индонезия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Иорданское Хашимитское Королевство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Исламская Республика Иран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Испания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Итальянская Республика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 Катар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Корея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Куба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 Кувейт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Кыргызская Республика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Латвия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 Ливия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Ливанская Республика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Литовская Республика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Венгерская Республика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 Малайзия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Марокко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Мексиканские Соединенные Штаты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Молдова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Монгольская Республика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Арабская Республика Египет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Нидерландов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Норвегия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Султанат Оман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Южно-Африканская Республика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Узбекистан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 Палестина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Исламская Республика Пакистан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Польша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Португальская Республика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Румыния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Саудовская Аравия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Сербия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Сингапур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Сирийская Арабская Республика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Словацкая Республика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Таиланд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Таджикистан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Туркменистан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Турецкая Республика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Соединенное Королевство Великобритании и Северной Ирландии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Индия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Финляндская Республика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Французская Республика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Хорватия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Чешская Республика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Швеция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Эстонская Республика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Демократическая Республика Эфиопия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35</w:t>
            </w:r>
          </w:p>
        </w:tc>
      </w:tr>
    </w:tbl>
    <w:p>
      <w:pPr>
        <w:spacing w:after="0"/>
        <w:ind w:left="0"/>
        <w:jc w:val="both"/>
      </w:pPr>
      <w:bookmarkStart w:name="z15" w:id="9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Превышение норм, установленных в настоящем приказе, в жилых помещениях, арендованных на момент введения в действие настоящего приказа, приводится в соответствие с настоящими нормативами обеспечения жильем по мере окончания срока действия заключенных договоров аренды.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 Настоящие нормы обеспечения персонала дипломатической службы жильем за границей не распространяются на чрезвычайных и полномочных послов Республики Казахстан, постоянных представителей Республики Казахстан при международных организациях, а также в случае размещения персонала дипломатической службы в дипломатических комплексах стран пребывания.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