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30e4" w14:textId="6ad3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5 ноября 2020 года № 605 "Об утверждении Правил оказания государственной услуги "Предоставление отсрочки от призыва" и Правил оказания государственной услуги "Освобождение граждан от призыва на воинскую службу"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13 мая 2022 года № 289. Зарегистрирован в Министерстве юстиции Республики Казахстан 17 мая 2022 года № 28065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5 ноября 2020 года № 605 "Об утверждении Правил оказания государственной услуги "Предоставление отсрочки от призыва" и Правил оказания государственной услуги "Освобождение граждан от призыва на воинскую службу" (зарегистрирован в Реестре государственной регистрации нормативных правовых актов под № 21613)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отсрочки от призыва",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оказывается в течение 6 (шести) рабочих дней.";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Услугодатель в день поступления документов осуществляет их прием, регистрацию и передачу для исполнения председателю призывной комиссии.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призывной комиссии заявление услугополучателя с приложенными электронными копиями документов в течение одного рабочего дня направляет на рассмотрение членам комиссии.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в течение одного рабочего дня рассматривают заявление услугополучателя с приложенными электронными копиями документов и согласовывают о предоставлении отсрочки от призыва либо отказывают в оказании государственной услуги согласно пункту 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призывной комиссии в течение одного рабочего дня рассматривает результаты согласования членов комиссии и выносит заключение о предоставлении отсрочки от призыва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уведомление об отказе в оказании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основании для отказа в оказании государственной услуги услугодатель уведомляет услугополучателя о предварительном решении, об отказе в оказании государственной услуги, а также о времени и месте (способе) проведения заслушивания для предоставления возможности выразить услугополучателю позицию по предварительному решению.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(бездействие) работников Государственной корпорации при оказании им услуг подается на имя его руководителя либо в уполномоченный орган в сфере информатизации.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"Освобождение граждан от призыва на воинскую службу", утвержденных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оказывается в течение 6 (шести) рабочих дней.";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Услугодатель в день поступления документов осуществляет их прием, регистрацию и передачу для исполнения председателю призывной комиссии.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призывной комиссии заявление услугополучателя с приложенными электронными копиями документов в течение одного рабочего дня направляет на рассмотрение членам комиссии.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в течение одного рабочего дня рассматривают заявление с приложенными электронными копиями документов и согласовывают заявление о предоставлении освобождения от призыва на воинскую службу либо отказывают в оказании государственной услуги согласно пункту 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призывной комиссии в течение одного рабочего дня рассматривает результаты согласования членов комиссии и выносит заключение об освобождении от призыва на воинскую службу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уведомление об отказе в оказании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основании для отказа в оказании государственной услуги услугодатель уведомляет услугополучателя о предварительном решении, об отказе в оказании государственной услуги, а также о времени и месте (способе) проведения заслушивания для предоставления возможности выразить услугополучателю позицию по предварительному решению.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(бездействие) работников Государственной корпорации при оказании им услуг подается на имя его руководителя либо в уполномоченный орган в сфере информатизации.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2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отсрочки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призыва"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"Предоставление отсрочки от призыва"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– 6 (шесть)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призывной комиссии о предоставлении отсрочки от призыва или мотивированный ответ об отказе в оказании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МИО – с понедельника по пятницу с 9.00 до 18.30, перерыв на обед с 13.00 до 14.30, кроме выходных и праздничных дней, согласно трудовому законодательству Республики Казахстан в период проведения призыва граждан на воинскую службу: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марта по 30 июня;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по 30 декабря;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днем приема заявления является следующий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гражданам, занятым уходом за членами семьи, нуждающимися в посторонней помощи и не находящимися на полном государственном обеспечении, при отсутствии близких родственников или других лиц, проживающих на территории Республики Казахстан вместе с ними или отдельно, обязанных по закону содержать указанных членов семьи: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акта обследования семейного положения (выдается местным органом военного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о нахождении на иждивении призывника следующих членов семьи: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отец, мать, жена, а также дедушка и бабушка при отсутствии родителей призывника, достигшие пенсионного возраста или являющиеся инвалидами первой или второй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братья, сестры, являющиеся инвалидами первой или второй группы или не достигшие восемнадцатилетнего возраста, при отсутствии родителей;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(отец), которая (который), кроме призывника, имеет одного и более детей, являющихся инвалидами первой или второй группы или не достигших восемнадцатилетнего возраста, и воспитывает их без мужа (жены);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(отец), которая (который) имеет на своем иждивении одного и более одиноких родственников (отца, мать, брата, сестру), являющихся нетрудоспособными по возрасту или инвалидами первой или второй группы, и содержит их без мужа (жены);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родителей, который содержит на своем иждивении второго, являющегося инвалидом первой или второй группы, и воспитывает, кроме призывника, одного и более детей до восемнадцати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членов семьи, имеющий инвалидность, и в которой призывник является единственным ребенком мужского пола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гражданам, имеющим на своем иждивении ребенка (детей), воспитываемого без матери: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акта обследования семейного положения (выдается местным органом военного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постановления местного исполнительного органа об опекунстве (только для граждан, признанных опекунами над детьми-сиротами или детьми, оставшимися без попечения родителей);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гражданам, имеющим на своем иждивении лиц, у которых они находились на воспитании и содержании не менее двух лет в связи со смертью своих родителей или лишением их родительских прав, или осуждением судом к лишению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акта обследования семейного положения (выдается местным органом военного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постановления местного исполнительного органа об опекунстве;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гражданам, состоящим в браке и имеющие одного и более детей: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акта обследования семейного положения (выдается местным органом военного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гражданам, получающим образование, на период обучения: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 из организации образования, подтверждающая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гражданам, по состоянию здоровья: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выписки из книги протоколов районной (городской) медицинской комиссии о признании призывника временно негодным к воинской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педагогам, осуществляющим профессиональную деятельность в дошкольных организациях образования, организациях среднего (начального, основного среднего, общего среднего), технического и профессионального, после среднего образования, специализированных, специальных организациях образования, организациях образования для детей-сирот и детей, оставшихся без попечения родителей, организациях дополнительного образования для детей, а также в методических кабинетах: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справки, подтверждающая место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врачам, имеющим соответствующее образование, постоянно работающим по специальности в сельской местности: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справки, подтверждающая место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депутатам Парламента Республики Казахстан или местных представительных органов: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подтверждающий депутатскую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 лицам, в отношении которых ведется дознание, предварительное следствие или уголовные дела рассматриваются судами: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справки, из органов дознания и предварительного следствия о призывниках, в отношении которых ведется дознание или предварительное следствие и судов о призывниках, в отношении которых судом рассматриваются уголовные дела, а также о вступивших в законную силу в их отношении приговорах;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членам летных экипажей гражданских воздушных судов, инженерам, механикам и техникам гражданской авиации, имеющим соответствующее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справки, подтверждающая место работы с отметкой о наличии соответствующего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членам экипажей судов, имеющим соответствующее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справки, подтверждающая место работы с отметкой о наличии соответствующего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лицам, проходящим первоначальную профессиональную подготовку в организациях образования правоохранительных органов: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 из организации образования правоохранительных органов, подтверждающая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личность, о рождении ребенка (детей), о смерти супруги, о браке услугополучателя,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предоставлении государственной услуги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услугополучателем и (или) представленных материалов, объектов, данных и сведений, необходимых для оказания государственной услуги, требованиям, установленным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воинской службе и статусе военнослужащих" и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нормативных правовых актов по вопросу призыва граждан на срочную воинскую службу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воинской службе и статусе военнослужащих.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призыва граждан на срочную воинскую службу и приема заявлений на оказание государственной услуги - с 1 марта по 30 июня и с 1 сентября по 30 декабря.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ЭЦП, Единого контакт-центра 1414, 8 800 080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государственной услуги размещен на интернет-ресурсе услугодателя – сайт МИО, а также на интернет-ресурсе: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Единого контакт-центра 1414, 8 800 080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"Освобождение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призыва на воинскую службу"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"Освобождение граждан от призыва на воинскую службу"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– 6 (шесть)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призывной комиссии об освобождении от призыва на воинскую службу или мотивированный ответ об отказе в оказании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МИО – с понедельника по пятницу с 9.00 до 18.30, перерыв на обед с 13.00 до 14.30, кроме выходных и праздничных дней, согласно трудовому законодательству Республики Казахстан в период проведения призыва граждан на воинскую службу: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марта по 30 июня;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по 30 декабря;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днем приема заявления является следующий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признанные негодными к воинской службе по состоянию здоровья: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выписки из книги протоколов районной (городской) призывной комиссии, электронная копия выписки из решения областной (города республиканского значения и столицы) призывной комиссии о признании призывника негодным к воинской службе в мирное время, ограниченно годными в военное время;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призванные на законных основаниях на срочную воинскую службу, по достижении двадцати семи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 которых один из родственников (отец, мать, брат или сестра) погиб, умер или стал инвалидом первой или второй группы при исполнении служебных обязанностей в период прохождения воинской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выписки из приказа руководства воинской части (учреждения) или Центрального архива Министерства обороны Республики Казахстан о гибели или получении инвалидности в период прохождения воинской службы близких родственников;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прошедшие воинскую (альтернативную) службу в другом государстве;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 или военного билета с отметкой о прохождении воинской (альтернативной) службы в другом государстве (нотариально засвидетельствованный перевод на государственном или русском языке);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проходившие службу в специальных государственных органах Республики Казахстан, за исключением случаев,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51 Закона Республики Казахстан "О специальных государственных органах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прохождение службы в специальных государственных органах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имеющие ученую степень: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диплома, подтверждающая ученую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священнослужители зарегистрированных религиозных объединений: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справки, подтверждающая статус священнослужителя, выданная религиозным объединением.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предоставлении государственной услуги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услугополучателем и (или) представленных материалов, объектов, данных и сведений, необходимых для оказания государственной услуги, требованиям, установленным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воинской службе и статусе военнослужащих" и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нормативных правовых актов по вопросу призыва граждан на срочную воинскую службу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воинской службе и статусе военнослужащих.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призыва граждан на срочную воинскую службу и приема заявлений на оказание государственной услуги - с 1 марта по 30 июня и с 1 сентября по 30 декабря.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ЭЦП, Единого контакт-центра 1414, 8 800 080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государственной услуги размещен на интернет-ресурсе услугодателя – сайт МИО, а также на интернет-ресурсе: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Единого контакт-центра 1414, 8 800 080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