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b772" w14:textId="85fb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мая 2022 года № 342. Зарегистрирован в Министерстве юстиции Республики Казахстан 17 мая 2022 года № 28069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17 ноября 2014 года № 819 "Об утверждении Правил внутреннего распорядка учреждений уголовно-исполнительной системы" (зарегистрирован в Реестре государственной регистрации нормативных правовых актов за № 9984)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распорядка учреждений уголовно-исполнительной системы,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особенности отбывания наказания осужденных к пожизненному лишению свободы и осужденных, которым наказание в виде смертной казни заменено лишением свободы в порядке помилования или в связи с применением закона, отменяющего смертную казнь (далее - осужденные к ПЛС и СКЗЛС), а также содержащихся в учреждениях минимальной безопасности;";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особенности отбывания наказания осужденных, содержащихся в медицинских организациях, расположенных в учреждениях.";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Прием осужденных в учреждение осуществляется дежурным помощником начальника учреждения (далее - дежурный) с участием работников специального отдела и медицинской организации, расположенной в учреждении на контрольно-пропускном пункте учреждения. Привлечение работников к сверхурочным работам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Прием осужденных к ПЛС и СКЗЛС, осуществляется руководством учреждения, дежурным, сотрудниками оперативного и режимного подразделений и медицинским работником. В целях исключения противоправных действий со стороны осужденных присутствуют контролеры резервной группы.";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После проверки данных, указанных в пункте 5 настоящих Правил, осужденные в сопровождении дежурного и наряда контролеров, препровождаются в карантинное отделение (осужденным к ПЛС и СКЗЛС, предварительно на глаза надеваются повязки из непрозрачного материала, в целях исключения возможности запоминания ими расположения объектов учреждения), где подвергаются полному обыску, а принадлежащие им вещи - досмотру.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проведением полного обыска и досмотра вещей, осужденным предлагается добровольно сдать имеющиеся при себе и личных вещах не предусмотренные настоящими правилами вещи, изделия, вещества, документы и продукты питания. В случае добровольной сдачи осужденными предметов и вещей, не предусмотренных настоящими правилами, к ним меры дисциплинарного наказания не применяются.";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Медицинский работник проводит наружный осмотр осужденных, с целью выявления у них телесных повреждений и признаков кожных и инфекционных заболеваний. О факте обнаружения телесных повреждений немедленно сообщается в письменном виде прокурору. Далее, производится помывка осужденных и полная санитарная обработка. После этого, осужденные размещаются в карантинном отделении, где за ними устанавливается медицинское наблюдение продолжительностью до 15 (пятнадцати) суток, проводится медицинское обследование, в том числе для осужденных к ПЛС и СКЗЛС. В период пребывания в карантинном отделении осужденные находятся в обычных условиях отбывания наказания. Психологами учреждения проводится работа по изучению личности вновь прибывших осужденных, адаптации их к новым условиям. Выявляются лица, склонные к суициду, умышленному причинению себе какого-либо телесного повреждения и другим противоправным действиям. По результатам изучения составляются психологические портреты на каждого вновь прибывшего осужденного, вносятся в соответствующие службы учреждения рекомендации по работе с ними. При выявлении в этот период инфекционных больных, они изолируются, в учреждении проводится комплекс противоэпидемических мероприятий.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перевода осужденного из карантинного отделения в дисциплинарный изолятор, одиночную камеру или медицинскую организацию, расположенную в учреждении, для получения медицинской помощи в стационарных условиях, содержание в данном помещении засчитывается в срок нахождения в карантинном отделении.";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Решение о распределении осужденных по отрядам (отделениям) и камерам с учетом их личностных особенностей, привлечении их к труду, обучению в системе общего и профессионального образования принимается комиссией учреждения, возглавляемой начальником учреждения. В состав комиссии включаются заместители начальника учреждения, представители служб охраны, оперативной, режимной, воспитательной, специальной, психологической, производственной служб и медицинской организации, расположенной в учреждении. В учреждениях средней безопасности для содержания несовершеннолетних в состав комиссии, кроме того, включаются работники общеобразовательной школы и производственно-технического училища. По результатам обсуждения комиссии издается приказ начальника учреждения.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за преступления не связанные с применением насилия содержатся раздельно, за исключением осужденных за террористические или экстремистские преступления.";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Распорядок дня включает в себя время подъема, проверки, отбоя, туалета, физической зарядки, принятия пищи, развода на работу, нахождения на работе, учебе, воспитательных и спортивно-массовых мероприятиях, работы комнат свиданий, магазина, медицинской организации, расположенной в учреждении, телефонных переговоров. Предусматривается непрерывный восьмичасовой сон осужденных и предоставление им личного времени. Предусматривается помывка осужденных по отрядам в бане, не реже одного раза в неделю. День и время помывки отрядов в бане определяется графиком, утвержденным начальником учреждения либо лицом, исполняющим его обязанности, при этом, продолжительность помывки одного осужденного составляет не менее 1 часа.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занимаются физическими упражнениями в свободное от распорядка дня время в местах, определяемых администрацией учреждения.";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Осужденные, содержащиеся в медицинских организациях, расположенных в учреждениях, предназначенных для лечения от туберкулеза, и тяжело больные осужденные, получающие медицинскую помощь в стационарных условиях медицинских организаций, расположенных в учреждениях, с письменного разрешения лечащего врача, выданного на основании медицинских показаний, прием пищи осуществляют в местах проживания (медицинских палатах, либо в комнатах для приема пищи в отделениях, предназначенных для больных туберкулезом с бактериовыделением).";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Проверки проводятся - на плацу, путем построения по отрядам. Проводится сверка осужденных по карточкам, а затем, количественный подсчет общего числа осужденных. 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зачитывании фамилии осужденного, он откликается словами "Мен" или "Я", прибывает к месту перед сотрудником на расстояние не более двух метров, для сверки его личности с фотографией на карточке снимает головной убор (кроме зимнего периода) и произносит четко и внятно свое имя и отчество (при его наличии). После чего переходит в противоположную сторону строя на свое место.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построения освобождаются осужденные, отдыхающие после работы в ночную смену, имеющие освобождение по болезни с постельным режимом, а также занятые на работах, оставление которых невозможно. Наличие таких лиц проверяется в местах их нахождения.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наличия инвалидов І и ІІ группы, которые не способны к самообслуживанию и передвижению без специальных средств передвижения (кресла-коляски), при наличии медицинского заключения, осуществляются в локальном участке.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Проверки осужденных в медицинских организациях, расположенных в учреждениях производятся по изолированным участкам либо палатам.";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"45. Для осужденных, содержащихся в одиночных камерах, безопасном месте, на строгих условиях отбывания наказания, осужденных к ПЛС и СКЗЛС продукты питания, в том числе чай, и предметы первой необходимости приобретаются по их заявкам сотрудниками учреждения соответствующей службы. Купленный товар вручается осужденному под роспись на основании заявки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Осужденные по своему желанию пользуются за счет собственных средств дополнительными услугами предприятий коммунально-бытового обслуживания, медицинских организаций, и иных организаций, расположенных в районе дислокации учреждения, кроме осужденных к ПЛС и СКЗЛС.";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"57. Посылки и передачи в количестве и ассортименте, определяемые медицинским заключением, а также адресованные осужденным беременным женщинам и осужденным кормящим матерям, после их проверки передаются адресатам. Лекарственные средства и медицинские изделия, получаемые осужденными согласно медицинскому заключению передаются медицинским работникам медицинских организаций, расположенных в учреждении. При этом, лекарственные средства и медицинские изделия, получаемые осужденными, согласно медицинскому заключению, не включаются в количество посылок и передач, разрешенных в соответствие с условиями отбывания наказания.";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"58. Посылки и бандероли осужденным, содержащимся в дисциплинарных изоляторах, вручаются после отбытия меры взыскания, осужденным к ПЛС и СКЗЛС вручаются администрацией учреждения в камере. Администрация учреждения обеспечивает сохранность содержимого посылок и бандеролей, однако за естественную порчу содержимого в силу длительного хранения не несет ответственности.";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Для получения юридической помощи осужденным по их заявкам предоставляются свидания с адвокатами, без ограничения их количества, продолжительности, в условиях, обеспечивающих их конфиденциальность. По желанию осужденного свидания могут предоставляться наедине без разделительной перегородки, а для осужденных к ПЛС и СКЗЛС в специально оборудованной комнате.";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"98. Свидания осужденным, находящимся в медицинских организациях, расположенных в учреждениях предоставляются по нормам,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151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при отсутствии медицинских противопоказаний у осужденных.";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"99. В целях предупреждения возникновения и распространения инфекционных заболеваний, длительные свидания осужденным, находящимся в медицинских организациях, расположенных в учреждениях, больных туберкулезом с бактериовыделением не предоставляются.";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"104. Осужденным, находящимся в строгих условиях отбывания наказания, а также водворенным в дисциплинарный изолятор, одиночную камеру и помещение временной изоляции, телефонный разговор разрешается в исключительных случаях: смерть или тяжелая болезнь супруга (супруги), близкого родственника, угрожающие жизни больного; стихийное бедствие, причинившее значительный материальный ущерб его семье.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исключительных обстоятельств по вышеуказанным причинам подтверждается свидетельством о смерти, справками медицинских организаций или местных исполнительных органов. 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обеспечивает безопасность и изоляцию осужденного при предоставлении данного телефонного разговора.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исключающим личным случаям также относятся чрезвычайные ситуации социального, природного и техногенного характера, введение ограничительных мероприятий, в том числе карантина, на соответствующих административно-территориальных единицах (на отдельных объектах). В этом случае осужденным, находящимся в строгих условиях отбывания наказания, одиночной камере, помещении временной изоляции телефонные разговоры с близкими родственниками предоставляются один раз в месяц.";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"123. Культурно-массовые мероприятия, трудовое использование, прием пищи, медицинский осмотр, санитарная обработка, медицинская помощь в амбулаторных условиях, прием по личным вопросам осужденных организуется в помещении по месту их нахождения.";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"131. Медицинский осмотр и медицинская помощь в амбулаторных условиях осужденным, содержащимся в дисциплинарных изоляторах, одиночных камерах и в помещениях временной изоляции, осуществляется в специально оборудованном помещении. Санитарная обработка производится отдельно от других осужденных. Больные осужденные размещаются в отдельных камерах по медицинским показаниям.";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"134. В случаях перевода осужденных из дисциплинарных изоляторов, одиночных камер и помещений временной изоляции в медицинские организации, расположенные в учреждениях, по причинам, не связанным с умышленным причинением себе какого-либо повреждения и симуляцией болезни, срок их нахождения в медицинских организациях, расположенных в учреждениях засчитывается в срок отбывания взысканий.";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"153. Предварительная запись осужденных на прием к медицинскому работнику (медицинский осмотр) осуществляется по обращению осужденных при приеме передачи дежурства контролерской службой и проведении сверок осужденных. </w:t>
      </w:r>
    </w:p>
    <w:bookmarkEnd w:id="35"/>
    <w:bookmarkStart w:name="z6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госпитализации осужденный переводится в медицинскую организацию, расположенную в учреждении, для получения медицинской помощи в стационарных условиях. В случае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организации, расположенной в учреждении, осужденный госпитализируется в иную соответствующую медицинскую организацию.";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9. Особенности отбывания наказания осужденных к пожизненному лишению свободы и осужденных, которым наказание в виде смертной казни заменено лишением свободы в порядке помилования или в связи с применением закона, отменяющего смертную казнь, а также содержащихся в учреждениях минимальной безопасности";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параграфа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"Параграф 1. Особенности отбывания наказания осужденными к пожизненному лишению свободы и осужденными, которым наказание в виде смертной казни заменено лишением свободы в порядке помилования или в связи с применением закона, отменяющего смертную казнь";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"155. Осужденные к ПЛС и СКЗЛС:</w:t>
      </w:r>
    </w:p>
    <w:bookmarkEnd w:id="39"/>
    <w:bookmarkStart w:name="z6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передвигаются по территории учреждения с обязательным сопровождением и наручниками, одетых на руки сзади, а также повязки из непрозрачного материала, надетой на глаза (кроме времени нахождения в прогулочных дворах, банных боксах, жилых и рабочих камерах);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хранят в камере вещи и предметы в соответствии с Перечнем предметов и вещей, которые разрешается иметь в камерах осужденным к ПЛС и СКЗЛС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пользуются художественной и иной литературой выписанной их библиотеки учреждения.";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"156. Осужденные к ПЛС и СКЗЛС, совершившие в период отбывания наказания преступления, в следственный изолятор не переводятся. Следственные действия проводятся по месту отбывания наказания.";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"157. Оказание медицинской помощи осужденным к ПЛС и СКЗЛС проводится в специальной камере временного содержания, расположенной в коридоре поста, где осужденному оказывается необходимая помощь. С целью исключения этапирования осужденных за пределы учреждения, в учреждении оборудуются специальные кабинеты, в которых хирургический стол, стоматологическое кресло, рентген аппарат оборудованы кронштейном для пристегивания осужденных наручниками.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Осужденные больные тяжелой формой туберкулеза и соматические больные, находятся в медицинских организациях, расположенных в учреждениях с камерным содержанием. Построение данной категории осужденных во время посещения камер администрацией, не предусматривается.";</w:t>
      </w:r>
    </w:p>
    <w:bookmarkEnd w:id="45"/>
    <w:bookmarkStart w:name="z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 </w:t>
      </w:r>
      <w:r>
        <w:rPr>
          <w:rFonts w:ascii="Times New Roman"/>
          <w:b w:val="false"/>
          <w:i w:val="false"/>
          <w:color w:val="000000"/>
          <w:sz w:val="28"/>
        </w:rPr>
        <w:t>пункта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6"/>
    <w:bookmarkStart w:name="z7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без разрешения врача, приобретать, хранить и употреблять лекарственные средства содержащие наркотические средства, психотропные вещества, их аналоги и прекурсоры;";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"172. Медицинское обслуживание осужденных, проживающих за пределами учреждений, осуществляется в медицинских организациях, расположенных в учреждениях.";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11. Особенности отбывания наказания осужденных, содержащихся в медицинских организациях, расположенных в учреждениях";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176 изложить в следующей редакции:</w:t>
      </w:r>
    </w:p>
    <w:bookmarkStart w:name="z8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соблюдают установленный учреждением распорядок дня и форму одежды, предусмотренную для медицинских организаций, расположенных в учреждениях;";</w:t>
      </w:r>
    </w:p>
    <w:bookmarkEnd w:id="50"/>
    <w:bookmarkStart w:name="z8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8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</w:t>
      </w:r>
    </w:p>
    <w:bookmarkEnd w:id="52"/>
    <w:bookmarkStart w:name="z8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Распорядок дня составляется в каждом учреждении исходя из местных условий, продолжительности светового дня, времени года.</w:t>
      </w:r>
    </w:p>
    <w:bookmarkEnd w:id="53"/>
    <w:bookmarkStart w:name="z8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если осужденные работают на производстве в несколько смен, распорядок составляется для каждой смены.</w:t>
      </w:r>
    </w:p>
    <w:bookmarkEnd w:id="54"/>
    <w:bookmarkStart w:name="z8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Распорядок дня осужденных, содержащихся в медицинских организациях, расположенных в учреждениях, карантинном отделении, строгих условиях отбывания наказания, одиночных камерах, дисциплинарных изоляторах, помещениях временной изоляции, а также с камерным условием содержания устанавливается отдельно.";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приложению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изложить в следующей редакции:</w:t>
      </w:r>
    </w:p>
    <w:bookmarkStart w:name="z9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лекарственные средства по назначению врача/фельдшера, которые хранятся в медицинских организациях, расположенных в учреждениях;";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8 изложить в следующей редакции:</w:t>
      </w:r>
    </w:p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предметы ухода за детьми (с разрешения медицинского работника женщинам, имеющим при себе детей в возрасте до 3 лет);";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приложения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предметов и вещей, которые разрешается иметь в камерах осужденным к ПЛС и СКЗЛС".</w:t>
      </w:r>
    </w:p>
    <w:bookmarkEnd w:id="58"/>
    <w:bookmarkStart w:name="z9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59"/>
    <w:bookmarkStart w:name="z9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0"/>
    <w:bookmarkStart w:name="z9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61"/>
    <w:bookmarkStart w:name="z10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в Министерстве юстиции Республики Казахстан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62"/>
    <w:bookmarkStart w:name="z10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3"/>
    <w:bookmarkStart w:name="z10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подпункта 10) пункта 2, пункта 3, абзаца 2 пункта 7, пунктов 11, 18, 29, 35, 57, 98, 99, 104, 123, 131, 134, 153, абзаца 2 пункта 157, подпункта 6) пункта 158, пункта 172, заголовка главы 11, подпункта 1) пункта 176, примечания приложения 3, приложения 4, подпункта 18) приложения 8, подпункта 19) приложения 8 Правил, которые вводятся в действие с 1 января 2023 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4" w:id="6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мая 2022 года № 342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распорядка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уголовно-исполнительной системы</w:t>
            </w:r>
          </w:p>
        </w:tc>
      </w:tr>
    </w:tbl>
    <w:bookmarkStart w:name="z10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 и должностей, на которых не допускается использование осужденных</w:t>
      </w:r>
    </w:p>
    <w:bookmarkEnd w:id="66"/>
    <w:bookmarkStart w:name="z1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осужденных не допускается на работах:</w:t>
      </w:r>
    </w:p>
    <w:bookmarkEnd w:id="67"/>
    <w:bookmarkStart w:name="z1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обслуживанию и ремонту технических средств надзора, контроля и охраны;</w:t>
      </w:r>
    </w:p>
    <w:bookmarkEnd w:id="68"/>
    <w:bookmarkStart w:name="z1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подчинением им вольнонаемных работников;</w:t>
      </w:r>
    </w:p>
    <w:bookmarkEnd w:id="69"/>
    <w:bookmarkStart w:name="z11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продавцов, бухгалтеров-операционистов, кассиров, заведующих продовольственными, вещевыми складами, а также со сложным и дорогостоящим оборудованием в государственных учреждениях.</w:t>
      </w:r>
    </w:p>
    <w:bookmarkEnd w:id="70"/>
    <w:bookmarkStart w:name="z11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также привлечение осужденных для работы непосредственно в помещениях, где осуществляется:</w:t>
      </w:r>
    </w:p>
    <w:bookmarkEnd w:id="71"/>
    <w:bookmarkStart w:name="z11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секретных и подлежащих ограниченному распространению документов, личных дел сотрудников и осужденных, а также работа с ними;</w:t>
      </w:r>
    </w:p>
    <w:bookmarkEnd w:id="72"/>
    <w:bookmarkStart w:name="z11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 и учет оружия, боеприпасов, специальных средств и технических средств надзора, контроля и охраны, а также учет, хранение и выдача лекарственных средств, взрывчатых, отравляющих и ядовитых веществ;</w:t>
      </w:r>
    </w:p>
    <w:bookmarkEnd w:id="73"/>
    <w:bookmarkStart w:name="z11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личного состава, задействованного в охране объектов УИС.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