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9f596" w14:textId="fe9f5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финансов Республики Казахстан от 26 апреля 2018 года № 487 "Об утверждении типового кодекса деловой и профессиональной этики оценщиков и требований к рассмотрению палатой оценщиков обращений касательно нарушения ее членами требований Закона Республики Казахстан от 10 января 2018 года "Об оценочной деятельности в Республике Казахстан", стандартов и правил палаты оценщиков"</w:t>
      </w:r>
    </w:p>
    <w:p>
      <w:pPr>
        <w:spacing w:after="0"/>
        <w:ind w:left="0"/>
        <w:jc w:val="both"/>
      </w:pPr>
      <w:r>
        <w:rPr>
          <w:rFonts w:ascii="Times New Roman"/>
          <w:b w:val="false"/>
          <w:i w:val="false"/>
          <w:color w:val="000000"/>
          <w:sz w:val="28"/>
        </w:rPr>
        <w:t>Приказ Заместителя Премьер-Министра - Министра финансов Республики Казахстан от 18 мая 2022 года № 512. Зарегистрирован в Министерстве юстиции Республики Казахстан 19 мая 2022 года № 28131</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26 апреля 2018 года № 487 "Об утверждении типового кодекса деловой и профессиональной этики оценщиков и требований к рассмотрению палатой оценщиков обращений касательно нарушения ее членами требований Закона Республики Казахстан от 10 января 2018 года "Об оценочной деятельности в Республике Казахстан", стандартов и правил палаты оценщиков" (зарегистрирован в Реестре государственной регистрации нормативных правовых актов под № 16897)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приказа изложить в следующей редакции:</w:t>
      </w:r>
    </w:p>
    <w:bookmarkStart w:name="z7" w:id="2"/>
    <w:p>
      <w:pPr>
        <w:spacing w:after="0"/>
        <w:ind w:left="0"/>
        <w:jc w:val="both"/>
      </w:pPr>
      <w:r>
        <w:rPr>
          <w:rFonts w:ascii="Times New Roman"/>
          <w:b w:val="false"/>
          <w:i w:val="false"/>
          <w:color w:val="000000"/>
          <w:sz w:val="28"/>
        </w:rPr>
        <w:t>
      "Об утверждении типового кодекса деловой и профессиональной этики оценщиков и требований к рассмотрению палатой оценщиков обращений касательно нарушения ее членами требований Закона Республики Казахстан "Об оценочной деятельности в Республике Казахстан", стандартов и правил палаты оценщиков";</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приказа изложить в следующей редакции:</w:t>
      </w:r>
    </w:p>
    <w:bookmarkStart w:name="z9" w:id="3"/>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10)</w:t>
      </w:r>
      <w:r>
        <w:rPr>
          <w:rFonts w:ascii="Times New Roman"/>
          <w:b w:val="false"/>
          <w:i w:val="false"/>
          <w:color w:val="000000"/>
          <w:sz w:val="28"/>
        </w:rPr>
        <w:t xml:space="preserve"> статьи 30 Закона Республики Казахстан "Об оценочной деятельности в Республике Казахстан" </w:t>
      </w:r>
      <w:r>
        <w:rPr>
          <w:rFonts w:ascii="Times New Roman"/>
          <w:b/>
          <w:i w:val="false"/>
          <w:color w:val="000000"/>
          <w:sz w:val="28"/>
        </w:rPr>
        <w:t>ПРИКАЗЫВАЮ:</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1 изложить в следующей редакции:</w:t>
      </w:r>
    </w:p>
    <w:bookmarkStart w:name="z11" w:id="4"/>
    <w:p>
      <w:pPr>
        <w:spacing w:after="0"/>
        <w:ind w:left="0"/>
        <w:jc w:val="both"/>
      </w:pPr>
      <w:r>
        <w:rPr>
          <w:rFonts w:ascii="Times New Roman"/>
          <w:b w:val="false"/>
          <w:i w:val="false"/>
          <w:color w:val="000000"/>
          <w:sz w:val="28"/>
        </w:rPr>
        <w:t xml:space="preserve">
      "2) требования к рассмотрению палатой оценщиков обращений касательно нарушения ее членами требований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оценочной деятельности в Республике Казахстан", стандартов и правил палаты оценщиков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 </w:t>
      </w:r>
    </w:p>
    <w:bookmarkEnd w:id="4"/>
    <w:bookmarkStart w:name="z12" w:id="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Типовом кодексе</w:t>
      </w:r>
      <w:r>
        <w:rPr>
          <w:rFonts w:ascii="Times New Roman"/>
          <w:b w:val="false"/>
          <w:i w:val="false"/>
          <w:color w:val="000000"/>
          <w:sz w:val="28"/>
        </w:rPr>
        <w:t xml:space="preserve"> деловой и профессиональной этики оценщиков, утвержденном указанным приказом:</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4" w:id="6"/>
    <w:p>
      <w:pPr>
        <w:spacing w:after="0"/>
        <w:ind w:left="0"/>
        <w:jc w:val="both"/>
      </w:pPr>
      <w:r>
        <w:rPr>
          <w:rFonts w:ascii="Times New Roman"/>
          <w:b w:val="false"/>
          <w:i w:val="false"/>
          <w:color w:val="000000"/>
          <w:sz w:val="28"/>
        </w:rPr>
        <w:t xml:space="preserve">
      "1. Настоящий типовой кодекс деловой и профессиональной этики оценщиков (далее – Кодекс) разработан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оценочной деятельности в Республике Казахстан" и определяет требования к деловой и профессиональной этике оценщиков при выполнении ими профессиональных обязанностей.";</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Требования</w:t>
      </w:r>
      <w:r>
        <w:rPr>
          <w:rFonts w:ascii="Times New Roman"/>
          <w:b w:val="false"/>
          <w:i w:val="false"/>
          <w:color w:val="000000"/>
          <w:sz w:val="28"/>
        </w:rPr>
        <w:t xml:space="preserve"> к рассмотрению палатой оценщиков обращений касательно нарушения ее членами требований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10 января 2018 года "Об оценочной деятельности в Республике Казахстан", стандартов правил палаты оценщиков,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16" w:id="7"/>
    <w:p>
      <w:pPr>
        <w:spacing w:after="0"/>
        <w:ind w:left="0"/>
        <w:jc w:val="both"/>
      </w:pPr>
      <w:r>
        <w:rPr>
          <w:rFonts w:ascii="Times New Roman"/>
          <w:b w:val="false"/>
          <w:i w:val="false"/>
          <w:color w:val="000000"/>
          <w:sz w:val="28"/>
        </w:rPr>
        <w:t>
      2. Департаменту методологии бухгалтерского учета, аудита и оценки Министерства финансов Республики Казахстан в установленном законодательном Республики Казахстан порядке обеспечить:</w:t>
      </w:r>
    </w:p>
    <w:bookmarkEnd w:id="7"/>
    <w:bookmarkStart w:name="z17" w:id="8"/>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8"/>
    <w:bookmarkStart w:name="z18" w:id="9"/>
    <w:p>
      <w:pPr>
        <w:spacing w:after="0"/>
        <w:ind w:left="0"/>
        <w:jc w:val="both"/>
      </w:pP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p>
    <w:bookmarkEnd w:id="9"/>
    <w:bookmarkStart w:name="z19" w:id="10"/>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w:t>
      </w:r>
    </w:p>
    <w:bookmarkEnd w:id="10"/>
    <w:bookmarkStart w:name="z20" w:id="11"/>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Заместитель Премьер-Министра</w:t>
            </w:r>
          </w:p>
          <w:p>
            <w:pPr>
              <w:spacing w:after="20"/>
              <w:ind w:left="20"/>
              <w:jc w:val="both"/>
            </w:pPr>
          </w:p>
          <w:p>
            <w:pPr>
              <w:spacing w:after="20"/>
              <w:ind w:left="20"/>
              <w:jc w:val="both"/>
            </w:pPr>
            <w:r>
              <w:rPr>
                <w:rFonts w:ascii="Times New Roman"/>
                <w:b w:val="false"/>
                <w:i/>
                <w:color w:val="000000"/>
                <w:sz w:val="20"/>
              </w:rPr>
              <w:t>- Министр финансов</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Заместителя Премьер-Министра</w:t>
            </w:r>
            <w:r>
              <w:br/>
            </w:r>
            <w:r>
              <w:rPr>
                <w:rFonts w:ascii="Times New Roman"/>
                <w:b w:val="false"/>
                <w:i w:val="false"/>
                <w:color w:val="000000"/>
                <w:sz w:val="20"/>
              </w:rPr>
              <w:t>-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мая 2022 года № 512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26 апреля 2018 года № 487 </w:t>
            </w:r>
          </w:p>
        </w:tc>
      </w:tr>
    </w:tbl>
    <w:bookmarkStart w:name="z24" w:id="12"/>
    <w:p>
      <w:pPr>
        <w:spacing w:after="0"/>
        <w:ind w:left="0"/>
        <w:jc w:val="left"/>
      </w:pPr>
      <w:r>
        <w:rPr>
          <w:rFonts w:ascii="Times New Roman"/>
          <w:b/>
          <w:i w:val="false"/>
          <w:color w:val="000000"/>
        </w:rPr>
        <w:t xml:space="preserve"> Требования к рассмотрению палатой оценщиков обращений касательно нарушения ее членами требований Закона Республики Казахстан "Об оценочной деятельности в Республике Казахстан", стандартов и правил палаты оценщиков</w:t>
      </w:r>
    </w:p>
    <w:bookmarkEnd w:id="12"/>
    <w:bookmarkStart w:name="z25" w:id="13"/>
    <w:p>
      <w:pPr>
        <w:spacing w:after="0"/>
        <w:ind w:left="0"/>
        <w:jc w:val="left"/>
      </w:pPr>
      <w:r>
        <w:rPr>
          <w:rFonts w:ascii="Times New Roman"/>
          <w:b/>
          <w:i w:val="false"/>
          <w:color w:val="000000"/>
        </w:rPr>
        <w:t xml:space="preserve"> Глава 1. Общие положения</w:t>
      </w:r>
    </w:p>
    <w:bookmarkEnd w:id="13"/>
    <w:bookmarkStart w:name="z26" w:id="14"/>
    <w:p>
      <w:pPr>
        <w:spacing w:after="0"/>
        <w:ind w:left="0"/>
        <w:jc w:val="both"/>
      </w:pPr>
      <w:r>
        <w:rPr>
          <w:rFonts w:ascii="Times New Roman"/>
          <w:b w:val="false"/>
          <w:i w:val="false"/>
          <w:color w:val="000000"/>
          <w:sz w:val="28"/>
        </w:rPr>
        <w:t xml:space="preserve">
      1. Настоящие требования к рассмотрению палатой оценщиков обращений касательно нарушения ее членами требований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оценочной деятельности в Республике Казахстан" (далее – Закон), стандартов и правил палаты оценщиков устанавливают требования к рассмотрению обращений (далее – Требования).</w:t>
      </w:r>
    </w:p>
    <w:bookmarkEnd w:id="14"/>
    <w:bookmarkStart w:name="z27" w:id="15"/>
    <w:p>
      <w:pPr>
        <w:spacing w:after="0"/>
        <w:ind w:left="0"/>
        <w:jc w:val="both"/>
      </w:pPr>
      <w:r>
        <w:rPr>
          <w:rFonts w:ascii="Times New Roman"/>
          <w:b w:val="false"/>
          <w:i w:val="false"/>
          <w:color w:val="000000"/>
          <w:sz w:val="28"/>
        </w:rPr>
        <w:t xml:space="preserve">
      2. Обращения рассматриваются в соответствии с </w:t>
      </w:r>
      <w:r>
        <w:rPr>
          <w:rFonts w:ascii="Times New Roman"/>
          <w:b w:val="false"/>
          <w:i w:val="false"/>
          <w:color w:val="000000"/>
          <w:sz w:val="28"/>
        </w:rPr>
        <w:t>Административным</w:t>
      </w:r>
      <w:r>
        <w:rPr>
          <w:rFonts w:ascii="Times New Roman"/>
          <w:b w:val="false"/>
          <w:i w:val="false"/>
          <w:color w:val="000000"/>
          <w:sz w:val="28"/>
        </w:rPr>
        <w:t xml:space="preserve"> процедурно-процессуальным Кодексом Республики Казахстан (далее – АППК).</w:t>
      </w:r>
    </w:p>
    <w:bookmarkEnd w:id="15"/>
    <w:bookmarkStart w:name="z28" w:id="16"/>
    <w:p>
      <w:pPr>
        <w:spacing w:after="0"/>
        <w:ind w:left="0"/>
        <w:jc w:val="left"/>
      </w:pPr>
      <w:r>
        <w:rPr>
          <w:rFonts w:ascii="Times New Roman"/>
          <w:b/>
          <w:i w:val="false"/>
          <w:color w:val="000000"/>
        </w:rPr>
        <w:t xml:space="preserve"> Глава 2. Процедура рассмотрения обращений</w:t>
      </w:r>
    </w:p>
    <w:bookmarkEnd w:id="16"/>
    <w:bookmarkStart w:name="z29" w:id="17"/>
    <w:p>
      <w:pPr>
        <w:spacing w:after="0"/>
        <w:ind w:left="0"/>
        <w:jc w:val="both"/>
      </w:pPr>
      <w:r>
        <w:rPr>
          <w:rFonts w:ascii="Times New Roman"/>
          <w:b w:val="false"/>
          <w:i w:val="false"/>
          <w:color w:val="000000"/>
          <w:sz w:val="28"/>
        </w:rPr>
        <w:t>
      3. Обращения в палату оценщиков, поданные в порядке, установленном пунктом 6 настоящих Требований, подлежат обязательному приему, регистрации, учету, рассмотрению. Заявителю направляется ответ о результатах рассмотрения обращения, в том числе акт проверки (при его наличии).</w:t>
      </w:r>
    </w:p>
    <w:bookmarkEnd w:id="17"/>
    <w:bookmarkStart w:name="z30" w:id="18"/>
    <w:p>
      <w:pPr>
        <w:spacing w:after="0"/>
        <w:ind w:left="0"/>
        <w:jc w:val="both"/>
      </w:pPr>
      <w:r>
        <w:rPr>
          <w:rFonts w:ascii="Times New Roman"/>
          <w:b w:val="false"/>
          <w:i w:val="false"/>
          <w:color w:val="000000"/>
          <w:sz w:val="28"/>
        </w:rPr>
        <w:t>
      4. Отказ в приеме обращения, соответствующего требованиям пункта 6 настоящих Требований, запрещается.</w:t>
      </w:r>
    </w:p>
    <w:bookmarkEnd w:id="18"/>
    <w:bookmarkStart w:name="z31" w:id="19"/>
    <w:p>
      <w:pPr>
        <w:spacing w:after="0"/>
        <w:ind w:left="0"/>
        <w:jc w:val="both"/>
      </w:pPr>
      <w:r>
        <w:rPr>
          <w:rFonts w:ascii="Times New Roman"/>
          <w:b w:val="false"/>
          <w:i w:val="false"/>
          <w:color w:val="000000"/>
          <w:sz w:val="28"/>
        </w:rPr>
        <w:t>
      5. Обращение, не соответствующее требованиям пункта 6 настоящих Требований, но содержащее сведения о готовящихся или совершенных уголовных правонарушениях либо об угрозе государственной или общественной безопасности подлежит немедленному перенаправлению в государственные органы в соответствии с их компетенцией.</w:t>
      </w:r>
    </w:p>
    <w:bookmarkEnd w:id="19"/>
    <w:bookmarkStart w:name="z32" w:id="20"/>
    <w:p>
      <w:pPr>
        <w:spacing w:after="0"/>
        <w:ind w:left="0"/>
        <w:jc w:val="both"/>
      </w:pPr>
      <w:r>
        <w:rPr>
          <w:rFonts w:ascii="Times New Roman"/>
          <w:b w:val="false"/>
          <w:i w:val="false"/>
          <w:color w:val="000000"/>
          <w:sz w:val="28"/>
        </w:rPr>
        <w:t>
      6. В обращении заявителя в палату оценщиков, поданном в письменной форме либо в форме электронного документа указываются:</w:t>
      </w:r>
    </w:p>
    <w:bookmarkEnd w:id="20"/>
    <w:bookmarkStart w:name="z33" w:id="21"/>
    <w:p>
      <w:pPr>
        <w:spacing w:after="0"/>
        <w:ind w:left="0"/>
        <w:jc w:val="both"/>
      </w:pPr>
      <w:r>
        <w:rPr>
          <w:rFonts w:ascii="Times New Roman"/>
          <w:b w:val="false"/>
          <w:i w:val="false"/>
          <w:color w:val="000000"/>
          <w:sz w:val="28"/>
        </w:rPr>
        <w:t>
      1) фамилия, имя, отчество (при его наличии), индивидуальный идентификационный номер, почтовый адрес физического лица либо наименование, почтовый адрес, бизнес-идентификационный номер юридического лица, фамилия, имя, отчество при его наличии) первого руководителя, фамилия, имя, отчество (при его наличии) представителя по доверенности (при ее приобщении к обращению);</w:t>
      </w:r>
    </w:p>
    <w:bookmarkEnd w:id="21"/>
    <w:bookmarkStart w:name="z34" w:id="22"/>
    <w:p>
      <w:pPr>
        <w:spacing w:after="0"/>
        <w:ind w:left="0"/>
        <w:jc w:val="both"/>
      </w:pPr>
      <w:r>
        <w:rPr>
          <w:rFonts w:ascii="Times New Roman"/>
          <w:b w:val="false"/>
          <w:i w:val="false"/>
          <w:color w:val="000000"/>
          <w:sz w:val="28"/>
        </w:rPr>
        <w:t>
      2) абонентский номер сотовой связи и электронный адрес физического лица либо первого руководителя юридического лица, либо представителя по доверенности;</w:t>
      </w:r>
    </w:p>
    <w:bookmarkEnd w:id="22"/>
    <w:bookmarkStart w:name="z35" w:id="23"/>
    <w:p>
      <w:pPr>
        <w:spacing w:after="0"/>
        <w:ind w:left="0"/>
        <w:jc w:val="both"/>
      </w:pPr>
      <w:r>
        <w:rPr>
          <w:rFonts w:ascii="Times New Roman"/>
          <w:b w:val="false"/>
          <w:i w:val="false"/>
          <w:color w:val="000000"/>
          <w:sz w:val="28"/>
        </w:rPr>
        <w:t>
      3) наименование палаты оценщиков и (или) должностного лица, которому подается обращение;</w:t>
      </w:r>
    </w:p>
    <w:bookmarkEnd w:id="23"/>
    <w:bookmarkStart w:name="z36" w:id="24"/>
    <w:p>
      <w:pPr>
        <w:spacing w:after="0"/>
        <w:ind w:left="0"/>
        <w:jc w:val="both"/>
      </w:pPr>
      <w:r>
        <w:rPr>
          <w:rFonts w:ascii="Times New Roman"/>
          <w:b w:val="false"/>
          <w:i w:val="false"/>
          <w:color w:val="000000"/>
          <w:sz w:val="28"/>
        </w:rPr>
        <w:t>
      4) нарушения членом палаты оценщиков требований законодательства Республики Казахстан в области оценочной деятельности;</w:t>
      </w:r>
    </w:p>
    <w:bookmarkEnd w:id="24"/>
    <w:bookmarkStart w:name="z37" w:id="25"/>
    <w:p>
      <w:pPr>
        <w:spacing w:after="0"/>
        <w:ind w:left="0"/>
        <w:jc w:val="both"/>
      </w:pPr>
      <w:r>
        <w:rPr>
          <w:rFonts w:ascii="Times New Roman"/>
          <w:b w:val="false"/>
          <w:i w:val="false"/>
          <w:color w:val="000000"/>
          <w:sz w:val="28"/>
        </w:rPr>
        <w:t>
      5) дата подачи обращения;</w:t>
      </w:r>
    </w:p>
    <w:bookmarkEnd w:id="25"/>
    <w:bookmarkStart w:name="z38" w:id="26"/>
    <w:p>
      <w:pPr>
        <w:spacing w:after="0"/>
        <w:ind w:left="0"/>
        <w:jc w:val="both"/>
      </w:pPr>
      <w:r>
        <w:rPr>
          <w:rFonts w:ascii="Times New Roman"/>
          <w:b w:val="false"/>
          <w:i w:val="false"/>
          <w:color w:val="000000"/>
          <w:sz w:val="28"/>
        </w:rPr>
        <w:t>
      6) подпись заявителя или его представителя;</w:t>
      </w:r>
    </w:p>
    <w:bookmarkEnd w:id="26"/>
    <w:bookmarkStart w:name="z39" w:id="27"/>
    <w:p>
      <w:pPr>
        <w:spacing w:after="0"/>
        <w:ind w:left="0"/>
        <w:jc w:val="both"/>
      </w:pPr>
      <w:r>
        <w:rPr>
          <w:rFonts w:ascii="Times New Roman"/>
          <w:b w:val="false"/>
          <w:i w:val="false"/>
          <w:color w:val="000000"/>
          <w:sz w:val="28"/>
        </w:rPr>
        <w:t>
      7) перечень прилагаемых к обращению документов и иной информации.</w:t>
      </w:r>
    </w:p>
    <w:bookmarkEnd w:id="27"/>
    <w:bookmarkStart w:name="z40" w:id="28"/>
    <w:p>
      <w:pPr>
        <w:spacing w:after="0"/>
        <w:ind w:left="0"/>
        <w:jc w:val="both"/>
      </w:pPr>
      <w:r>
        <w:rPr>
          <w:rFonts w:ascii="Times New Roman"/>
          <w:b w:val="false"/>
          <w:i w:val="false"/>
          <w:color w:val="000000"/>
          <w:sz w:val="28"/>
        </w:rPr>
        <w:t>
      7. При несоответствии обращения требованиям, установленным пунктом 6 настоящих Требований, палата оценщиков указывает заявителю, каким требованиям не соответствует обращение, устанавливает разумный срок для приведения его в соответствие с требованиями.</w:t>
      </w:r>
    </w:p>
    <w:bookmarkEnd w:id="28"/>
    <w:bookmarkStart w:name="z41" w:id="29"/>
    <w:p>
      <w:pPr>
        <w:spacing w:after="0"/>
        <w:ind w:left="0"/>
        <w:jc w:val="both"/>
      </w:pPr>
      <w:r>
        <w:rPr>
          <w:rFonts w:ascii="Times New Roman"/>
          <w:b w:val="false"/>
          <w:i w:val="false"/>
          <w:color w:val="000000"/>
          <w:sz w:val="28"/>
        </w:rPr>
        <w:t>
      8. Палата оценщиков возвращает обращение, если заявитель не привел его в соответствие с требованиями пункта 6 настоящих Требований в срок, установленный палатой оценщиков.</w:t>
      </w:r>
    </w:p>
    <w:bookmarkEnd w:id="29"/>
    <w:bookmarkStart w:name="z42" w:id="30"/>
    <w:p>
      <w:pPr>
        <w:spacing w:after="0"/>
        <w:ind w:left="0"/>
        <w:jc w:val="both"/>
      </w:pPr>
      <w:r>
        <w:rPr>
          <w:rFonts w:ascii="Times New Roman"/>
          <w:b w:val="false"/>
          <w:i w:val="false"/>
          <w:color w:val="000000"/>
          <w:sz w:val="28"/>
        </w:rPr>
        <w:t>
      9. Возврат обращения не препятствует повторному обращению.</w:t>
      </w:r>
    </w:p>
    <w:bookmarkEnd w:id="30"/>
    <w:bookmarkStart w:name="z43" w:id="31"/>
    <w:p>
      <w:pPr>
        <w:spacing w:after="0"/>
        <w:ind w:left="0"/>
        <w:jc w:val="both"/>
      </w:pPr>
      <w:r>
        <w:rPr>
          <w:rFonts w:ascii="Times New Roman"/>
          <w:b w:val="false"/>
          <w:i w:val="false"/>
          <w:color w:val="000000"/>
          <w:sz w:val="28"/>
        </w:rPr>
        <w:t>
      10. Решение о проведении проверки оформляется соответствующим приказом исполнительного органа палаты оценщиков и выполняется специализированным органом палаты оценщиков, осуществляющим контроль за соблюдением членами палаты оценщиков требований законодательства Республики Казахстан в области оценочной деятельности, стандартов и правил палаты оценщиков, рассмотрения обращений на действия членов палаты оценщиков (далее – специализированный орган палаты оценщиков).</w:t>
      </w:r>
    </w:p>
    <w:bookmarkEnd w:id="31"/>
    <w:bookmarkStart w:name="z44" w:id="32"/>
    <w:p>
      <w:pPr>
        <w:spacing w:after="0"/>
        <w:ind w:left="0"/>
        <w:jc w:val="both"/>
      </w:pPr>
      <w:r>
        <w:rPr>
          <w:rFonts w:ascii="Times New Roman"/>
          <w:b w:val="false"/>
          <w:i w:val="false"/>
          <w:color w:val="000000"/>
          <w:sz w:val="28"/>
        </w:rPr>
        <w:t>
      11. Уведомление (извещение) заявителя проводится в следующем порядке:</w:t>
      </w:r>
    </w:p>
    <w:bookmarkEnd w:id="32"/>
    <w:bookmarkStart w:name="z45" w:id="33"/>
    <w:p>
      <w:pPr>
        <w:spacing w:after="0"/>
        <w:ind w:left="0"/>
        <w:jc w:val="both"/>
      </w:pPr>
      <w:r>
        <w:rPr>
          <w:rFonts w:ascii="Times New Roman"/>
          <w:b w:val="false"/>
          <w:i w:val="false"/>
          <w:color w:val="000000"/>
          <w:sz w:val="28"/>
        </w:rPr>
        <w:t>
      1) заявитель извещается о времени и месте проведения заслушивания или иных мероприятий, необходимых для осуществления административной процедуры;</w:t>
      </w:r>
    </w:p>
    <w:bookmarkEnd w:id="33"/>
    <w:bookmarkStart w:name="z46" w:id="34"/>
    <w:p>
      <w:pPr>
        <w:spacing w:after="0"/>
        <w:ind w:left="0"/>
        <w:jc w:val="both"/>
      </w:pPr>
      <w:r>
        <w:rPr>
          <w:rFonts w:ascii="Times New Roman"/>
          <w:b w:val="false"/>
          <w:i w:val="false"/>
          <w:color w:val="000000"/>
          <w:sz w:val="28"/>
        </w:rPr>
        <w:t>
      2) уведомление (извещение) направляется заказным письмом с уведомлением о его вручении, телефонограммой или телеграммой, текстовым сообщением по абонентскому номеру сотовой связи или по электронному адресу либо с использованием иных средств связи, обеспечивающих фиксацию извещения или вызова;</w:t>
      </w:r>
    </w:p>
    <w:bookmarkEnd w:id="34"/>
    <w:bookmarkStart w:name="z47" w:id="35"/>
    <w:p>
      <w:pPr>
        <w:spacing w:after="0"/>
        <w:ind w:left="0"/>
        <w:jc w:val="both"/>
      </w:pPr>
      <w:r>
        <w:rPr>
          <w:rFonts w:ascii="Times New Roman"/>
          <w:b w:val="false"/>
          <w:i w:val="false"/>
          <w:color w:val="000000"/>
          <w:sz w:val="28"/>
        </w:rPr>
        <w:t>
      3) если по указанному адресу заявитель фактически не проживает, уведомления (извещения) направляются по юридическому адресу или по месту его работы.</w:t>
      </w:r>
    </w:p>
    <w:bookmarkEnd w:id="35"/>
    <w:bookmarkStart w:name="z48" w:id="36"/>
    <w:p>
      <w:pPr>
        <w:spacing w:after="0"/>
        <w:ind w:left="0"/>
        <w:jc w:val="both"/>
      </w:pPr>
      <w:r>
        <w:rPr>
          <w:rFonts w:ascii="Times New Roman"/>
          <w:b w:val="false"/>
          <w:i w:val="false"/>
          <w:color w:val="000000"/>
          <w:sz w:val="28"/>
        </w:rPr>
        <w:t>
      Уведомления (извещения), адресованные юридическому лицу, направляются по месту его нахождения;</w:t>
      </w:r>
    </w:p>
    <w:bookmarkEnd w:id="36"/>
    <w:bookmarkStart w:name="z49" w:id="37"/>
    <w:p>
      <w:pPr>
        <w:spacing w:after="0"/>
        <w:ind w:left="0"/>
        <w:jc w:val="both"/>
      </w:pPr>
      <w:r>
        <w:rPr>
          <w:rFonts w:ascii="Times New Roman"/>
          <w:b w:val="false"/>
          <w:i w:val="false"/>
          <w:color w:val="000000"/>
          <w:sz w:val="28"/>
        </w:rPr>
        <w:t>
      4) при отказе заявителя принять уведомление (извещение) лицо, доставляющее или вручающее его, делает соответствующую отметку на уведомлении (извещении), которое возвращается в палату оценщиков, должностному лицу.</w:t>
      </w:r>
    </w:p>
    <w:bookmarkEnd w:id="37"/>
    <w:bookmarkStart w:name="z50" w:id="38"/>
    <w:p>
      <w:pPr>
        <w:spacing w:after="0"/>
        <w:ind w:left="0"/>
        <w:jc w:val="both"/>
      </w:pPr>
      <w:r>
        <w:rPr>
          <w:rFonts w:ascii="Times New Roman"/>
          <w:b w:val="false"/>
          <w:i w:val="false"/>
          <w:color w:val="000000"/>
          <w:sz w:val="28"/>
        </w:rPr>
        <w:t>
      12. Рассмотрение обращения, подлежит прекращению при наличии хотя бы одного из следующих обстоятельств:</w:t>
      </w:r>
    </w:p>
    <w:bookmarkEnd w:id="38"/>
    <w:bookmarkStart w:name="z51" w:id="39"/>
    <w:p>
      <w:pPr>
        <w:spacing w:after="0"/>
        <w:ind w:left="0"/>
        <w:jc w:val="both"/>
      </w:pPr>
      <w:r>
        <w:rPr>
          <w:rFonts w:ascii="Times New Roman"/>
          <w:b w:val="false"/>
          <w:i w:val="false"/>
          <w:color w:val="000000"/>
          <w:sz w:val="28"/>
        </w:rPr>
        <w:t>
      1) имеется решение специализированного органа палаты оценщиков о подтверждении или отсутствии фактов нарушения членом палаты оценщиков о том же предмете и по тем же основаниям, которые указаны в обращении;</w:t>
      </w:r>
    </w:p>
    <w:bookmarkEnd w:id="39"/>
    <w:bookmarkStart w:name="z52" w:id="40"/>
    <w:p>
      <w:pPr>
        <w:spacing w:after="0"/>
        <w:ind w:left="0"/>
        <w:jc w:val="both"/>
      </w:pPr>
      <w:r>
        <w:rPr>
          <w:rFonts w:ascii="Times New Roman"/>
          <w:b w:val="false"/>
          <w:i w:val="false"/>
          <w:color w:val="000000"/>
          <w:sz w:val="28"/>
        </w:rPr>
        <w:t>
      2) имеется вступивший в законную силу судебный акт, вынесенный в отношении того же лица, о том же предмете и по тем же основаниям;</w:t>
      </w:r>
    </w:p>
    <w:bookmarkEnd w:id="40"/>
    <w:bookmarkStart w:name="z53" w:id="41"/>
    <w:p>
      <w:pPr>
        <w:spacing w:after="0"/>
        <w:ind w:left="0"/>
        <w:jc w:val="both"/>
      </w:pPr>
      <w:r>
        <w:rPr>
          <w:rFonts w:ascii="Times New Roman"/>
          <w:b w:val="false"/>
          <w:i w:val="false"/>
          <w:color w:val="000000"/>
          <w:sz w:val="28"/>
        </w:rPr>
        <w:t>
      3) палатой оценщиков принят отзыв обращения от заявителя.</w:t>
      </w:r>
    </w:p>
    <w:bookmarkEnd w:id="41"/>
    <w:bookmarkStart w:name="z54" w:id="42"/>
    <w:p>
      <w:pPr>
        <w:spacing w:after="0"/>
        <w:ind w:left="0"/>
        <w:jc w:val="left"/>
      </w:pPr>
      <w:r>
        <w:rPr>
          <w:rFonts w:ascii="Times New Roman"/>
          <w:b/>
          <w:i w:val="false"/>
          <w:color w:val="000000"/>
        </w:rPr>
        <w:t xml:space="preserve"> Глава 3. Порядок рассмотрения обращений</w:t>
      </w:r>
    </w:p>
    <w:bookmarkEnd w:id="42"/>
    <w:bookmarkStart w:name="z55" w:id="43"/>
    <w:p>
      <w:pPr>
        <w:spacing w:after="0"/>
        <w:ind w:left="0"/>
        <w:jc w:val="both"/>
      </w:pPr>
      <w:r>
        <w:rPr>
          <w:rFonts w:ascii="Times New Roman"/>
          <w:b w:val="false"/>
          <w:i w:val="false"/>
          <w:color w:val="000000"/>
          <w:sz w:val="28"/>
        </w:rPr>
        <w:t>
      13. Обращение, для рассмотрения которого не требуется получение информации от иных субъектов, должностных лиц либо проверка с выездом на место, рассматривается в течение пятнадцати календарных дней со дня его поступления.</w:t>
      </w:r>
    </w:p>
    <w:bookmarkEnd w:id="43"/>
    <w:bookmarkStart w:name="z56" w:id="44"/>
    <w:p>
      <w:pPr>
        <w:spacing w:after="0"/>
        <w:ind w:left="0"/>
        <w:jc w:val="both"/>
      </w:pPr>
      <w:r>
        <w:rPr>
          <w:rFonts w:ascii="Times New Roman"/>
          <w:b w:val="false"/>
          <w:i w:val="false"/>
          <w:color w:val="000000"/>
          <w:sz w:val="28"/>
        </w:rPr>
        <w:t>
      Обращение, для рассмотрения которого требуется получение информации от иных субъектов, должностных лиц либо проверка с выездом на место, рассматривается и по нему принимается решение в течение тридцати календарных дней со дня его поступления.</w:t>
      </w:r>
    </w:p>
    <w:bookmarkEnd w:id="44"/>
    <w:bookmarkStart w:name="z57" w:id="45"/>
    <w:p>
      <w:pPr>
        <w:spacing w:after="0"/>
        <w:ind w:left="0"/>
        <w:jc w:val="both"/>
      </w:pPr>
      <w:r>
        <w:rPr>
          <w:rFonts w:ascii="Times New Roman"/>
          <w:b w:val="false"/>
          <w:i w:val="false"/>
          <w:color w:val="000000"/>
          <w:sz w:val="28"/>
        </w:rPr>
        <w:t>
      Срок административной процедуры, возбужденной на основании обращения, продлевается мотивированным решением руководителя специализированного органа или его заместителя на разумный срок, но не более чем до двух месяцев ввиду необходимости установления фактических обстоятельств, имеющих значение для правильного рассмотрения обращения, о чем извещается заявитель и (или) член палаты оценщиков в течение трех рабочих дней со дня продления срока.</w:t>
      </w:r>
    </w:p>
    <w:bookmarkEnd w:id="45"/>
    <w:bookmarkStart w:name="z58" w:id="46"/>
    <w:p>
      <w:pPr>
        <w:spacing w:after="0"/>
        <w:ind w:left="0"/>
        <w:jc w:val="both"/>
      </w:pPr>
      <w:r>
        <w:rPr>
          <w:rFonts w:ascii="Times New Roman"/>
          <w:b w:val="false"/>
          <w:i w:val="false"/>
          <w:color w:val="000000"/>
          <w:sz w:val="28"/>
        </w:rPr>
        <w:t>
      14. При наличии не вступившего в силу судебного акта, вынесенного в отношении того же лица, о том же предмете и по тем же основаниям, рассмотрение обращения приостанавливается до вступления судебного акта в законную силу либо до его отмены.</w:t>
      </w:r>
    </w:p>
    <w:bookmarkEnd w:id="46"/>
    <w:bookmarkStart w:name="z59" w:id="47"/>
    <w:p>
      <w:pPr>
        <w:spacing w:after="0"/>
        <w:ind w:left="0"/>
        <w:jc w:val="both"/>
      </w:pPr>
      <w:r>
        <w:rPr>
          <w:rFonts w:ascii="Times New Roman"/>
          <w:b w:val="false"/>
          <w:i w:val="false"/>
          <w:color w:val="000000"/>
          <w:sz w:val="28"/>
        </w:rPr>
        <w:t>
      15. В ходе проведения проверки исследованию подлежат только факты, указанные в обращении.</w:t>
      </w:r>
    </w:p>
    <w:bookmarkEnd w:id="47"/>
    <w:bookmarkStart w:name="z60" w:id="48"/>
    <w:p>
      <w:pPr>
        <w:spacing w:after="0"/>
        <w:ind w:left="0"/>
        <w:jc w:val="both"/>
      </w:pPr>
      <w:r>
        <w:rPr>
          <w:rFonts w:ascii="Times New Roman"/>
          <w:b w:val="false"/>
          <w:i w:val="false"/>
          <w:color w:val="000000"/>
          <w:sz w:val="28"/>
        </w:rPr>
        <w:t xml:space="preserve">
      16. По результатам рассмотрения обращения, проведенной специализированным органом палаты оценщиков, выносится предварительное решение о подтверждении или отсутствии фактов нарушения членом палаты оценщиков требований </w:t>
      </w:r>
      <w:r>
        <w:rPr>
          <w:rFonts w:ascii="Times New Roman"/>
          <w:b w:val="false"/>
          <w:i w:val="false"/>
          <w:color w:val="000000"/>
          <w:sz w:val="28"/>
        </w:rPr>
        <w:t>Закона</w:t>
      </w:r>
      <w:r>
        <w:rPr>
          <w:rFonts w:ascii="Times New Roman"/>
          <w:b w:val="false"/>
          <w:i w:val="false"/>
          <w:color w:val="000000"/>
          <w:sz w:val="28"/>
        </w:rPr>
        <w:t>, стандартов и правил палаты оценщиков.</w:t>
      </w:r>
    </w:p>
    <w:bookmarkEnd w:id="48"/>
    <w:bookmarkStart w:name="z61" w:id="49"/>
    <w:p>
      <w:pPr>
        <w:spacing w:after="0"/>
        <w:ind w:left="0"/>
        <w:jc w:val="both"/>
      </w:pPr>
      <w:r>
        <w:rPr>
          <w:rFonts w:ascii="Times New Roman"/>
          <w:b w:val="false"/>
          <w:i w:val="false"/>
          <w:color w:val="000000"/>
          <w:sz w:val="28"/>
        </w:rPr>
        <w:t>
      17. Заявителю и члену палаты оценщиков, в отношении которого направлено обращение, специализированным органом палаты оценщиков предоставляется возможность выразить свою позицию к предварительному решению, о котором они уведомляются заранее, но не позднее чем за три рабочих дня до принятия решения.</w:t>
      </w:r>
    </w:p>
    <w:bookmarkEnd w:id="49"/>
    <w:bookmarkStart w:name="z62" w:id="50"/>
    <w:p>
      <w:pPr>
        <w:spacing w:after="0"/>
        <w:ind w:left="0"/>
        <w:jc w:val="both"/>
      </w:pPr>
      <w:r>
        <w:rPr>
          <w:rFonts w:ascii="Times New Roman"/>
          <w:b w:val="false"/>
          <w:i w:val="false"/>
          <w:color w:val="000000"/>
          <w:sz w:val="28"/>
        </w:rPr>
        <w:t>
      Заслушивание осуществляется путем:</w:t>
      </w:r>
    </w:p>
    <w:bookmarkEnd w:id="50"/>
    <w:bookmarkStart w:name="z63" w:id="51"/>
    <w:p>
      <w:pPr>
        <w:spacing w:after="0"/>
        <w:ind w:left="0"/>
        <w:jc w:val="both"/>
      </w:pPr>
      <w:r>
        <w:rPr>
          <w:rFonts w:ascii="Times New Roman"/>
          <w:b w:val="false"/>
          <w:i w:val="false"/>
          <w:color w:val="000000"/>
          <w:sz w:val="28"/>
        </w:rPr>
        <w:t>
      1) приглашения заявителя и члена палаты оценщиков, в отношении которого направлено обращение, на заслушивание по предварительному решению, в том числе, посредством видеоконференцсвязи или иных средств коммуникации;</w:t>
      </w:r>
    </w:p>
    <w:bookmarkEnd w:id="51"/>
    <w:bookmarkStart w:name="z64" w:id="52"/>
    <w:p>
      <w:pPr>
        <w:spacing w:after="0"/>
        <w:ind w:left="0"/>
        <w:jc w:val="both"/>
      </w:pPr>
      <w:r>
        <w:rPr>
          <w:rFonts w:ascii="Times New Roman"/>
          <w:b w:val="false"/>
          <w:i w:val="false"/>
          <w:color w:val="000000"/>
          <w:sz w:val="28"/>
        </w:rPr>
        <w:t>
      2) использования информационных систем;</w:t>
      </w:r>
    </w:p>
    <w:bookmarkEnd w:id="52"/>
    <w:bookmarkStart w:name="z65" w:id="53"/>
    <w:p>
      <w:pPr>
        <w:spacing w:after="0"/>
        <w:ind w:left="0"/>
        <w:jc w:val="both"/>
      </w:pPr>
      <w:r>
        <w:rPr>
          <w:rFonts w:ascii="Times New Roman"/>
          <w:b w:val="false"/>
          <w:i w:val="false"/>
          <w:color w:val="000000"/>
          <w:sz w:val="28"/>
        </w:rPr>
        <w:t>
      3) иных способов связи, позволяющих заявителю и члену палаты оценщиков, в отношении которого направлено обращение, изложить свою позицию.</w:t>
      </w:r>
    </w:p>
    <w:bookmarkEnd w:id="53"/>
    <w:bookmarkStart w:name="z66" w:id="54"/>
    <w:p>
      <w:pPr>
        <w:spacing w:after="0"/>
        <w:ind w:left="0"/>
        <w:jc w:val="both"/>
      </w:pPr>
      <w:r>
        <w:rPr>
          <w:rFonts w:ascii="Times New Roman"/>
          <w:b w:val="false"/>
          <w:i w:val="false"/>
          <w:color w:val="000000"/>
          <w:sz w:val="28"/>
        </w:rPr>
        <w:t>
      18. Заявитель и член палаты оценщиков, в отношении которого направлено обращение, вправе предоставить или высказать возражение к предварительному решению в срок не позднее двух рабочих дней со дня его получения.</w:t>
      </w:r>
    </w:p>
    <w:bookmarkEnd w:id="54"/>
    <w:bookmarkStart w:name="z67" w:id="55"/>
    <w:p>
      <w:pPr>
        <w:spacing w:after="0"/>
        <w:ind w:left="0"/>
        <w:jc w:val="both"/>
      </w:pPr>
      <w:r>
        <w:rPr>
          <w:rFonts w:ascii="Times New Roman"/>
          <w:b w:val="false"/>
          <w:i w:val="false"/>
          <w:color w:val="000000"/>
          <w:sz w:val="28"/>
        </w:rPr>
        <w:t>
      19. Специализированный орган палаты оценщиков составляет протокол заслушивания.</w:t>
      </w:r>
    </w:p>
    <w:bookmarkEnd w:id="55"/>
    <w:bookmarkStart w:name="z68" w:id="56"/>
    <w:p>
      <w:pPr>
        <w:spacing w:after="0"/>
        <w:ind w:left="0"/>
        <w:jc w:val="both"/>
      </w:pPr>
      <w:r>
        <w:rPr>
          <w:rFonts w:ascii="Times New Roman"/>
          <w:b w:val="false"/>
          <w:i w:val="false"/>
          <w:color w:val="000000"/>
          <w:sz w:val="28"/>
        </w:rPr>
        <w:t>
      В протоколе заслушивания указываются:</w:t>
      </w:r>
    </w:p>
    <w:bookmarkEnd w:id="56"/>
    <w:bookmarkStart w:name="z69" w:id="57"/>
    <w:p>
      <w:pPr>
        <w:spacing w:after="0"/>
        <w:ind w:left="0"/>
        <w:jc w:val="both"/>
      </w:pPr>
      <w:r>
        <w:rPr>
          <w:rFonts w:ascii="Times New Roman"/>
          <w:b w:val="false"/>
          <w:i w:val="false"/>
          <w:color w:val="000000"/>
          <w:sz w:val="28"/>
        </w:rPr>
        <w:t>
      1) место и дата заслушивания, время его начала и окончания;</w:t>
      </w:r>
    </w:p>
    <w:bookmarkEnd w:id="57"/>
    <w:bookmarkStart w:name="z70" w:id="58"/>
    <w:p>
      <w:pPr>
        <w:spacing w:after="0"/>
        <w:ind w:left="0"/>
        <w:jc w:val="both"/>
      </w:pPr>
      <w:r>
        <w:rPr>
          <w:rFonts w:ascii="Times New Roman"/>
          <w:b w:val="false"/>
          <w:i w:val="false"/>
          <w:color w:val="000000"/>
          <w:sz w:val="28"/>
        </w:rPr>
        <w:t>
      2) наименование палаты оценщиков, фамилии и инициалы должностного лица, секретаря;</w:t>
      </w:r>
    </w:p>
    <w:bookmarkEnd w:id="58"/>
    <w:bookmarkStart w:name="z71" w:id="59"/>
    <w:p>
      <w:pPr>
        <w:spacing w:after="0"/>
        <w:ind w:left="0"/>
        <w:jc w:val="both"/>
      </w:pPr>
      <w:r>
        <w:rPr>
          <w:rFonts w:ascii="Times New Roman"/>
          <w:b w:val="false"/>
          <w:i w:val="false"/>
          <w:color w:val="000000"/>
          <w:sz w:val="28"/>
        </w:rPr>
        <w:t>
      3) сведения о заявителе, члене палаты оценщиков, в отношении которого направлено обращение, и (или) ином лице, на законных основаниях участвующем в заслушивании;</w:t>
      </w:r>
    </w:p>
    <w:bookmarkEnd w:id="59"/>
    <w:bookmarkStart w:name="z72" w:id="60"/>
    <w:p>
      <w:pPr>
        <w:spacing w:after="0"/>
        <w:ind w:left="0"/>
        <w:jc w:val="both"/>
      </w:pPr>
      <w:r>
        <w:rPr>
          <w:rFonts w:ascii="Times New Roman"/>
          <w:b w:val="false"/>
          <w:i w:val="false"/>
          <w:color w:val="000000"/>
          <w:sz w:val="28"/>
        </w:rPr>
        <w:t>
      4) содержание рассматриваемого вопроса;</w:t>
      </w:r>
    </w:p>
    <w:bookmarkEnd w:id="60"/>
    <w:bookmarkStart w:name="z73" w:id="61"/>
    <w:p>
      <w:pPr>
        <w:spacing w:after="0"/>
        <w:ind w:left="0"/>
        <w:jc w:val="both"/>
      </w:pPr>
      <w:r>
        <w:rPr>
          <w:rFonts w:ascii="Times New Roman"/>
          <w:b w:val="false"/>
          <w:i w:val="false"/>
          <w:color w:val="000000"/>
          <w:sz w:val="28"/>
        </w:rPr>
        <w:t>
      5) содержание объяснений, вопросов и ответов, выступлений участвующих лиц.</w:t>
      </w:r>
    </w:p>
    <w:bookmarkEnd w:id="61"/>
    <w:bookmarkStart w:name="z74" w:id="62"/>
    <w:p>
      <w:pPr>
        <w:spacing w:after="0"/>
        <w:ind w:left="0"/>
        <w:jc w:val="both"/>
      </w:pPr>
      <w:r>
        <w:rPr>
          <w:rFonts w:ascii="Times New Roman"/>
          <w:b w:val="false"/>
          <w:i w:val="false"/>
          <w:color w:val="000000"/>
          <w:sz w:val="28"/>
        </w:rPr>
        <w:t>
      20. По результатам проведенной проверки специализированным органом палаты оценщиков на основании поступившего обращения составляется акт проверки, включающий в себя следующие сведения:</w:t>
      </w:r>
    </w:p>
    <w:bookmarkEnd w:id="62"/>
    <w:bookmarkStart w:name="z75" w:id="63"/>
    <w:p>
      <w:pPr>
        <w:spacing w:after="0"/>
        <w:ind w:left="0"/>
        <w:jc w:val="both"/>
      </w:pPr>
      <w:r>
        <w:rPr>
          <w:rFonts w:ascii="Times New Roman"/>
          <w:b w:val="false"/>
          <w:i w:val="false"/>
          <w:color w:val="000000"/>
          <w:sz w:val="28"/>
        </w:rPr>
        <w:t>
      дату составления акта проверки;</w:t>
      </w:r>
    </w:p>
    <w:bookmarkEnd w:id="63"/>
    <w:bookmarkStart w:name="z76" w:id="64"/>
    <w:p>
      <w:pPr>
        <w:spacing w:after="0"/>
        <w:ind w:left="0"/>
        <w:jc w:val="both"/>
      </w:pPr>
      <w:r>
        <w:rPr>
          <w:rFonts w:ascii="Times New Roman"/>
          <w:b w:val="false"/>
          <w:i w:val="false"/>
          <w:color w:val="000000"/>
          <w:sz w:val="28"/>
        </w:rPr>
        <w:t>
      сведения о члене палаты оценщиков, в отношении которого проводилась проверка: фамилия, имя, отчество (при его наличии), номер свидетельства о членстве в палате оценщиков;</w:t>
      </w:r>
    </w:p>
    <w:bookmarkEnd w:id="64"/>
    <w:bookmarkStart w:name="z77" w:id="65"/>
    <w:p>
      <w:pPr>
        <w:spacing w:after="0"/>
        <w:ind w:left="0"/>
        <w:jc w:val="both"/>
      </w:pPr>
      <w:r>
        <w:rPr>
          <w:rFonts w:ascii="Times New Roman"/>
          <w:b w:val="false"/>
          <w:i w:val="false"/>
          <w:color w:val="000000"/>
          <w:sz w:val="28"/>
        </w:rPr>
        <w:t>
      вид проверки;</w:t>
      </w:r>
    </w:p>
    <w:bookmarkEnd w:id="65"/>
    <w:bookmarkStart w:name="z78" w:id="66"/>
    <w:p>
      <w:pPr>
        <w:spacing w:after="0"/>
        <w:ind w:left="0"/>
        <w:jc w:val="both"/>
      </w:pPr>
      <w:r>
        <w:rPr>
          <w:rFonts w:ascii="Times New Roman"/>
          <w:b w:val="false"/>
          <w:i w:val="false"/>
          <w:color w:val="000000"/>
          <w:sz w:val="28"/>
        </w:rPr>
        <w:t>
      основание проведения проверки, предмет проверки;</w:t>
      </w:r>
    </w:p>
    <w:bookmarkEnd w:id="66"/>
    <w:bookmarkStart w:name="z79" w:id="67"/>
    <w:p>
      <w:pPr>
        <w:spacing w:after="0"/>
        <w:ind w:left="0"/>
        <w:jc w:val="both"/>
      </w:pPr>
      <w:r>
        <w:rPr>
          <w:rFonts w:ascii="Times New Roman"/>
          <w:b w:val="false"/>
          <w:i w:val="false"/>
          <w:color w:val="000000"/>
          <w:sz w:val="28"/>
        </w:rPr>
        <w:t>
      решение о проведении проверки (дата и номер);</w:t>
      </w:r>
    </w:p>
    <w:bookmarkEnd w:id="67"/>
    <w:bookmarkStart w:name="z80" w:id="68"/>
    <w:p>
      <w:pPr>
        <w:spacing w:after="0"/>
        <w:ind w:left="0"/>
        <w:jc w:val="both"/>
      </w:pPr>
      <w:r>
        <w:rPr>
          <w:rFonts w:ascii="Times New Roman"/>
          <w:b w:val="false"/>
          <w:i w:val="false"/>
          <w:color w:val="000000"/>
          <w:sz w:val="28"/>
        </w:rPr>
        <w:t>
      период проверки (даты начала и окончания проверки);</w:t>
      </w:r>
    </w:p>
    <w:bookmarkEnd w:id="68"/>
    <w:bookmarkStart w:name="z81" w:id="69"/>
    <w:p>
      <w:pPr>
        <w:spacing w:after="0"/>
        <w:ind w:left="0"/>
        <w:jc w:val="both"/>
      </w:pPr>
      <w:r>
        <w:rPr>
          <w:rFonts w:ascii="Times New Roman"/>
          <w:b w:val="false"/>
          <w:i w:val="false"/>
          <w:color w:val="000000"/>
          <w:sz w:val="28"/>
        </w:rPr>
        <w:t>
      материалы проверки с указанием источников их получения (документы и информация);</w:t>
      </w:r>
    </w:p>
    <w:bookmarkEnd w:id="69"/>
    <w:bookmarkStart w:name="z82" w:id="70"/>
    <w:p>
      <w:pPr>
        <w:spacing w:after="0"/>
        <w:ind w:left="0"/>
        <w:jc w:val="both"/>
      </w:pPr>
      <w:r>
        <w:rPr>
          <w:rFonts w:ascii="Times New Roman"/>
          <w:b w:val="false"/>
          <w:i w:val="false"/>
          <w:color w:val="000000"/>
          <w:sz w:val="28"/>
        </w:rPr>
        <w:t>
      результаты исследования фактов, указанных в обращении, описание выявленных нарушений либо информацию об отсутствии нарушений;</w:t>
      </w:r>
    </w:p>
    <w:bookmarkEnd w:id="70"/>
    <w:bookmarkStart w:name="z83" w:id="71"/>
    <w:p>
      <w:pPr>
        <w:spacing w:after="0"/>
        <w:ind w:left="0"/>
        <w:jc w:val="both"/>
      </w:pPr>
      <w:r>
        <w:rPr>
          <w:rFonts w:ascii="Times New Roman"/>
          <w:b w:val="false"/>
          <w:i w:val="false"/>
          <w:color w:val="000000"/>
          <w:sz w:val="28"/>
        </w:rPr>
        <w:t>
      сведения об оценщиках, проводивших проверку (фамилия, имя, отчество (при его наличии) должность);</w:t>
      </w:r>
    </w:p>
    <w:bookmarkEnd w:id="71"/>
    <w:bookmarkStart w:name="z84" w:id="72"/>
    <w:p>
      <w:pPr>
        <w:spacing w:after="0"/>
        <w:ind w:left="0"/>
        <w:jc w:val="both"/>
      </w:pPr>
      <w:r>
        <w:rPr>
          <w:rFonts w:ascii="Times New Roman"/>
          <w:b w:val="false"/>
          <w:i w:val="false"/>
          <w:color w:val="000000"/>
          <w:sz w:val="28"/>
        </w:rPr>
        <w:t>
      подписи лиц, проводивших проверку;</w:t>
      </w:r>
    </w:p>
    <w:bookmarkEnd w:id="72"/>
    <w:bookmarkStart w:name="z85" w:id="73"/>
    <w:p>
      <w:pPr>
        <w:spacing w:after="0"/>
        <w:ind w:left="0"/>
        <w:jc w:val="both"/>
      </w:pPr>
      <w:r>
        <w:rPr>
          <w:rFonts w:ascii="Times New Roman"/>
          <w:b w:val="false"/>
          <w:i w:val="false"/>
          <w:color w:val="000000"/>
          <w:sz w:val="28"/>
        </w:rPr>
        <w:t>
      информацию, установленную внутренними документами палаты оценщиков.</w:t>
      </w:r>
    </w:p>
    <w:bookmarkEnd w:id="73"/>
    <w:bookmarkStart w:name="z86" w:id="74"/>
    <w:p>
      <w:pPr>
        <w:spacing w:after="0"/>
        <w:ind w:left="0"/>
        <w:jc w:val="both"/>
      </w:pPr>
      <w:r>
        <w:rPr>
          <w:rFonts w:ascii="Times New Roman"/>
          <w:b w:val="false"/>
          <w:i w:val="false"/>
          <w:color w:val="000000"/>
          <w:sz w:val="28"/>
        </w:rPr>
        <w:t xml:space="preserve">
      21. По результатам рассмотрения обращения специализированный орган палаты оценщиков принимает решение о подтверждении или отсутствии фактов нарушения членом палаты оценщиков требований </w:t>
      </w:r>
      <w:r>
        <w:rPr>
          <w:rFonts w:ascii="Times New Roman"/>
          <w:b w:val="false"/>
          <w:i w:val="false"/>
          <w:color w:val="000000"/>
          <w:sz w:val="28"/>
        </w:rPr>
        <w:t>Закона</w:t>
      </w:r>
      <w:r>
        <w:rPr>
          <w:rFonts w:ascii="Times New Roman"/>
          <w:b w:val="false"/>
          <w:i w:val="false"/>
          <w:color w:val="000000"/>
          <w:sz w:val="28"/>
        </w:rPr>
        <w:t>, стандартов и правил палаты оценщиков.</w:t>
      </w:r>
    </w:p>
    <w:bookmarkEnd w:id="74"/>
    <w:bookmarkStart w:name="z87" w:id="75"/>
    <w:p>
      <w:pPr>
        <w:spacing w:after="0"/>
        <w:ind w:left="0"/>
        <w:jc w:val="both"/>
      </w:pPr>
      <w:r>
        <w:rPr>
          <w:rFonts w:ascii="Times New Roman"/>
          <w:b w:val="false"/>
          <w:i w:val="false"/>
          <w:color w:val="000000"/>
          <w:sz w:val="28"/>
        </w:rPr>
        <w:t>
      22. Специализированный орган палаты оценщиков предоставляет заявителю и члену палаты оценщиков, в отношении которого направлено обращение, возможность ознакомления с материалами рассмотрения обращения в срок не позднее трех рабочих дней со дня заявления ходатайства.</w:t>
      </w:r>
    </w:p>
    <w:bookmarkEnd w:id="75"/>
    <w:bookmarkStart w:name="z88" w:id="76"/>
    <w:p>
      <w:pPr>
        <w:spacing w:after="0"/>
        <w:ind w:left="0"/>
        <w:jc w:val="both"/>
      </w:pPr>
      <w:r>
        <w:rPr>
          <w:rFonts w:ascii="Times New Roman"/>
          <w:b w:val="false"/>
          <w:i w:val="false"/>
          <w:color w:val="000000"/>
          <w:sz w:val="28"/>
        </w:rPr>
        <w:t xml:space="preserve">
      При ознакомлении заявителя и члена палаты оценщиков, в отношении которого направлено обращение, с материалами проверки, специализированный орган палаты оценщиков обеспечивает соблюдение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государственных секретах".</w:t>
      </w:r>
    </w:p>
    <w:bookmarkEnd w:id="76"/>
    <w:bookmarkStart w:name="z89" w:id="77"/>
    <w:p>
      <w:pPr>
        <w:spacing w:after="0"/>
        <w:ind w:left="0"/>
        <w:jc w:val="left"/>
      </w:pPr>
      <w:r>
        <w:rPr>
          <w:rFonts w:ascii="Times New Roman"/>
          <w:b/>
          <w:i w:val="false"/>
          <w:color w:val="000000"/>
        </w:rPr>
        <w:t xml:space="preserve"> Глава 4. Процедура обжалования</w:t>
      </w:r>
    </w:p>
    <w:bookmarkEnd w:id="77"/>
    <w:bookmarkStart w:name="z90" w:id="78"/>
    <w:p>
      <w:pPr>
        <w:spacing w:after="0"/>
        <w:ind w:left="0"/>
        <w:jc w:val="both"/>
      </w:pPr>
      <w:r>
        <w:rPr>
          <w:rFonts w:ascii="Times New Roman"/>
          <w:b w:val="false"/>
          <w:i w:val="false"/>
          <w:color w:val="000000"/>
          <w:sz w:val="28"/>
        </w:rPr>
        <w:t>
      23. При несогласии с решением палаты оценщиков, а также с актом проверки заявитель и (или) член палаты оценщиков, в отношении которого направлено обращение, обжалует действие (бездействие), связанное с принятием решения, представив соответствующее письменное обращение в коллегиальный орган управления палаты оценщиков не позднее трех месяцев со дня, когда заявителю и (или) члену палаты оценщиков, в отношении которого направлено обращение, стало известно о принятии решения или совершения действия (бездействия)</w:t>
      </w:r>
    </w:p>
    <w:bookmarkEnd w:id="78"/>
    <w:bookmarkStart w:name="z91" w:id="79"/>
    <w:p>
      <w:pPr>
        <w:spacing w:after="0"/>
        <w:ind w:left="0"/>
        <w:jc w:val="both"/>
      </w:pPr>
      <w:r>
        <w:rPr>
          <w:rFonts w:ascii="Times New Roman"/>
          <w:b w:val="false"/>
          <w:i w:val="false"/>
          <w:color w:val="000000"/>
          <w:sz w:val="28"/>
        </w:rPr>
        <w:t>
      Пропущенный для обжалования срок не является основанием для отказа в принятии жалобы коллегиальным органом палаты оценщиков. Причины пропуска срока выясняются при рассмотрении жалобы и являются одним из оснований для отказа в удовлетворении жалобы.</w:t>
      </w:r>
    </w:p>
    <w:bookmarkEnd w:id="79"/>
    <w:bookmarkStart w:name="z92" w:id="80"/>
    <w:p>
      <w:pPr>
        <w:spacing w:after="0"/>
        <w:ind w:left="0"/>
        <w:jc w:val="both"/>
      </w:pPr>
      <w:r>
        <w:rPr>
          <w:rFonts w:ascii="Times New Roman"/>
          <w:b w:val="false"/>
          <w:i w:val="false"/>
          <w:color w:val="000000"/>
          <w:sz w:val="28"/>
        </w:rPr>
        <w:t>
      24. Палатой оценщиков прием, регистрация, учет, возврат и отзыв жалобы осуществляются в соответствии с положениями пунктов 3, 4, 5, 6, 7, 8 и 9 Главы 2 настоящих Требований.</w:t>
      </w:r>
    </w:p>
    <w:bookmarkEnd w:id="80"/>
    <w:bookmarkStart w:name="z93" w:id="81"/>
    <w:p>
      <w:pPr>
        <w:spacing w:after="0"/>
        <w:ind w:left="0"/>
        <w:jc w:val="both"/>
      </w:pPr>
      <w:r>
        <w:rPr>
          <w:rFonts w:ascii="Times New Roman"/>
          <w:b w:val="false"/>
          <w:i w:val="false"/>
          <w:color w:val="000000"/>
          <w:sz w:val="28"/>
        </w:rPr>
        <w:t>
      25. Жалоба рассматривается коллегиальным органом палаты оценщиков, которым определяются предмет и пределы исследования фактических обстоятельств.</w:t>
      </w:r>
    </w:p>
    <w:bookmarkEnd w:id="81"/>
    <w:bookmarkStart w:name="z94" w:id="82"/>
    <w:p>
      <w:pPr>
        <w:spacing w:after="0"/>
        <w:ind w:left="0"/>
        <w:jc w:val="both"/>
      </w:pPr>
      <w:r>
        <w:rPr>
          <w:rFonts w:ascii="Times New Roman"/>
          <w:b w:val="false"/>
          <w:i w:val="false"/>
          <w:color w:val="000000"/>
          <w:sz w:val="28"/>
        </w:rPr>
        <w:t>
      Срок рассмотрения жалобы составляет двадцать рабочих дней со дня поступления жалобы.</w:t>
      </w:r>
    </w:p>
    <w:bookmarkEnd w:id="82"/>
    <w:bookmarkStart w:name="z95" w:id="83"/>
    <w:p>
      <w:pPr>
        <w:spacing w:after="0"/>
        <w:ind w:left="0"/>
        <w:jc w:val="both"/>
      </w:pPr>
      <w:r>
        <w:rPr>
          <w:rFonts w:ascii="Times New Roman"/>
          <w:b w:val="false"/>
          <w:i w:val="false"/>
          <w:color w:val="000000"/>
          <w:sz w:val="28"/>
        </w:rPr>
        <w:t>
      26. Коллегиальный орган палаты оценщиков проводит заслушивание заявителя в соответствии с положениями пунктов 17 и 19 настоящих Требований.</w:t>
      </w:r>
    </w:p>
    <w:bookmarkEnd w:id="83"/>
    <w:bookmarkStart w:name="z96" w:id="84"/>
    <w:p>
      <w:pPr>
        <w:spacing w:after="0"/>
        <w:ind w:left="0"/>
        <w:jc w:val="both"/>
      </w:pPr>
      <w:r>
        <w:rPr>
          <w:rFonts w:ascii="Times New Roman"/>
          <w:b w:val="false"/>
          <w:i w:val="false"/>
          <w:color w:val="000000"/>
          <w:sz w:val="28"/>
        </w:rPr>
        <w:t>
      27. Коллегиальный орган палаты оценщиков обеспечивает возможность ознакомления заявителя с материалами рассмотрения жалобы в соответствии с положениями пункта 22 настоящих Требований.</w:t>
      </w:r>
    </w:p>
    <w:bookmarkEnd w:id="84"/>
    <w:bookmarkStart w:name="z97" w:id="85"/>
    <w:p>
      <w:pPr>
        <w:spacing w:after="0"/>
        <w:ind w:left="0"/>
        <w:jc w:val="both"/>
      </w:pPr>
      <w:r>
        <w:rPr>
          <w:rFonts w:ascii="Times New Roman"/>
          <w:b w:val="false"/>
          <w:i w:val="false"/>
          <w:color w:val="000000"/>
          <w:sz w:val="28"/>
        </w:rPr>
        <w:t>
      28. Коллегиальный орган палаты оценщиков принимает одно из следующих решений:</w:t>
      </w:r>
    </w:p>
    <w:bookmarkEnd w:id="85"/>
    <w:bookmarkStart w:name="z98" w:id="86"/>
    <w:p>
      <w:pPr>
        <w:spacing w:after="0"/>
        <w:ind w:left="0"/>
        <w:jc w:val="both"/>
      </w:pPr>
      <w:r>
        <w:rPr>
          <w:rFonts w:ascii="Times New Roman"/>
          <w:b w:val="false"/>
          <w:i w:val="false"/>
          <w:color w:val="000000"/>
          <w:sz w:val="28"/>
        </w:rPr>
        <w:t>
      1) об оставлении жалобы без удовлетворения;</w:t>
      </w:r>
    </w:p>
    <w:bookmarkEnd w:id="86"/>
    <w:bookmarkStart w:name="z99" w:id="87"/>
    <w:p>
      <w:pPr>
        <w:spacing w:after="0"/>
        <w:ind w:left="0"/>
        <w:jc w:val="both"/>
      </w:pPr>
      <w:r>
        <w:rPr>
          <w:rFonts w:ascii="Times New Roman"/>
          <w:b w:val="false"/>
          <w:i w:val="false"/>
          <w:color w:val="000000"/>
          <w:sz w:val="28"/>
        </w:rPr>
        <w:t>
      2) о направлении материалов рассмотрения жалобы в специализированный орган палаты оценщиков для осуществления проверки с указанием допущенных нарушений и предложениями по их устранению;</w:t>
      </w:r>
    </w:p>
    <w:bookmarkEnd w:id="87"/>
    <w:bookmarkStart w:name="z100" w:id="88"/>
    <w:p>
      <w:pPr>
        <w:spacing w:after="0"/>
        <w:ind w:left="0"/>
        <w:jc w:val="both"/>
      </w:pPr>
      <w:r>
        <w:rPr>
          <w:rFonts w:ascii="Times New Roman"/>
          <w:b w:val="false"/>
          <w:i w:val="false"/>
          <w:color w:val="000000"/>
          <w:sz w:val="28"/>
        </w:rPr>
        <w:t>
      3) об оставлении жалобы без рассмотрения</w:t>
      </w:r>
    </w:p>
    <w:bookmarkEnd w:id="8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