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43100" w14:textId="5a431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вакцинации и стерилизации бродячих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20 мая 2022 года № 171. Зарегистрирован в Министерстве юстиции Республики Казахстан 23 мая 2022 года № 28155.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"Об ответственном обращении с животными",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вакцинации и стерилизации бродячих животных.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2022 года № 171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вакцинации и стерилизации бродячих животных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вакцинации и стерилизации бродячих животных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"Об ответственном обращении с животными" (далее – Закон) и определяют порядок проведения вакцинации и стерилизации бродячих животных.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 и термины: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единая база данных по учету животных (далее – база данных) – электронная база данных, предусматривающая организационно-упорядоченную совокупность информационно-коммуникационных технологий, обслуживающего персонала и технической документации, предназначенная для регистрации животных, событий и действий по ним, соответствующий доступ к которой предоставляется физическим и юридическим лицам Республики Казахстан;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бродячие животные – собаки и кошки, которые не имеют владельца;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вакцинация – мероприятия, направленные на формирование иммунитета к возбудителям опасных болезней животных;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стерилизация – лишение животного способности к воспроизведению потомства хирургическим, медикаментозным либо иным способом;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стационар – помещение куда направляются животные, требующие постоянного наблюдения лица, c образованием по специальностям в области ветеринарии за состоянием животного, а также проходящих подготовку к плановым и экстренным операциям, получающих послеоперационное лечение;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владелец животного – физическое или юридическое лицо, которому животное принадлежит на праве собственности или ином вещном праве;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ответственное лицо – лицо, которое несет права и обязанности владельца животного,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по письменному поручению владельца животного.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Все ветеринарные события и действия, осуществляемые при вакцинации и стерилизации бродячих животных, подлежат регистрации в базе данных, доступ к которой предоставляется на безвозмездной основе центральным органам, ведомствам и его территориальным подразделениям, работникам государственных ветеринарных организаций, физическим или юридическим лицам, осуществляющий лечебно-профилактическую, предпринимательскую деятельности в области ветеринарии.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вакцинации бродячих животных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Вакцинация бродячих животных проводится на территории ветеринарно-санитарного благополучия с целью предупреждения возникновения болезней и отравлений бродячих животных, включая болезни, общие для животных и человека, в соответствии с требованиями законодательства Республики Казахстан в области ветеринарии.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 окончании проведения вакцинации составляется акт о проведенной вакцинации в базе данных, который подписывается электронной цифровой подписью лицом с образованием по специальности в области ветеринарии, проводившего вакцинацию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о проведенных вакцинациях вносятся в базу данных.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вакцинации бродячих животных осуществляется лицом, с образованием по специальности в области ветеринарии с применением ветеринарных препаратов, зарегистрированных в Республике Казахстан и (или) государствах-членах Евразийского экономического союза.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Местные исполнительные органы областей, городов республиканского значения столицы формируют реестр вакцинированных бродячих животных в базе данных.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Организация проведения вакцинации бродячих животных на территории ветеринарно-санитарного благополучия осуществляется местными исполнительными органами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Проведение вакцинации против особо опасных болезней бродячих животных осуществляется организациями местных исполнительных органов областей, городов республиканского значения и столицы, зарегистрированных в базе данных.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стерилизации бродячих животных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Регулирование численности бродячих животных представляет собой комплекс мер, предпринимаемых государством, индивидуальными предпринимателями и негосударственными юридическими лицами, занимающимися отловом, временным содержанием и умерщвлением животных, для уменьшения количества бродячих животных путем стерилизации, обустройства бродячих животных, проведения образовательных мероприятий и разъяснительных работ с населением.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Информация о стерилизации бродячего животного подлежит регистрации в базе данных с обязательным указанием индивидуального номера, места, стерилизации бродячего животного.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Пункты временного содержания животных оборудуются помещением для развертывания операционной в целях проведения стерилизации бродячего животного. В целях недопущения преждевременной стерилизации бродячего животного, решение о стерилизации принимается на 4 (четвертые) сутки нахождения в пункте временного содержания. Стерилизация бродячего животного проводится на следующие сутки после принятия решения лицом, с образованием по специальности в области ветеринарии.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о стерилизации бродячего животного принимается по результатам его осмотра, с учетом его вида, возраста, физиологического состояния и подлежит регистрации в базе данных. Решение о проведении стерилизации принимается специалистом в области ветеринарии.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Стерилизацию бродячего животного проводят не ранее шести месячного возраста с момента рождения.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стерилизации бродячего животного, на животное наносится изделие (средство) учета индивидуальный номер животного.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Индивидуальный номер животного (далее – ИНЖ) автоматически генерируется в базе данных и состоит из пятнадцати символов, следующие обозначения: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первые три символа – код Республики Казахстан согласно коду ISO – Международной организации по стандартизации (три цифры – 398);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четвертого по пятые символы – числовой код обозначающий вид животного;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шестого по пятнадцатые символы – уникальный порядковый номер.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Стерилизация осуществляется лицом, с образованием по специальности в области ветеринарии в специально оборудованном помещении.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стерилизации бродячие животные содержатся в стационаре, оборудованном вольерами (клетками, отсеками), с условиями для послеоперационного ухода.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Длительность послеоперационного ухода за бродячими животными после стерилизации составляет не менее 10 (десять) календарных дней для самок и 3 (три) календарных дня для самцов при отсутствии послеоперационных осложнений.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Послеоперационный уход за бродячими животными, содержащиеся во временных приютах после операции осуществляется лицом, с образованием по специальности в области ветеринарии.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Выбытие бродячего животного из приюта до завершения мероприятий по послеоперационному уходу после стерилизации только в случае передачи новому владельцу и (или) ответственному лицу по его заявке формируется, подается и подписывается электронной цифровой подписью посредством базы данных.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Возврату на прежние места их обитания подлежат бродячие животные не проявляющие агрессивности, после завершения в отношении них мероприятий по вакцинации и стерилизации.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вакцинации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стерилизации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 проведенной вакцинации</w:t>
      </w:r>
      <w:r>
        <w:br/>
      </w:r>
      <w:r>
        <w:rPr>
          <w:rFonts w:ascii="Times New Roman"/>
          <w:b/>
          <w:i w:val="false"/>
          <w:color w:val="000000"/>
        </w:rPr>
        <w:t>уникальный идентификационный номер документа</w:t>
      </w:r>
      <w:r>
        <w:br/>
      </w:r>
      <w:r>
        <w:rPr>
          <w:rFonts w:ascii="Times New Roman"/>
          <w:b/>
          <w:i w:val="false"/>
          <w:color w:val="000000"/>
        </w:rPr>
        <w:t>уникальный идентификационный номер документа в виде QR-кода</w:t>
      </w:r>
      <w:r>
        <w:br/>
      </w:r>
      <w:r>
        <w:rPr>
          <w:rFonts w:ascii="Times New Roman"/>
          <w:b/>
          <w:i w:val="false"/>
          <w:color w:val="000000"/>
        </w:rPr>
        <w:t>"____"___________20__ год</w:t>
      </w:r>
    </w:p>
    <w:bookmarkEnd w:id="50"/>
    <w:p>
      <w:pPr>
        <w:spacing w:after="0"/>
        <w:ind w:left="0"/>
        <w:jc w:val="both"/>
      </w:pPr>
      <w:bookmarkStart w:name="z59" w:id="51"/>
      <w:r>
        <w:rPr>
          <w:rFonts w:ascii="Times New Roman"/>
          <w:b w:val="false"/>
          <w:i w:val="false"/>
          <w:color w:val="000000"/>
          <w:sz w:val="28"/>
        </w:rPr>
        <w:t>
      Наименование административно-территориальной единицы: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Должность, фамилия, имя, отчество (при его наличии)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образованием по специальности в области ветеринарии,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проводившего вакцинацию: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присутствующих: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Общее количество бродячих животных по акту: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них привитых: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акт составлен о том, что по ниже указанным бродячим животным проведена вакцинация: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животного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животного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животного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Масть животного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вакцинации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болезни, против которой вакцинируется животное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завода изготовителя вакцины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изготовления вакцины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Серия/№ вакцины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ведения вакцины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миллилитров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с образованием по специальности в области ветеринарии, проводившего вакцинацию Ф.И.О.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"Об электронном документе и электронной цифровой подписи", равнозначен документу на бумажном носителе.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Проверить подлинность электронного документа посредством сети интернет в базе данных учета бродячих животных.</w:t>
      </w:r>
    </w:p>
    <w:bookmarkEnd w:id="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