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00ef" w14:textId="2ad0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приказы Министра труда и социальной защиты населения Республики Казахстан от 19 июня 2018 года № 259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и от 25 марта 2021 года № 84 "О некоторых вопросах оказания государственных услуг в социально-трудовой сфере"</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23 мая 2022 года № 172. Зарегистрирован в Министерстве юстиции Республики Казахстан 25 мая 2022 года № 28201.</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приказом Заместителя Премьер-Министра - Министра труда и социальной защиты населения РК от 09.06.2023 </w:t>
      </w:r>
      <w:r>
        <w:rPr>
          <w:rFonts w:ascii="Times New Roman"/>
          <w:b w:val="false"/>
          <w:i w:val="false"/>
          <w:color w:val="000000"/>
          <w:sz w:val="28"/>
        </w:rPr>
        <w:t>№ 214</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 w:id="2"/>
    <w:p>
      <w:pPr>
        <w:spacing w:after="0"/>
        <w:ind w:left="0"/>
        <w:jc w:val="both"/>
      </w:pPr>
      <w:r>
        <w:rPr>
          <w:rFonts w:ascii="Times New Roman"/>
          <w:b w:val="false"/>
          <w:i w:val="false"/>
          <w:color w:val="000000"/>
          <w:sz w:val="28"/>
        </w:rPr>
        <w:t>
      "1. Утвердить:</w:t>
      </w:r>
    </w:p>
    <w:bookmarkEnd w:id="2"/>
    <w:bookmarkStart w:name="z13" w:id="3"/>
    <w:p>
      <w:pPr>
        <w:spacing w:after="0"/>
        <w:ind w:left="0"/>
        <w:jc w:val="both"/>
      </w:pPr>
      <w:r>
        <w:rPr>
          <w:rFonts w:ascii="Times New Roman"/>
          <w:b w:val="false"/>
          <w:i w:val="false"/>
          <w:color w:val="000000"/>
          <w:sz w:val="28"/>
        </w:rPr>
        <w:t xml:space="preserve">
      1) Правила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14" w:id="4"/>
    <w:p>
      <w:pPr>
        <w:spacing w:after="0"/>
        <w:ind w:left="0"/>
        <w:jc w:val="both"/>
      </w:pPr>
      <w:r>
        <w:rPr>
          <w:rFonts w:ascii="Times New Roman"/>
          <w:b w:val="false"/>
          <w:i w:val="false"/>
          <w:color w:val="000000"/>
          <w:sz w:val="28"/>
        </w:rPr>
        <w:t xml:space="preserve">
      2) Правила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5" w:id="5"/>
    <w:p>
      <w:pPr>
        <w:spacing w:after="0"/>
        <w:ind w:left="0"/>
        <w:jc w:val="both"/>
      </w:pPr>
      <w:r>
        <w:rPr>
          <w:rFonts w:ascii="Times New Roman"/>
          <w:b w:val="false"/>
          <w:i w:val="false"/>
          <w:color w:val="000000"/>
          <w:sz w:val="28"/>
        </w:rPr>
        <w:t xml:space="preserve">
      3) Правила оказания государственной услуги "Возмещение затрат на обучение на дому детей-инвалидов"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6" w:id="6"/>
    <w:p>
      <w:pPr>
        <w:spacing w:after="0"/>
        <w:ind w:left="0"/>
        <w:jc w:val="both"/>
      </w:pPr>
      <w:r>
        <w:rPr>
          <w:rFonts w:ascii="Times New Roman"/>
          <w:b w:val="false"/>
          <w:i w:val="false"/>
          <w:color w:val="000000"/>
          <w:sz w:val="28"/>
        </w:rPr>
        <w:t xml:space="preserve">
      4) Правила оказания государственной услуги "Выдача удостоверения реабилитированному лицу"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7" w:id="7"/>
    <w:p>
      <w:pPr>
        <w:spacing w:after="0"/>
        <w:ind w:left="0"/>
        <w:jc w:val="both"/>
      </w:pPr>
      <w:r>
        <w:rPr>
          <w:rFonts w:ascii="Times New Roman"/>
          <w:b w:val="false"/>
          <w:i w:val="false"/>
          <w:color w:val="000000"/>
          <w:sz w:val="28"/>
        </w:rPr>
        <w:t xml:space="preserve">
      5) Правила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8" w:id="8"/>
    <w:p>
      <w:pPr>
        <w:spacing w:after="0"/>
        <w:ind w:left="0"/>
        <w:jc w:val="both"/>
      </w:pPr>
      <w:r>
        <w:rPr>
          <w:rFonts w:ascii="Times New Roman"/>
          <w:b w:val="false"/>
          <w:i w:val="false"/>
          <w:color w:val="000000"/>
          <w:sz w:val="28"/>
        </w:rPr>
        <w:t xml:space="preserve">
      6) Правила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9" w:id="9"/>
    <w:p>
      <w:pPr>
        <w:spacing w:after="0"/>
        <w:ind w:left="0"/>
        <w:jc w:val="both"/>
      </w:pPr>
      <w:r>
        <w:rPr>
          <w:rFonts w:ascii="Times New Roman"/>
          <w:b w:val="false"/>
          <w:i w:val="false"/>
          <w:color w:val="000000"/>
          <w:sz w:val="28"/>
        </w:rPr>
        <w:t xml:space="preserve">
      7) Правила оказания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20" w:id="10"/>
    <w:p>
      <w:pPr>
        <w:spacing w:after="0"/>
        <w:ind w:left="0"/>
        <w:jc w:val="both"/>
      </w:pPr>
      <w:r>
        <w:rPr>
          <w:rFonts w:ascii="Times New Roman"/>
          <w:b w:val="false"/>
          <w:i w:val="false"/>
          <w:color w:val="000000"/>
          <w:sz w:val="28"/>
        </w:rPr>
        <w:t xml:space="preserve">
      8) Правила оказания государственной услуги "Выдача информации о поступлении и движении средств вкладчика единого накопительного пенсионного фонда"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0"/>
    <w:bookmarkStart w:name="z21" w:id="11"/>
    <w:p>
      <w:pPr>
        <w:spacing w:after="0"/>
        <w:ind w:left="0"/>
        <w:jc w:val="both"/>
      </w:pPr>
      <w:r>
        <w:rPr>
          <w:rFonts w:ascii="Times New Roman"/>
          <w:b w:val="false"/>
          <w:i w:val="false"/>
          <w:color w:val="000000"/>
          <w:sz w:val="28"/>
        </w:rPr>
        <w:t>
      9) Правила оказания государственной услуги "Выдача направлений на участие в активных мерах содействия занятости" согласно приложению 8-1 к настоящему приказу.";</w:t>
      </w:r>
    </w:p>
    <w:bookmarkEnd w:id="11"/>
    <w:bookmarkStart w:name="z22" w:id="12"/>
    <w:p>
      <w:pPr>
        <w:spacing w:after="0"/>
        <w:ind w:left="0"/>
        <w:jc w:val="both"/>
      </w:pPr>
      <w:r>
        <w:rPr>
          <w:rFonts w:ascii="Times New Roman"/>
          <w:b w:val="false"/>
          <w:i w:val="false"/>
          <w:color w:val="000000"/>
          <w:sz w:val="28"/>
        </w:rPr>
        <w:t xml:space="preserve">
      дополнить приложением 8-1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2"/>
    <w:bookmarkStart w:name="z23" w:id="13"/>
    <w:p>
      <w:pPr>
        <w:spacing w:after="0"/>
        <w:ind w:left="0"/>
        <w:jc w:val="both"/>
      </w:pPr>
      <w:r>
        <w:rPr>
          <w:rFonts w:ascii="Times New Roman"/>
          <w:b w:val="false"/>
          <w:i w:val="false"/>
          <w:color w:val="000000"/>
          <w:sz w:val="28"/>
        </w:rPr>
        <w:t>
      3.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13"/>
    <w:bookmarkStart w:name="z24" w:id="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
    <w:bookmarkStart w:name="z25" w:id="1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и предоставление информации о внесенных изменениях и дополнениях в порядок оказания государственных услуг в Единый контакт-центр после его официального опубликования;</w:t>
      </w:r>
    </w:p>
    <w:bookmarkEnd w:id="15"/>
    <w:bookmarkStart w:name="z26" w:id="1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16"/>
    <w:bookmarkStart w:name="z27" w:id="1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труда и социальной защиты населения Республики Казахстан Биржанова Е. Е.</w:t>
      </w:r>
    </w:p>
    <w:bookmarkEnd w:id="17"/>
    <w:bookmarkStart w:name="z28" w:id="1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30"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1"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2022 года № 172</w:t>
            </w:r>
          </w:p>
        </w:tc>
      </w:tr>
    </w:tbl>
    <w:p>
      <w:pPr>
        <w:spacing w:after="0"/>
        <w:ind w:left="0"/>
        <w:jc w:val="both"/>
      </w:pPr>
      <w:r>
        <w:rPr>
          <w:rFonts w:ascii="Times New Roman"/>
          <w:b w:val="false"/>
          <w:i w:val="false"/>
          <w:color w:val="ff0000"/>
          <w:sz w:val="28"/>
        </w:rPr>
        <w:t xml:space="preserve">
      Сноска. Приложение 1 утратило силу приказом Заместителя Премьер-Министра - Министра труда и социальной защиты населения РК от 09.06.2023 </w:t>
      </w:r>
      <w:r>
        <w:rPr>
          <w:rFonts w:ascii="Times New Roman"/>
          <w:b w:val="false"/>
          <w:i w:val="false"/>
          <w:color w:val="ff0000"/>
          <w:sz w:val="28"/>
        </w:rPr>
        <w:t>№ 214</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2022 года № 172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59" w:id="21"/>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"Выдача направлений на участие в активных мерах содействия занятости"</w:t>
      </w:r>
    </w:p>
    <w:bookmarkEnd w:id="21"/>
    <w:bookmarkStart w:name="z60" w:id="22"/>
    <w:p>
      <w:pPr>
        <w:spacing w:after="0"/>
        <w:ind w:left="0"/>
        <w:jc w:val="left"/>
      </w:pPr>
      <w:r>
        <w:rPr>
          <w:rFonts w:ascii="Times New Roman"/>
          <w:b/>
          <w:i w:val="false"/>
          <w:color w:val="000000"/>
        </w:rPr>
        <w:t xml:space="preserve"> Глава 1. Общие положения</w:t>
      </w:r>
    </w:p>
    <w:bookmarkEnd w:id="22"/>
    <w:bookmarkStart w:name="z61" w:id="23"/>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направлений на участие в активных мерах содействия занятости"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оказания государственной услуги "Выдача направлений на участие в активных мерах содействия занятости" (далее – государственная услуга).</w:t>
      </w:r>
    </w:p>
    <w:bookmarkEnd w:id="23"/>
    <w:bookmarkStart w:name="z62" w:id="24"/>
    <w:p>
      <w:pPr>
        <w:spacing w:after="0"/>
        <w:ind w:left="0"/>
        <w:jc w:val="both"/>
      </w:pPr>
      <w:r>
        <w:rPr>
          <w:rFonts w:ascii="Times New Roman"/>
          <w:b w:val="false"/>
          <w:i w:val="false"/>
          <w:color w:val="000000"/>
          <w:sz w:val="28"/>
        </w:rPr>
        <w:t>
      2. Государственная услуга оказывается Центром занятости населения (далее – услугодатель) физическим лицам (далее – услугополучатель) в соответствии с настоящими Правилами.</w:t>
      </w:r>
    </w:p>
    <w:bookmarkEnd w:id="24"/>
    <w:bookmarkStart w:name="z63" w:id="25"/>
    <w:p>
      <w:pPr>
        <w:spacing w:after="0"/>
        <w:ind w:left="0"/>
        <w:jc w:val="both"/>
      </w:pPr>
      <w:r>
        <w:rPr>
          <w:rFonts w:ascii="Times New Roman"/>
          <w:b w:val="false"/>
          <w:i w:val="false"/>
          <w:color w:val="000000"/>
          <w:sz w:val="28"/>
        </w:rPr>
        <w:t>
      3. Прием заявления и выдача результата оказания государственной услуги осуществляются через:</w:t>
      </w:r>
    </w:p>
    <w:bookmarkEnd w:id="25"/>
    <w:bookmarkStart w:name="z64" w:id="26"/>
    <w:p>
      <w:pPr>
        <w:spacing w:after="0"/>
        <w:ind w:left="0"/>
        <w:jc w:val="both"/>
      </w:pPr>
      <w:r>
        <w:rPr>
          <w:rFonts w:ascii="Times New Roman"/>
          <w:b w:val="false"/>
          <w:i w:val="false"/>
          <w:color w:val="000000"/>
          <w:sz w:val="28"/>
        </w:rPr>
        <w:t>
      1) услугодателя;</w:t>
      </w:r>
    </w:p>
    <w:bookmarkEnd w:id="26"/>
    <w:bookmarkStart w:name="z65" w:id="27"/>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27"/>
    <w:bookmarkStart w:name="z66" w:id="28"/>
    <w:p>
      <w:pPr>
        <w:spacing w:after="0"/>
        <w:ind w:left="0"/>
        <w:jc w:val="both"/>
      </w:pPr>
      <w:r>
        <w:rPr>
          <w:rFonts w:ascii="Times New Roman"/>
          <w:b w:val="false"/>
          <w:i w:val="false"/>
          <w:color w:val="000000"/>
          <w:sz w:val="28"/>
        </w:rPr>
        <w:t>
      3) веб-портал "Электронного правительства": www.egov.kz (далее – Портал);</w:t>
      </w:r>
    </w:p>
    <w:bookmarkEnd w:id="28"/>
    <w:bookmarkStart w:name="z67" w:id="29"/>
    <w:p>
      <w:pPr>
        <w:spacing w:after="0"/>
        <w:ind w:left="0"/>
        <w:jc w:val="both"/>
      </w:pPr>
      <w:r>
        <w:rPr>
          <w:rFonts w:ascii="Times New Roman"/>
          <w:b w:val="false"/>
          <w:i w:val="false"/>
          <w:color w:val="000000"/>
          <w:sz w:val="28"/>
        </w:rPr>
        <w:t>
      4) государственный информационный портал "Электронная биржа труда" (www.enbek.kz) (далее – Электронная биржа труда).</w:t>
      </w:r>
    </w:p>
    <w:bookmarkEnd w:id="29"/>
    <w:bookmarkStart w:name="z68" w:id="30"/>
    <w:p>
      <w:pPr>
        <w:spacing w:after="0"/>
        <w:ind w:left="0"/>
        <w:jc w:val="left"/>
      </w:pPr>
      <w:r>
        <w:rPr>
          <w:rFonts w:ascii="Times New Roman"/>
          <w:b/>
          <w:i w:val="false"/>
          <w:color w:val="000000"/>
        </w:rPr>
        <w:t xml:space="preserve"> Глава 2. Порядок оказания государственной услуги</w:t>
      </w:r>
    </w:p>
    <w:bookmarkEnd w:id="30"/>
    <w:bookmarkStart w:name="z69" w:id="31"/>
    <w:p>
      <w:pPr>
        <w:spacing w:after="0"/>
        <w:ind w:left="0"/>
        <w:jc w:val="both"/>
      </w:pPr>
      <w:r>
        <w:rPr>
          <w:rFonts w:ascii="Times New Roman"/>
          <w:b w:val="false"/>
          <w:i w:val="false"/>
          <w:color w:val="000000"/>
          <w:sz w:val="28"/>
        </w:rPr>
        <w:t>
      4. Для получения направления на участие в активных мерах содействия занятости населения услугополучатель (или его представитель по нотариально удостоверенной нотариусом или должностным лицом, совершающим нотариальные действия, доверенности) обращается услугодателю путем подачи заявления по форме согласно приложению 1 к настоящим Правилам с приложением документов, указанных в перечне документов, необходимых для оказания государственной услуги стандарта государственной услуги (далее – стандарт государственной услуги) согласно приложению 2 к настоящим Правилам, либо через Государственную корпорацию, Портал или Электронную биржу труда.</w:t>
      </w:r>
    </w:p>
    <w:bookmarkEnd w:id="31"/>
    <w:bookmarkStart w:name="z70" w:id="32"/>
    <w:p>
      <w:pPr>
        <w:spacing w:after="0"/>
        <w:ind w:left="0"/>
        <w:jc w:val="both"/>
      </w:pPr>
      <w:r>
        <w:rPr>
          <w:rFonts w:ascii="Times New Roman"/>
          <w:b w:val="false"/>
          <w:i w:val="false"/>
          <w:color w:val="000000"/>
          <w:sz w:val="28"/>
        </w:rPr>
        <w:t>
      Услугодатель ознакамливается с документами услугополучателя, проверяет их полноту и изучает на достоверность указанные сведения в представленных документах.</w:t>
      </w:r>
    </w:p>
    <w:bookmarkEnd w:id="32"/>
    <w:bookmarkStart w:name="z71" w:id="33"/>
    <w:p>
      <w:pPr>
        <w:spacing w:after="0"/>
        <w:ind w:left="0"/>
        <w:jc w:val="both"/>
      </w:pPr>
      <w:r>
        <w:rPr>
          <w:rFonts w:ascii="Times New Roman"/>
          <w:b w:val="false"/>
          <w:i w:val="false"/>
          <w:color w:val="000000"/>
          <w:sz w:val="28"/>
        </w:rPr>
        <w:t>
      Сведения документа, удостоверяющего личность, документа, подтверждающего трудовую деятельность, документа об образовании услугодатель получает из соответствующих информационных систем государственных органов через шлюз "Электронного правительства".</w:t>
      </w:r>
    </w:p>
    <w:bookmarkEnd w:id="33"/>
    <w:bookmarkStart w:name="z72" w:id="34"/>
    <w:p>
      <w:pPr>
        <w:spacing w:after="0"/>
        <w:ind w:left="0"/>
        <w:jc w:val="both"/>
      </w:pPr>
      <w:r>
        <w:rPr>
          <w:rFonts w:ascii="Times New Roman"/>
          <w:b w:val="false"/>
          <w:i w:val="false"/>
          <w:color w:val="000000"/>
          <w:sz w:val="28"/>
        </w:rPr>
        <w:t>
      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w:t>
      </w:r>
    </w:p>
    <w:bookmarkEnd w:id="34"/>
    <w:bookmarkStart w:name="z73" w:id="35"/>
    <w:p>
      <w:pPr>
        <w:spacing w:after="0"/>
        <w:ind w:left="0"/>
        <w:jc w:val="both"/>
      </w:pPr>
      <w:r>
        <w:rPr>
          <w:rFonts w:ascii="Times New Roman"/>
          <w:b w:val="false"/>
          <w:i w:val="false"/>
          <w:color w:val="000000"/>
          <w:sz w:val="28"/>
        </w:rPr>
        <w:t>
      6.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1 (один) рабочий день.</w:t>
      </w:r>
    </w:p>
    <w:bookmarkEnd w:id="35"/>
    <w:bookmarkStart w:name="z74" w:id="36"/>
    <w:p>
      <w:pPr>
        <w:spacing w:after="0"/>
        <w:ind w:left="0"/>
        <w:jc w:val="both"/>
      </w:pPr>
      <w:r>
        <w:rPr>
          <w:rFonts w:ascii="Times New Roman"/>
          <w:b w:val="false"/>
          <w:i w:val="false"/>
          <w:color w:val="000000"/>
          <w:sz w:val="28"/>
        </w:rPr>
        <w:t>
      7. При обращении через Государственную корпорацию, работник Государственной корпорации выдает расписку о приеме документов с указанием даты выдачи направления (день приема заявления и документов не входит в срок оказания государственной услуги).</w:t>
      </w:r>
    </w:p>
    <w:bookmarkEnd w:id="36"/>
    <w:bookmarkStart w:name="z75" w:id="37"/>
    <w:p>
      <w:pPr>
        <w:spacing w:after="0"/>
        <w:ind w:left="0"/>
        <w:jc w:val="both"/>
      </w:pPr>
      <w:r>
        <w:rPr>
          <w:rFonts w:ascii="Times New Roman"/>
          <w:b w:val="false"/>
          <w:i w:val="false"/>
          <w:color w:val="000000"/>
          <w:sz w:val="28"/>
        </w:rPr>
        <w:t>
      Сформированное заявление с пакетом документов направляются услугодателю через курьерскую, и (или) почтовую связь, и (или) посредством информационной системы.</w:t>
      </w:r>
    </w:p>
    <w:bookmarkEnd w:id="37"/>
    <w:bookmarkStart w:name="z76" w:id="38"/>
    <w:p>
      <w:pPr>
        <w:spacing w:after="0"/>
        <w:ind w:left="0"/>
        <w:jc w:val="both"/>
      </w:pPr>
      <w:r>
        <w:rPr>
          <w:rFonts w:ascii="Times New Roman"/>
          <w:b w:val="false"/>
          <w:i w:val="false"/>
          <w:color w:val="000000"/>
          <w:sz w:val="28"/>
        </w:rPr>
        <w:t xml:space="preserve">
      При подаче услугополучателем документов через Портал или Электронную биржу труда – в его "личном кабинете" отображается статус о принятии запроса для оказания государственной услуги с указанием даты получения результата государственной услуги. </w:t>
      </w:r>
    </w:p>
    <w:bookmarkEnd w:id="38"/>
    <w:bookmarkStart w:name="z77" w:id="39"/>
    <w:p>
      <w:pPr>
        <w:spacing w:after="0"/>
        <w:ind w:left="0"/>
        <w:jc w:val="both"/>
      </w:pPr>
      <w:r>
        <w:rPr>
          <w:rFonts w:ascii="Times New Roman"/>
          <w:b w:val="false"/>
          <w:i w:val="false"/>
          <w:color w:val="000000"/>
          <w:sz w:val="28"/>
        </w:rPr>
        <w:t>
      Результат оказания государственной услуги автоматический направляется в "личный кабинет" в форме электронного документа, подписанного электронной цифровой подписью услугодателя или уполномоченного им лица.</w:t>
      </w:r>
    </w:p>
    <w:bookmarkEnd w:id="39"/>
    <w:bookmarkStart w:name="z78" w:id="40"/>
    <w:p>
      <w:pPr>
        <w:spacing w:after="0"/>
        <w:ind w:left="0"/>
        <w:jc w:val="both"/>
      </w:pPr>
      <w:r>
        <w:rPr>
          <w:rFonts w:ascii="Times New Roman"/>
          <w:b w:val="false"/>
          <w:i w:val="false"/>
          <w:color w:val="000000"/>
          <w:sz w:val="28"/>
        </w:rPr>
        <w:t>
      8. При предоставлении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услугодателем, работником Государственной корпорации услугополучателю выдается расписку об отказе в приеме заявления по форме согласно приложению 3 к настоящим Правилам.</w:t>
      </w:r>
    </w:p>
    <w:bookmarkEnd w:id="40"/>
    <w:bookmarkStart w:name="z79" w:id="41"/>
    <w:p>
      <w:pPr>
        <w:spacing w:after="0"/>
        <w:ind w:left="0"/>
        <w:jc w:val="both"/>
      </w:pPr>
      <w:r>
        <w:rPr>
          <w:rFonts w:ascii="Times New Roman"/>
          <w:b w:val="false"/>
          <w:i w:val="false"/>
          <w:color w:val="000000"/>
          <w:sz w:val="28"/>
        </w:rPr>
        <w:t>
      9. При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настоящими Правилами.</w:t>
      </w:r>
    </w:p>
    <w:bookmarkEnd w:id="41"/>
    <w:bookmarkStart w:name="z80" w:id="42"/>
    <w:p>
      <w:pPr>
        <w:spacing w:after="0"/>
        <w:ind w:left="0"/>
        <w:jc w:val="both"/>
      </w:pPr>
      <w:r>
        <w:rPr>
          <w:rFonts w:ascii="Times New Roman"/>
          <w:b w:val="false"/>
          <w:i w:val="false"/>
          <w:color w:val="000000"/>
          <w:sz w:val="28"/>
        </w:rPr>
        <w:t>
      10. Услугодатель по результатам рассмотрения документов, в случае их соответствия перечню документов, необходимых для оказания государственной услуги, формирует соответствующее направление лицам на участие в активных мерах содействия занятости:</w:t>
      </w:r>
    </w:p>
    <w:bookmarkEnd w:id="42"/>
    <w:bookmarkStart w:name="z81" w:id="43"/>
    <w:p>
      <w:pPr>
        <w:spacing w:after="0"/>
        <w:ind w:left="0"/>
        <w:jc w:val="both"/>
      </w:pPr>
      <w:r>
        <w:rPr>
          <w:rFonts w:ascii="Times New Roman"/>
          <w:b w:val="false"/>
          <w:i w:val="false"/>
          <w:color w:val="000000"/>
          <w:sz w:val="28"/>
        </w:rPr>
        <w:t>
      - направление на профессиональное обучение согласно приложению 4 или 5 к настоящим Правилам;</w:t>
      </w:r>
    </w:p>
    <w:bookmarkEnd w:id="43"/>
    <w:bookmarkStart w:name="z82" w:id="44"/>
    <w:p>
      <w:pPr>
        <w:spacing w:after="0"/>
        <w:ind w:left="0"/>
        <w:jc w:val="both"/>
      </w:pPr>
      <w:r>
        <w:rPr>
          <w:rFonts w:ascii="Times New Roman"/>
          <w:b w:val="false"/>
          <w:i w:val="false"/>
          <w:color w:val="000000"/>
          <w:sz w:val="28"/>
        </w:rPr>
        <w:t>
      - направление на обучение основам предпринимательства по проекту "Бастау-Бизнес" согласно приложению 6 к настоящим Правилам;</w:t>
      </w:r>
    </w:p>
    <w:bookmarkEnd w:id="44"/>
    <w:bookmarkStart w:name="z83" w:id="45"/>
    <w:p>
      <w:pPr>
        <w:spacing w:after="0"/>
        <w:ind w:left="0"/>
        <w:jc w:val="both"/>
      </w:pPr>
      <w:r>
        <w:rPr>
          <w:rFonts w:ascii="Times New Roman"/>
          <w:b w:val="false"/>
          <w:i w:val="false"/>
          <w:color w:val="000000"/>
          <w:sz w:val="28"/>
        </w:rPr>
        <w:t>
      - направление на получение микрокредита согласно приложению 7 к настоящим Правилам;</w:t>
      </w:r>
    </w:p>
    <w:bookmarkEnd w:id="45"/>
    <w:bookmarkStart w:name="z84" w:id="46"/>
    <w:p>
      <w:pPr>
        <w:spacing w:after="0"/>
        <w:ind w:left="0"/>
        <w:jc w:val="both"/>
      </w:pPr>
      <w:r>
        <w:rPr>
          <w:rFonts w:ascii="Times New Roman"/>
          <w:b w:val="false"/>
          <w:i w:val="false"/>
          <w:color w:val="000000"/>
          <w:sz w:val="28"/>
        </w:rPr>
        <w:t>
      - направление на молодежную практику согласно приложению 8 к настоящим Правилам;</w:t>
      </w:r>
    </w:p>
    <w:bookmarkEnd w:id="46"/>
    <w:bookmarkStart w:name="z85" w:id="47"/>
    <w:p>
      <w:pPr>
        <w:spacing w:after="0"/>
        <w:ind w:left="0"/>
        <w:jc w:val="both"/>
      </w:pPr>
      <w:r>
        <w:rPr>
          <w:rFonts w:ascii="Times New Roman"/>
          <w:b w:val="false"/>
          <w:i w:val="false"/>
          <w:color w:val="000000"/>
          <w:sz w:val="28"/>
        </w:rPr>
        <w:t>
      - направление на социальные рабочие места согласно приложению 9 к настоящим Правилам;</w:t>
      </w:r>
    </w:p>
    <w:bookmarkEnd w:id="47"/>
    <w:bookmarkStart w:name="z86" w:id="48"/>
    <w:p>
      <w:pPr>
        <w:spacing w:after="0"/>
        <w:ind w:left="0"/>
        <w:jc w:val="both"/>
      </w:pPr>
      <w:r>
        <w:rPr>
          <w:rFonts w:ascii="Times New Roman"/>
          <w:b w:val="false"/>
          <w:i w:val="false"/>
          <w:color w:val="000000"/>
          <w:sz w:val="28"/>
        </w:rPr>
        <w:t>
      - направление на общественные работы согласно приложению 10 к настоящим Правилам;</w:t>
      </w:r>
    </w:p>
    <w:bookmarkEnd w:id="48"/>
    <w:bookmarkStart w:name="z87" w:id="49"/>
    <w:p>
      <w:pPr>
        <w:spacing w:after="0"/>
        <w:ind w:left="0"/>
        <w:jc w:val="both"/>
      </w:pPr>
      <w:r>
        <w:rPr>
          <w:rFonts w:ascii="Times New Roman"/>
          <w:b w:val="false"/>
          <w:i w:val="false"/>
          <w:color w:val="000000"/>
          <w:sz w:val="28"/>
        </w:rPr>
        <w:t>
      - направление на переселение согласно приложению 11 к настоящим Правилам.</w:t>
      </w:r>
    </w:p>
    <w:bookmarkEnd w:id="49"/>
    <w:bookmarkStart w:name="z88" w:id="50"/>
    <w:p>
      <w:pPr>
        <w:spacing w:after="0"/>
        <w:ind w:left="0"/>
        <w:jc w:val="both"/>
      </w:pPr>
      <w:r>
        <w:rPr>
          <w:rFonts w:ascii="Times New Roman"/>
          <w:b w:val="false"/>
          <w:i w:val="false"/>
          <w:color w:val="000000"/>
          <w:sz w:val="28"/>
        </w:rPr>
        <w:t>
      11. Услугодатель отказывает в оказании государственных услуг по основаниям, указанным в пункте 9 стандарта государственной услуги.</w:t>
      </w:r>
    </w:p>
    <w:bookmarkEnd w:id="50"/>
    <w:bookmarkStart w:name="z89" w:id="51"/>
    <w:p>
      <w:pPr>
        <w:spacing w:after="0"/>
        <w:ind w:left="0"/>
        <w:jc w:val="both"/>
      </w:pPr>
      <w:r>
        <w:rPr>
          <w:rFonts w:ascii="Times New Roman"/>
          <w:b w:val="false"/>
          <w:i w:val="false"/>
          <w:color w:val="000000"/>
          <w:sz w:val="28"/>
        </w:rPr>
        <w:t xml:space="preserve">
      12.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51"/>
    <w:bookmarkStart w:name="z90" w:id="5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52"/>
    <w:bookmarkStart w:name="z91" w:id="53"/>
    <w:p>
      <w:pPr>
        <w:spacing w:after="0"/>
        <w:ind w:left="0"/>
        <w:jc w:val="both"/>
      </w:pPr>
      <w:r>
        <w:rPr>
          <w:rFonts w:ascii="Times New Roman"/>
          <w:b w:val="false"/>
          <w:i w:val="false"/>
          <w:color w:val="000000"/>
          <w:sz w:val="28"/>
        </w:rPr>
        <w:t>
      13. Жалоба на решение, действие (бездействие) услугодателя и (или) его должностных лиц по вопросам оказания государственной услуги подается на имя руководителя услугодателя либо в уполномоченный орган по оценке и контролю за качеством оказания государственных услуг.</w:t>
      </w:r>
    </w:p>
    <w:bookmarkEnd w:id="53"/>
    <w:bookmarkStart w:name="z92" w:id="54"/>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54"/>
    <w:bookmarkStart w:name="z93" w:id="55"/>
    <w:p>
      <w:pPr>
        <w:spacing w:after="0"/>
        <w:ind w:left="0"/>
        <w:jc w:val="both"/>
      </w:pPr>
      <w:r>
        <w:rPr>
          <w:rFonts w:ascii="Times New Roman"/>
          <w:b w:val="false"/>
          <w:i w:val="false"/>
          <w:color w:val="000000"/>
          <w:sz w:val="28"/>
        </w:rPr>
        <w:t xml:space="preserve">
      14. Жалоба услугополучателя, поступившая в адрес местного исполнительного органа,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55"/>
    <w:bookmarkStart w:name="z94" w:id="5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6"/>
    <w:bookmarkStart w:name="z95" w:id="57"/>
    <w:p>
      <w:pPr>
        <w:spacing w:after="0"/>
        <w:ind w:left="0"/>
        <w:jc w:val="both"/>
      </w:pPr>
      <w:r>
        <w:rPr>
          <w:rFonts w:ascii="Times New Roman"/>
          <w:b w:val="false"/>
          <w:i w:val="false"/>
          <w:color w:val="000000"/>
          <w:sz w:val="28"/>
        </w:rPr>
        <w:t xml:space="preserve">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Директору центра занятости населения</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района (города)</w:t>
            </w:r>
          </w:p>
          <w:p>
            <w:pPr>
              <w:spacing w:after="20"/>
              <w:ind w:left="20"/>
              <w:jc w:val="both"/>
            </w:pPr>
            <w:r>
              <w:rPr>
                <w:rFonts w:ascii="Times New Roman"/>
                <w:b w:val="false"/>
                <w:i w:val="false"/>
                <w:color w:val="000000"/>
                <w:sz w:val="20"/>
              </w:rPr>
              <w:t>от ____________________________________________,</w:t>
            </w:r>
          </w:p>
          <w:p>
            <w:pPr>
              <w:spacing w:after="20"/>
              <w:ind w:left="20"/>
              <w:jc w:val="both"/>
            </w:pPr>
            <w:r>
              <w:rPr>
                <w:rFonts w:ascii="Times New Roman"/>
                <w:b w:val="false"/>
                <w:i w:val="false"/>
                <w:color w:val="000000"/>
                <w:sz w:val="20"/>
              </w:rPr>
              <w:t>проживающего по адресу: 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bl>
    <w:bookmarkStart w:name="z98" w:id="58"/>
    <w:p>
      <w:pPr>
        <w:spacing w:after="0"/>
        <w:ind w:left="0"/>
        <w:jc w:val="left"/>
      </w:pPr>
      <w:r>
        <w:rPr>
          <w:rFonts w:ascii="Times New Roman"/>
          <w:b/>
          <w:i w:val="false"/>
          <w:color w:val="000000"/>
        </w:rPr>
        <w:t xml:space="preserve"> Заявление</w:t>
      </w:r>
    </w:p>
    <w:bookmarkEnd w:id="58"/>
    <w:p>
      <w:pPr>
        <w:spacing w:after="0"/>
        <w:ind w:left="0"/>
        <w:jc w:val="both"/>
      </w:pPr>
      <w:bookmarkStart w:name="z99" w:id="59"/>
      <w:r>
        <w:rPr>
          <w:rFonts w:ascii="Times New Roman"/>
          <w:b w:val="false"/>
          <w:i w:val="false"/>
          <w:color w:val="000000"/>
          <w:sz w:val="28"/>
        </w:rPr>
        <w:t>
      Прошу выдать мне направление на (нужное подчеркнуть):</w:t>
      </w:r>
    </w:p>
    <w:bookmarkEnd w:id="59"/>
    <w:p>
      <w:pPr>
        <w:spacing w:after="0"/>
        <w:ind w:left="0"/>
        <w:jc w:val="both"/>
      </w:pPr>
      <w:r>
        <w:rPr>
          <w:rFonts w:ascii="Times New Roman"/>
          <w:b w:val="false"/>
          <w:i w:val="false"/>
          <w:color w:val="000000"/>
          <w:sz w:val="28"/>
        </w:rPr>
        <w:t>профессиональное обучение; обучение основам предпринимательства по проекту</w:t>
      </w:r>
    </w:p>
    <w:p>
      <w:pPr>
        <w:spacing w:after="0"/>
        <w:ind w:left="0"/>
        <w:jc w:val="both"/>
      </w:pPr>
      <w:r>
        <w:rPr>
          <w:rFonts w:ascii="Times New Roman"/>
          <w:b w:val="false"/>
          <w:i w:val="false"/>
          <w:color w:val="000000"/>
          <w:sz w:val="28"/>
        </w:rPr>
        <w:t>"Бастау Бизнес"; получение микрокредита; молодежную практику; социальное</w:t>
      </w:r>
    </w:p>
    <w:p>
      <w:pPr>
        <w:spacing w:after="0"/>
        <w:ind w:left="0"/>
        <w:jc w:val="both"/>
      </w:pPr>
      <w:r>
        <w:rPr>
          <w:rFonts w:ascii="Times New Roman"/>
          <w:b w:val="false"/>
          <w:i w:val="false"/>
          <w:color w:val="000000"/>
          <w:sz w:val="28"/>
        </w:rPr>
        <w:t>рабочее место (участие в проекте "Первое рабочее место" / "Контракт поколений" /</w:t>
      </w:r>
    </w:p>
    <w:p>
      <w:pPr>
        <w:spacing w:after="0"/>
        <w:ind w:left="0"/>
        <w:jc w:val="both"/>
      </w:pPr>
      <w:r>
        <w:rPr>
          <w:rFonts w:ascii="Times New Roman"/>
          <w:b w:val="false"/>
          <w:i w:val="false"/>
          <w:color w:val="000000"/>
          <w:sz w:val="28"/>
        </w:rPr>
        <w:t>"Серебряный возраст"); общественные работы; переселение.</w:t>
      </w:r>
    </w:p>
    <w:p>
      <w:pPr>
        <w:spacing w:after="0"/>
        <w:ind w:left="0"/>
        <w:jc w:val="both"/>
      </w:pPr>
      <w:r>
        <w:rPr>
          <w:rFonts w:ascii="Times New Roman"/>
          <w:b w:val="false"/>
          <w:i w:val="false"/>
          <w:color w:val="000000"/>
          <w:sz w:val="28"/>
        </w:rPr>
        <w:t>К заявлению прилагаю следующие документы: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для получения активной меры содействия занятости.</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___________________ ______________</w:t>
      </w:r>
    </w:p>
    <w:p>
      <w:pPr>
        <w:spacing w:after="0"/>
        <w:ind w:left="0"/>
        <w:jc w:val="both"/>
      </w:pPr>
      <w:r>
        <w:rPr>
          <w:rFonts w:ascii="Times New Roman"/>
          <w:b w:val="false"/>
          <w:i w:val="false"/>
          <w:color w:val="000000"/>
          <w:sz w:val="28"/>
        </w:rPr>
        <w:t>Дата подпись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(линия отреза)</w:t>
      </w:r>
    </w:p>
    <w:p>
      <w:pPr>
        <w:spacing w:after="0"/>
        <w:ind w:left="0"/>
        <w:jc w:val="both"/>
      </w:pPr>
      <w:bookmarkStart w:name="z100" w:id="60"/>
      <w:r>
        <w:rPr>
          <w:rFonts w:ascii="Times New Roman"/>
          <w:b w:val="false"/>
          <w:i w:val="false"/>
          <w:color w:val="000000"/>
          <w:sz w:val="28"/>
        </w:rPr>
        <w:t>
      Заявление гражданина (ки) __________________________________________________</w:t>
      </w:r>
    </w:p>
    <w:bookmarkEnd w:id="60"/>
    <w:p>
      <w:pPr>
        <w:spacing w:after="0"/>
        <w:ind w:left="0"/>
        <w:jc w:val="both"/>
      </w:pPr>
      <w:r>
        <w:rPr>
          <w:rFonts w:ascii="Times New Roman"/>
          <w:b w:val="false"/>
          <w:i w:val="false"/>
          <w:color w:val="000000"/>
          <w:sz w:val="28"/>
        </w:rPr>
        <w:t>принято "___" _________ 20___ года зарегистрировано под № 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w:t>
      </w:r>
    </w:p>
    <w:p>
      <w:pPr>
        <w:spacing w:after="0"/>
        <w:ind w:left="0"/>
        <w:jc w:val="both"/>
      </w:pPr>
      <w:r>
        <w:rPr>
          <w:rFonts w:ascii="Times New Roman"/>
          <w:b w:val="false"/>
          <w:i w:val="false"/>
          <w:color w:val="000000"/>
          <w:sz w:val="28"/>
        </w:rPr>
        <w:t>принявшего документы: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 _______________</w:t>
      </w:r>
    </w:p>
    <w:p>
      <w:pPr>
        <w:spacing w:after="0"/>
        <w:ind w:left="0"/>
        <w:jc w:val="both"/>
      </w:pPr>
      <w:r>
        <w:rPr>
          <w:rFonts w:ascii="Times New Roman"/>
          <w:b w:val="false"/>
          <w:i w:val="false"/>
          <w:color w:val="000000"/>
          <w:sz w:val="28"/>
        </w:rPr>
        <w:t>Дата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bl>
    <w:bookmarkStart w:name="z102" w:id="6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направлений на участие в активных мерах содействия занятости"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w:t>
            </w:r>
          </w:p>
          <w:p>
            <w:pPr>
              <w:spacing w:after="20"/>
              <w:ind w:left="20"/>
              <w:jc w:val="both"/>
            </w:pPr>
            <w:r>
              <w:rPr>
                <w:rFonts w:ascii="Times New Roman"/>
                <w:b w:val="false"/>
                <w:i w:val="false"/>
                <w:color w:val="000000"/>
                <w:sz w:val="20"/>
              </w:rPr>
              <w:t>
2)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p>
            <w:pPr>
              <w:spacing w:after="20"/>
              <w:ind w:left="20"/>
              <w:jc w:val="both"/>
            </w:pPr>
            <w:r>
              <w:rPr>
                <w:rFonts w:ascii="Times New Roman"/>
                <w:b w:val="false"/>
                <w:i w:val="false"/>
                <w:color w:val="000000"/>
                <w:sz w:val="20"/>
              </w:rPr>
              <w:t>
4) государственный информационный портал "Электронная биржа труда" (www.enbek.kz) (далее- Электронная биржа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пакета документов услугодателю или в Государственную корпорацию, а также при обращении на Портал или Электронную биржу труда – 1 (один) рабочий день;</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услугодателю – 30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в Государственной корпорации,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лицам на участие в активных мерах содействия занятости, которая включает в себя:</w:t>
            </w:r>
          </w:p>
          <w:p>
            <w:pPr>
              <w:spacing w:after="20"/>
              <w:ind w:left="20"/>
              <w:jc w:val="both"/>
            </w:pPr>
            <w:r>
              <w:rPr>
                <w:rFonts w:ascii="Times New Roman"/>
                <w:b w:val="false"/>
                <w:i w:val="false"/>
                <w:color w:val="000000"/>
                <w:sz w:val="20"/>
              </w:rPr>
              <w:t>
направление на профессиональное обучение согласно приложению 4 или 5 к настоящим Правилам;</w:t>
            </w:r>
          </w:p>
          <w:p>
            <w:pPr>
              <w:spacing w:after="20"/>
              <w:ind w:left="20"/>
              <w:jc w:val="both"/>
            </w:pPr>
            <w:r>
              <w:rPr>
                <w:rFonts w:ascii="Times New Roman"/>
                <w:b w:val="false"/>
                <w:i w:val="false"/>
                <w:color w:val="000000"/>
                <w:sz w:val="20"/>
              </w:rPr>
              <w:t>
направление на обучение основам предпринимательства по проекту "Бастау-Бизнес" согласно приложению 6 к настоящим Правилам;</w:t>
            </w:r>
          </w:p>
          <w:p>
            <w:pPr>
              <w:spacing w:after="20"/>
              <w:ind w:left="20"/>
              <w:jc w:val="both"/>
            </w:pPr>
            <w:r>
              <w:rPr>
                <w:rFonts w:ascii="Times New Roman"/>
                <w:b w:val="false"/>
                <w:i w:val="false"/>
                <w:color w:val="000000"/>
                <w:sz w:val="20"/>
              </w:rPr>
              <w:t>
направление на получение микрокредита согласно приложению 7 к настоящим Правилам;</w:t>
            </w:r>
          </w:p>
          <w:p>
            <w:pPr>
              <w:spacing w:after="20"/>
              <w:ind w:left="20"/>
              <w:jc w:val="both"/>
            </w:pPr>
            <w:r>
              <w:rPr>
                <w:rFonts w:ascii="Times New Roman"/>
                <w:b w:val="false"/>
                <w:i w:val="false"/>
                <w:color w:val="000000"/>
                <w:sz w:val="20"/>
              </w:rPr>
              <w:t>
направление на молодежную практику согласно приложению 8 к настоящим Правилам;</w:t>
            </w:r>
          </w:p>
          <w:p>
            <w:pPr>
              <w:spacing w:after="20"/>
              <w:ind w:left="20"/>
              <w:jc w:val="both"/>
            </w:pPr>
            <w:r>
              <w:rPr>
                <w:rFonts w:ascii="Times New Roman"/>
                <w:b w:val="false"/>
                <w:i w:val="false"/>
                <w:color w:val="000000"/>
                <w:sz w:val="20"/>
              </w:rPr>
              <w:t>
направление на социальные рабочие места согласно приложению 9 к настоящим Правилам;</w:t>
            </w:r>
          </w:p>
          <w:p>
            <w:pPr>
              <w:spacing w:after="20"/>
              <w:ind w:left="20"/>
              <w:jc w:val="both"/>
            </w:pPr>
            <w:r>
              <w:rPr>
                <w:rFonts w:ascii="Times New Roman"/>
                <w:b w:val="false"/>
                <w:i w:val="false"/>
                <w:color w:val="000000"/>
                <w:sz w:val="20"/>
              </w:rPr>
              <w:t>
направление на общественные работы согласно приложению 10 к настоящим Правилам;</w:t>
            </w:r>
          </w:p>
          <w:p>
            <w:pPr>
              <w:spacing w:after="20"/>
              <w:ind w:left="20"/>
              <w:jc w:val="both"/>
            </w:pPr>
            <w:r>
              <w:rPr>
                <w:rFonts w:ascii="Times New Roman"/>
                <w:b w:val="false"/>
                <w:i w:val="false"/>
                <w:color w:val="000000"/>
                <w:sz w:val="20"/>
              </w:rPr>
              <w:t>
направление на переселение согласно приложению 11 к настоящим Правилам или мотивированный ответ об отказе в оказании государственной услуги по основаниям, предусмотренным пунктом 9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3) Портала и Электронной биржи труда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документов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w:t>
            </w:r>
          </w:p>
          <w:p>
            <w:pPr>
              <w:spacing w:after="20"/>
              <w:ind w:left="20"/>
              <w:jc w:val="both"/>
            </w:pPr>
            <w:r>
              <w:rPr>
                <w:rFonts w:ascii="Times New Roman"/>
                <w:b w:val="false"/>
                <w:i w:val="false"/>
                <w:color w:val="000000"/>
                <w:sz w:val="20"/>
              </w:rPr>
              <w:t>
к услугодателю заявление по форме согласно приложению 1 к настоящим Правилам и следующие документы:</w:t>
            </w:r>
          </w:p>
          <w:p>
            <w:pPr>
              <w:spacing w:after="20"/>
              <w:ind w:left="20"/>
              <w:jc w:val="both"/>
            </w:pPr>
            <w:r>
              <w:rPr>
                <w:rFonts w:ascii="Times New Roman"/>
                <w:b w:val="false"/>
                <w:i w:val="false"/>
                <w:color w:val="000000"/>
                <w:sz w:val="20"/>
              </w:rPr>
              <w:t>
для получения направления на профессиональное обучение:</w:t>
            </w:r>
          </w:p>
          <w:p>
            <w:pPr>
              <w:spacing w:after="20"/>
              <w:ind w:left="20"/>
              <w:jc w:val="both"/>
            </w:pPr>
            <w:r>
              <w:rPr>
                <w:rFonts w:ascii="Times New Roman"/>
                <w:b w:val="false"/>
                <w:i w:val="false"/>
                <w:color w:val="000000"/>
                <w:sz w:val="20"/>
              </w:rPr>
              <w:t>
1) документ, удостоверяющий личность услугополучателя,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трудовая книжка (при наличии);</w:t>
            </w:r>
          </w:p>
          <w:p>
            <w:pPr>
              <w:spacing w:after="20"/>
              <w:ind w:left="20"/>
              <w:jc w:val="both"/>
            </w:pPr>
            <w:r>
              <w:rPr>
                <w:rFonts w:ascii="Times New Roman"/>
                <w:b w:val="false"/>
                <w:i w:val="false"/>
                <w:color w:val="000000"/>
                <w:sz w:val="20"/>
              </w:rPr>
              <w:t>
3) документ об образовании (аттестат, свидетельство, диплом, сертификат) (при наличии);</w:t>
            </w:r>
          </w:p>
          <w:p>
            <w:pPr>
              <w:spacing w:after="20"/>
              <w:ind w:left="20"/>
              <w:jc w:val="both"/>
            </w:pPr>
            <w:r>
              <w:rPr>
                <w:rFonts w:ascii="Times New Roman"/>
                <w:b w:val="false"/>
                <w:i w:val="false"/>
                <w:color w:val="000000"/>
                <w:sz w:val="20"/>
              </w:rPr>
              <w:t xml:space="preserve">
4) справка о состоянии здоровья согласно форме, утвержденной в соответствии с </w:t>
            </w:r>
            <w:r>
              <w:rPr>
                <w:rFonts w:ascii="Times New Roman"/>
                <w:b w:val="false"/>
                <w:i w:val="false"/>
                <w:color w:val="000000"/>
                <w:sz w:val="20"/>
              </w:rPr>
              <w:t>подпунктами 2)</w:t>
            </w:r>
            <w:r>
              <w:rPr>
                <w:rFonts w:ascii="Times New Roman"/>
                <w:b w:val="false"/>
                <w:i w:val="false"/>
                <w:color w:val="000000"/>
                <w:sz w:val="20"/>
              </w:rPr>
              <w:t xml:space="preserve"> и </w:t>
            </w:r>
            <w:r>
              <w:rPr>
                <w:rFonts w:ascii="Times New Roman"/>
                <w:b w:val="false"/>
                <w:i w:val="false"/>
                <w:color w:val="000000"/>
                <w:sz w:val="20"/>
              </w:rPr>
              <w:t>7)</w:t>
            </w:r>
            <w:r>
              <w:rPr>
                <w:rFonts w:ascii="Times New Roman"/>
                <w:b w:val="false"/>
                <w:i w:val="false"/>
                <w:color w:val="000000"/>
                <w:sz w:val="20"/>
              </w:rPr>
              <w:t xml:space="preserve"> статьи 9 Кодекса Республики Казахстан "О здоровье народа и системе здравоохранения";</w:t>
            </w:r>
          </w:p>
          <w:p>
            <w:pPr>
              <w:spacing w:after="20"/>
              <w:ind w:left="20"/>
              <w:jc w:val="both"/>
            </w:pPr>
            <w:r>
              <w:rPr>
                <w:rFonts w:ascii="Times New Roman"/>
                <w:b w:val="false"/>
                <w:i w:val="false"/>
                <w:color w:val="000000"/>
                <w:sz w:val="20"/>
              </w:rPr>
              <w:t>
для получения направления на обучение основам предпринимательства по проекту "Бастау-Бизнес":</w:t>
            </w:r>
          </w:p>
          <w:p>
            <w:pPr>
              <w:spacing w:after="20"/>
              <w:ind w:left="20"/>
              <w:jc w:val="both"/>
            </w:pPr>
            <w:r>
              <w:rPr>
                <w:rFonts w:ascii="Times New Roman"/>
                <w:b w:val="false"/>
                <w:i w:val="false"/>
                <w:color w:val="000000"/>
                <w:sz w:val="20"/>
              </w:rPr>
              <w:t>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для получения направления на микрокредитование:</w:t>
            </w:r>
          </w:p>
          <w:p>
            <w:pPr>
              <w:spacing w:after="20"/>
              <w:ind w:left="20"/>
              <w:jc w:val="both"/>
            </w:pPr>
            <w:r>
              <w:rPr>
                <w:rFonts w:ascii="Times New Roman"/>
                <w:b w:val="false"/>
                <w:i w:val="false"/>
                <w:color w:val="000000"/>
                <w:sz w:val="20"/>
              </w:rPr>
              <w:t>
документ, удостоверяющий личность услугополучателя,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для получения направления на молодежную практику:</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трудовая книжка (при наличии);</w:t>
            </w:r>
          </w:p>
          <w:p>
            <w:pPr>
              <w:spacing w:after="20"/>
              <w:ind w:left="20"/>
              <w:jc w:val="both"/>
            </w:pPr>
            <w:r>
              <w:rPr>
                <w:rFonts w:ascii="Times New Roman"/>
                <w:b w:val="false"/>
                <w:i w:val="false"/>
                <w:color w:val="000000"/>
                <w:sz w:val="20"/>
              </w:rPr>
              <w:t>
3) документ, подтверждающий наличие технического и профессионального, послесреднего, высшего и послевузовского образования;</w:t>
            </w:r>
          </w:p>
          <w:p>
            <w:pPr>
              <w:spacing w:after="20"/>
              <w:ind w:left="20"/>
              <w:jc w:val="both"/>
            </w:pPr>
            <w:r>
              <w:rPr>
                <w:rFonts w:ascii="Times New Roman"/>
                <w:b w:val="false"/>
                <w:i w:val="false"/>
                <w:color w:val="000000"/>
                <w:sz w:val="20"/>
              </w:rPr>
              <w:t>
для получения направления на социальные рабочие места:</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трудовая книжка (при наличии);</w:t>
            </w:r>
          </w:p>
          <w:p>
            <w:pPr>
              <w:spacing w:after="20"/>
              <w:ind w:left="20"/>
              <w:jc w:val="both"/>
            </w:pPr>
            <w:r>
              <w:rPr>
                <w:rFonts w:ascii="Times New Roman"/>
                <w:b w:val="false"/>
                <w:i w:val="false"/>
                <w:color w:val="000000"/>
                <w:sz w:val="20"/>
              </w:rPr>
              <w:t>
3) документ об образовании (при наличии);</w:t>
            </w:r>
          </w:p>
          <w:p>
            <w:pPr>
              <w:spacing w:after="20"/>
              <w:ind w:left="20"/>
              <w:jc w:val="both"/>
            </w:pPr>
            <w:r>
              <w:rPr>
                <w:rFonts w:ascii="Times New Roman"/>
                <w:b w:val="false"/>
                <w:i w:val="false"/>
                <w:color w:val="000000"/>
                <w:sz w:val="20"/>
              </w:rPr>
              <w:t>
для получения направления на общественные работы:</w:t>
            </w:r>
          </w:p>
          <w:p>
            <w:pPr>
              <w:spacing w:after="20"/>
              <w:ind w:left="20"/>
              <w:jc w:val="both"/>
            </w:pPr>
            <w:r>
              <w:rPr>
                <w:rFonts w:ascii="Times New Roman"/>
                <w:b w:val="false"/>
                <w:i w:val="false"/>
                <w:color w:val="000000"/>
                <w:sz w:val="20"/>
              </w:rPr>
              <w:t>
1) документ, удостоверяющий личность услугополучателя,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трудовая книжка (при наличии);</w:t>
            </w:r>
          </w:p>
          <w:p>
            <w:pPr>
              <w:spacing w:after="20"/>
              <w:ind w:left="20"/>
              <w:jc w:val="both"/>
            </w:pPr>
            <w:r>
              <w:rPr>
                <w:rFonts w:ascii="Times New Roman"/>
                <w:b w:val="false"/>
                <w:i w:val="false"/>
                <w:color w:val="000000"/>
                <w:sz w:val="20"/>
              </w:rPr>
              <w:t>
3) документ об образовании (аттестат, свидетельство, диплом), документы, подтверждающие прохождение обучения (удостоверение, сертификат) при наличии.</w:t>
            </w:r>
          </w:p>
          <w:p>
            <w:pPr>
              <w:spacing w:after="20"/>
              <w:ind w:left="20"/>
              <w:jc w:val="both"/>
            </w:pPr>
            <w:r>
              <w:rPr>
                <w:rFonts w:ascii="Times New Roman"/>
                <w:b w:val="false"/>
                <w:i w:val="false"/>
                <w:color w:val="000000"/>
                <w:sz w:val="20"/>
              </w:rPr>
              <w:t>
Студент или учащийся старших классов общеобразовательной школы, с шестнадцати до восемнадцати лет, желающий участвовать в общественных работах, к заявлению прилагает:</w:t>
            </w:r>
          </w:p>
          <w:p>
            <w:pPr>
              <w:spacing w:after="20"/>
              <w:ind w:left="20"/>
              <w:jc w:val="both"/>
            </w:pPr>
            <w:r>
              <w:rPr>
                <w:rFonts w:ascii="Times New Roman"/>
                <w:b w:val="false"/>
                <w:i w:val="false"/>
                <w:color w:val="000000"/>
                <w:sz w:val="20"/>
              </w:rPr>
              <w:t>
письменное согласие одного из родителей либо законных представителей;</w:t>
            </w:r>
          </w:p>
          <w:p>
            <w:pPr>
              <w:spacing w:after="20"/>
              <w:ind w:left="20"/>
              <w:jc w:val="both"/>
            </w:pPr>
            <w:r>
              <w:rPr>
                <w:rFonts w:ascii="Times New Roman"/>
                <w:b w:val="false"/>
                <w:i w:val="false"/>
                <w:color w:val="000000"/>
                <w:sz w:val="20"/>
              </w:rPr>
              <w:t>
письменное согласие учебного заведения на участие в общественных работах вне процесса обучения;</w:t>
            </w:r>
          </w:p>
          <w:p>
            <w:pPr>
              <w:spacing w:after="20"/>
              <w:ind w:left="20"/>
              <w:jc w:val="both"/>
            </w:pPr>
            <w:r>
              <w:rPr>
                <w:rFonts w:ascii="Times New Roman"/>
                <w:b w:val="false"/>
                <w:i w:val="false"/>
                <w:color w:val="000000"/>
                <w:sz w:val="20"/>
              </w:rPr>
              <w:t>
для получения направления на переселение:</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трудовая книжка (при наличии);</w:t>
            </w:r>
          </w:p>
          <w:p>
            <w:pPr>
              <w:spacing w:after="20"/>
              <w:ind w:left="20"/>
              <w:jc w:val="both"/>
            </w:pPr>
            <w:r>
              <w:rPr>
                <w:rFonts w:ascii="Times New Roman"/>
                <w:b w:val="false"/>
                <w:i w:val="false"/>
                <w:color w:val="000000"/>
                <w:sz w:val="20"/>
              </w:rPr>
              <w:t>
документ об образовании (при наличии).</w:t>
            </w:r>
          </w:p>
          <w:p>
            <w:pPr>
              <w:spacing w:after="20"/>
              <w:ind w:left="20"/>
              <w:jc w:val="both"/>
            </w:pPr>
            <w:r>
              <w:rPr>
                <w:rFonts w:ascii="Times New Roman"/>
                <w:b w:val="false"/>
                <w:i w:val="false"/>
                <w:color w:val="000000"/>
                <w:sz w:val="20"/>
              </w:rPr>
              <w:t>
После удостоверения личности и введения данных в АИС "Рынок труда" документы возвращаются услугополучателю;</w:t>
            </w:r>
          </w:p>
          <w:p>
            <w:pPr>
              <w:spacing w:after="20"/>
              <w:ind w:left="20"/>
              <w:jc w:val="both"/>
            </w:pPr>
            <w:r>
              <w:rPr>
                <w:rFonts w:ascii="Times New Roman"/>
                <w:b w:val="false"/>
                <w:i w:val="false"/>
                <w:color w:val="000000"/>
                <w:sz w:val="20"/>
              </w:rPr>
              <w:t>
на Портал или Электронную биржу труда:</w:t>
            </w:r>
          </w:p>
          <w:p>
            <w:pPr>
              <w:spacing w:after="20"/>
              <w:ind w:left="20"/>
              <w:jc w:val="both"/>
            </w:pPr>
            <w:r>
              <w:rPr>
                <w:rFonts w:ascii="Times New Roman"/>
                <w:b w:val="false"/>
                <w:i w:val="false"/>
                <w:color w:val="000000"/>
                <w:sz w:val="20"/>
              </w:rPr>
              <w:t>
для оказания государственной услуги – 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для получения информации об оказании государственной услуги – запрос в форме электронного документа, удостоверенного электронной цифровой подписью (далее – ЭЦП)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документа, подтверждающего трудовую деятельность, документа об образовании услугодатель получает из соответствующих информационных систем государственных органов через шлюз "Электронного правительства".</w:t>
            </w:r>
          </w:p>
          <w:p>
            <w:pPr>
              <w:spacing w:after="20"/>
              <w:ind w:left="20"/>
              <w:jc w:val="both"/>
            </w:pPr>
            <w:r>
              <w:rPr>
                <w:rFonts w:ascii="Times New Roman"/>
                <w:b w:val="false"/>
                <w:i w:val="false"/>
                <w:color w:val="000000"/>
                <w:sz w:val="20"/>
              </w:rPr>
              <w:t>
Услугодатель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особенности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при условии наличия ЭЦП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указаны на интернет-ресурсе www.enbek.gov.kz.</w:t>
            </w:r>
          </w:p>
          <w:p>
            <w:pPr>
              <w:spacing w:after="20"/>
              <w:ind w:left="20"/>
              <w:jc w:val="both"/>
            </w:pPr>
            <w:r>
              <w:rPr>
                <w:rFonts w:ascii="Times New Roman"/>
                <w:b w:val="false"/>
                <w:i w:val="false"/>
                <w:color w:val="000000"/>
                <w:sz w:val="20"/>
              </w:rPr>
              <w:t>
Единый контакт-центр: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 на</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 w:id="62"/>
    <w:p>
      <w:pPr>
        <w:spacing w:after="0"/>
        <w:ind w:left="0"/>
        <w:jc w:val="left"/>
      </w:pPr>
      <w:r>
        <w:rPr>
          <w:rFonts w:ascii="Times New Roman"/>
          <w:b/>
          <w:i w:val="false"/>
          <w:color w:val="000000"/>
        </w:rPr>
        <w:t xml:space="preserve"> Расписка об отказе в приеме заявления</w:t>
      </w:r>
    </w:p>
    <w:bookmarkEnd w:id="62"/>
    <w:p>
      <w:pPr>
        <w:spacing w:after="0"/>
        <w:ind w:left="0"/>
        <w:jc w:val="both"/>
      </w:pPr>
      <w:bookmarkStart w:name="z160" w:id="63"/>
      <w:r>
        <w:rPr>
          <w:rFonts w:ascii="Times New Roman"/>
          <w:b w:val="false"/>
          <w:i w:val="false"/>
          <w:color w:val="000000"/>
          <w:sz w:val="28"/>
        </w:rPr>
        <w:t xml:space="preserve">
      Руководствуясь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государственных</w:t>
      </w:r>
    </w:p>
    <w:bookmarkEnd w:id="63"/>
    <w:p>
      <w:pPr>
        <w:spacing w:after="0"/>
        <w:ind w:left="0"/>
        <w:jc w:val="both"/>
      </w:pPr>
      <w:r>
        <w:rPr>
          <w:rFonts w:ascii="Times New Roman"/>
          <w:b w:val="false"/>
          <w:i w:val="false"/>
          <w:color w:val="000000"/>
          <w:sz w:val="28"/>
        </w:rPr>
        <w:t>услугах", услугодатель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услугодателя)</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 ввиду</w:t>
      </w:r>
    </w:p>
    <w:p>
      <w:pPr>
        <w:spacing w:after="0"/>
        <w:ind w:left="0"/>
        <w:jc w:val="both"/>
      </w:pPr>
      <w:r>
        <w:rPr>
          <w:rFonts w:ascii="Times New Roman"/>
          <w:b w:val="false"/>
          <w:i w:val="false"/>
          <w:color w:val="000000"/>
          <w:sz w:val="28"/>
        </w:rPr>
        <w:t>представления Вами неполного пакета документов и (или) документов с истекшим</w:t>
      </w:r>
    </w:p>
    <w:p>
      <w:pPr>
        <w:spacing w:after="0"/>
        <w:ind w:left="0"/>
        <w:jc w:val="both"/>
      </w:pPr>
      <w:r>
        <w:rPr>
          <w:rFonts w:ascii="Times New Roman"/>
          <w:b w:val="false"/>
          <w:i w:val="false"/>
          <w:color w:val="000000"/>
          <w:sz w:val="28"/>
        </w:rPr>
        <w:t>сроком действия согласно перечню, предусмотренному стандартом государственной</w:t>
      </w:r>
    </w:p>
    <w:p>
      <w:pPr>
        <w:spacing w:after="0"/>
        <w:ind w:left="0"/>
        <w:jc w:val="both"/>
      </w:pPr>
      <w:r>
        <w:rPr>
          <w:rFonts w:ascii="Times New Roman"/>
          <w:b w:val="false"/>
          <w:i w:val="false"/>
          <w:color w:val="000000"/>
          <w:sz w:val="28"/>
        </w:rPr>
        <w:t>услуги, а именно:</w:t>
      </w:r>
    </w:p>
    <w:p>
      <w:pPr>
        <w:spacing w:after="0"/>
        <w:ind w:left="0"/>
        <w:jc w:val="both"/>
      </w:pPr>
      <w:r>
        <w:rPr>
          <w:rFonts w:ascii="Times New Roman"/>
          <w:b w:val="false"/>
          <w:i w:val="false"/>
          <w:color w:val="000000"/>
          <w:sz w:val="28"/>
        </w:rPr>
        <w:t>Наименование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Директор центра занятости населения:</w:t>
      </w:r>
    </w:p>
    <w:p>
      <w:pPr>
        <w:spacing w:after="0"/>
        <w:ind w:left="0"/>
        <w:jc w:val="both"/>
      </w:pPr>
      <w:r>
        <w:rPr>
          <w:rFonts w:ascii="Times New Roman"/>
          <w:b w:val="false"/>
          <w:i w:val="false"/>
          <w:color w:val="000000"/>
          <w:sz w:val="28"/>
        </w:rPr>
        <w:t>___________________________________________________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Получил: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наличии)/подпись услугополучателя)</w:t>
      </w:r>
    </w:p>
    <w:p>
      <w:pPr>
        <w:spacing w:after="0"/>
        <w:ind w:left="0"/>
        <w:jc w:val="both"/>
      </w:pPr>
      <w:r>
        <w:rPr>
          <w:rFonts w:ascii="Times New Roman"/>
          <w:b w:val="false"/>
          <w:i w:val="false"/>
          <w:color w:val="000000"/>
          <w:sz w:val="28"/>
        </w:rPr>
        <w:t>"___" _________ 20__ года.</w:t>
      </w:r>
    </w:p>
    <w:p>
      <w:pPr>
        <w:spacing w:after="0"/>
        <w:ind w:left="0"/>
        <w:jc w:val="both"/>
      </w:pPr>
      <w:r>
        <w:rPr>
          <w:rFonts w:ascii="Times New Roman"/>
          <w:b w:val="false"/>
          <w:i w:val="false"/>
          <w:color w:val="000000"/>
          <w:sz w:val="28"/>
        </w:rPr>
        <w:t>Дата выдачи: "____" ___________ 20__ года.</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 на</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64"/>
    <w:p>
      <w:pPr>
        <w:spacing w:after="0"/>
        <w:ind w:left="0"/>
        <w:jc w:val="left"/>
      </w:pPr>
      <w:r>
        <w:rPr>
          <w:rFonts w:ascii="Times New Roman"/>
          <w:b/>
          <w:i w:val="false"/>
          <w:color w:val="000000"/>
        </w:rPr>
        <w:t xml:space="preserve"> Направление № ____ на профессиональное обучение в учебное организация по запросу работодателей</w:t>
      </w:r>
    </w:p>
    <w:bookmarkEnd w:id="64"/>
    <w:p>
      <w:pPr>
        <w:spacing w:after="0"/>
        <w:ind w:left="0"/>
        <w:jc w:val="both"/>
      </w:pPr>
      <w:bookmarkStart w:name="z164" w:id="65"/>
      <w:r>
        <w:rPr>
          <w:rFonts w:ascii="Times New Roman"/>
          <w:b w:val="false"/>
          <w:i w:val="false"/>
          <w:color w:val="000000"/>
          <w:sz w:val="28"/>
        </w:rPr>
        <w:t>
      Гражданин (гражданка) _____________________________________________________</w:t>
      </w:r>
    </w:p>
    <w:bookmarkEnd w:id="65"/>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направляется для профессионального обучения 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адрес, контактный телефон)</w:t>
      </w:r>
    </w:p>
    <w:p>
      <w:pPr>
        <w:spacing w:after="0"/>
        <w:ind w:left="0"/>
        <w:jc w:val="both"/>
      </w:pPr>
      <w:r>
        <w:rPr>
          <w:rFonts w:ascii="Times New Roman"/>
          <w:b w:val="false"/>
          <w:i w:val="false"/>
          <w:color w:val="000000"/>
          <w:sz w:val="28"/>
        </w:rPr>
        <w:t>сроком на ______ месяцев с "___" ______ 20__ года по "___" ______ 20__ 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Организацией образования в Центр занятости населения в течение пяти</w:t>
      </w:r>
    </w:p>
    <w:p>
      <w:pPr>
        <w:spacing w:after="0"/>
        <w:ind w:left="0"/>
        <w:jc w:val="both"/>
      </w:pPr>
      <w:r>
        <w:rPr>
          <w:rFonts w:ascii="Times New Roman"/>
          <w:b w:val="false"/>
          <w:i w:val="false"/>
          <w:color w:val="000000"/>
          <w:sz w:val="28"/>
        </w:rPr>
        <w:t>рабочих дней со дня направления на профессиональное обучение</w:t>
      </w:r>
    </w:p>
    <w:p>
      <w:pPr>
        <w:spacing w:after="0"/>
        <w:ind w:left="0"/>
        <w:jc w:val="both"/>
      </w:pPr>
      <w:r>
        <w:rPr>
          <w:rFonts w:ascii="Times New Roman"/>
          <w:b w:val="false"/>
          <w:i w:val="false"/>
          <w:color w:val="000000"/>
          <w:sz w:val="28"/>
        </w:rPr>
        <w:t xml:space="preserve">Уведомление к направлению № ___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адрес, контактный телефон)</w:t>
      </w:r>
    </w:p>
    <w:p>
      <w:pPr>
        <w:spacing w:after="0"/>
        <w:ind w:left="0"/>
        <w:jc w:val="both"/>
      </w:pPr>
      <w:r>
        <w:rPr>
          <w:rFonts w:ascii="Times New Roman"/>
          <w:b w:val="false"/>
          <w:i w:val="false"/>
          <w:color w:val="000000"/>
          <w:sz w:val="28"/>
        </w:rPr>
        <w:t>сообщает, что гражданин (гражданка)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в соответствии с приказом от "___" ________ 20____ года № ______ зачислен</w:t>
      </w:r>
    </w:p>
    <w:p>
      <w:pPr>
        <w:spacing w:after="0"/>
        <w:ind w:left="0"/>
        <w:jc w:val="both"/>
      </w:pPr>
      <w:r>
        <w:rPr>
          <w:rFonts w:ascii="Times New Roman"/>
          <w:b w:val="false"/>
          <w:i w:val="false"/>
          <w:color w:val="000000"/>
          <w:sz w:val="28"/>
        </w:rPr>
        <w:t>на профессиональное обучение по квалификации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квалификации)</w:t>
      </w:r>
    </w:p>
    <w:p>
      <w:pPr>
        <w:spacing w:after="0"/>
        <w:ind w:left="0"/>
        <w:jc w:val="both"/>
      </w:pPr>
      <w:r>
        <w:rPr>
          <w:rFonts w:ascii="Times New Roman"/>
          <w:b w:val="false"/>
          <w:i w:val="false"/>
          <w:color w:val="000000"/>
          <w:sz w:val="28"/>
        </w:rPr>
        <w:t>сроком на ______ месяцев на время до "___" ______ 20__ года.</w:t>
      </w:r>
    </w:p>
    <w:p>
      <w:pPr>
        <w:spacing w:after="0"/>
        <w:ind w:left="0"/>
        <w:jc w:val="both"/>
      </w:pPr>
      <w:r>
        <w:rPr>
          <w:rFonts w:ascii="Times New Roman"/>
          <w:b w:val="false"/>
          <w:i w:val="false"/>
          <w:color w:val="000000"/>
          <w:sz w:val="28"/>
        </w:rPr>
        <w:t>Ответственный представитель организации образования:</w:t>
      </w:r>
    </w:p>
    <w:p>
      <w:pPr>
        <w:spacing w:after="0"/>
        <w:ind w:left="0"/>
        <w:jc w:val="both"/>
      </w:pPr>
      <w:r>
        <w:rPr>
          <w:rFonts w:ascii="Times New Roman"/>
          <w:b w:val="false"/>
          <w:i w:val="false"/>
          <w:color w:val="000000"/>
          <w:sz w:val="28"/>
        </w:rPr>
        <w:t>_________________________________________________________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66"/>
    <w:p>
      <w:pPr>
        <w:spacing w:after="0"/>
        <w:ind w:left="0"/>
        <w:jc w:val="left"/>
      </w:pPr>
      <w:r>
        <w:rPr>
          <w:rFonts w:ascii="Times New Roman"/>
          <w:b/>
          <w:i w:val="false"/>
          <w:color w:val="000000"/>
        </w:rPr>
        <w:t xml:space="preserve"> Направление № ____ на профессиональное обучение на рабочем месте у работодателей</w:t>
      </w:r>
    </w:p>
    <w:bookmarkEnd w:id="66"/>
    <w:p>
      <w:pPr>
        <w:spacing w:after="0"/>
        <w:ind w:left="0"/>
        <w:jc w:val="both"/>
      </w:pPr>
      <w:bookmarkStart w:name="z168" w:id="67"/>
      <w:r>
        <w:rPr>
          <w:rFonts w:ascii="Times New Roman"/>
          <w:b w:val="false"/>
          <w:i w:val="false"/>
          <w:color w:val="000000"/>
          <w:sz w:val="28"/>
        </w:rPr>
        <w:t>
      Гражданин (гражданка) _____________________________________________________</w:t>
      </w:r>
    </w:p>
    <w:bookmarkEnd w:id="67"/>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направляется для профессионального обучения 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w:t>
      </w:r>
    </w:p>
    <w:p>
      <w:pPr>
        <w:spacing w:after="0"/>
        <w:ind w:left="0"/>
        <w:jc w:val="both"/>
      </w:pPr>
      <w:r>
        <w:rPr>
          <w:rFonts w:ascii="Times New Roman"/>
          <w:b w:val="false"/>
          <w:i w:val="false"/>
          <w:color w:val="000000"/>
          <w:sz w:val="28"/>
        </w:rPr>
        <w:t>сроком на ______ месяцев с "___" ______ 20__ года по "___" ______ 20__ 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работодателем в Центр занятости населения в течение пяти рабочих</w:t>
      </w:r>
    </w:p>
    <w:p>
      <w:pPr>
        <w:spacing w:after="0"/>
        <w:ind w:left="0"/>
        <w:jc w:val="both"/>
      </w:pPr>
      <w:r>
        <w:rPr>
          <w:rFonts w:ascii="Times New Roman"/>
          <w:b w:val="false"/>
          <w:i w:val="false"/>
          <w:color w:val="000000"/>
          <w:sz w:val="28"/>
        </w:rPr>
        <w:t>дней со дня направления на профессиональное обучение</w:t>
      </w:r>
    </w:p>
    <w:p>
      <w:pPr>
        <w:spacing w:after="0"/>
        <w:ind w:left="0"/>
        <w:jc w:val="both"/>
      </w:pPr>
      <w:r>
        <w:rPr>
          <w:rFonts w:ascii="Times New Roman"/>
          <w:b w:val="false"/>
          <w:i w:val="false"/>
          <w:color w:val="000000"/>
          <w:sz w:val="28"/>
        </w:rPr>
        <w:t>Уведомление к направлению № 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w:t>
      </w:r>
    </w:p>
    <w:p>
      <w:pPr>
        <w:spacing w:after="0"/>
        <w:ind w:left="0"/>
        <w:jc w:val="both"/>
      </w:pPr>
      <w:r>
        <w:rPr>
          <w:rFonts w:ascii="Times New Roman"/>
          <w:b w:val="false"/>
          <w:i w:val="false"/>
          <w:color w:val="000000"/>
          <w:sz w:val="28"/>
        </w:rPr>
        <w:t>сообщает, что гражданин (гражданка)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в соответствии с приказом от "___" ________ 20____ года № ______ принят на работу</w:t>
      </w:r>
    </w:p>
    <w:p>
      <w:pPr>
        <w:spacing w:after="0"/>
        <w:ind w:left="0"/>
        <w:jc w:val="both"/>
      </w:pPr>
      <w:r>
        <w:rPr>
          <w:rFonts w:ascii="Times New Roman"/>
          <w:b w:val="false"/>
          <w:i w:val="false"/>
          <w:color w:val="000000"/>
          <w:sz w:val="28"/>
        </w:rPr>
        <w:t>в период обучения по квалификации __________________________________________</w:t>
      </w:r>
    </w:p>
    <w:p>
      <w:pPr>
        <w:spacing w:after="0"/>
        <w:ind w:left="0"/>
        <w:jc w:val="both"/>
      </w:pPr>
      <w:r>
        <w:rPr>
          <w:rFonts w:ascii="Times New Roman"/>
          <w:b w:val="false"/>
          <w:i w:val="false"/>
          <w:color w:val="000000"/>
          <w:sz w:val="28"/>
        </w:rPr>
        <w:t>(Наименование квалификации)</w:t>
      </w:r>
    </w:p>
    <w:p>
      <w:pPr>
        <w:spacing w:after="0"/>
        <w:ind w:left="0"/>
        <w:jc w:val="both"/>
      </w:pPr>
      <w:r>
        <w:rPr>
          <w:rFonts w:ascii="Times New Roman"/>
          <w:b w:val="false"/>
          <w:i w:val="false"/>
          <w:color w:val="000000"/>
          <w:sz w:val="28"/>
        </w:rPr>
        <w:t>сроком на ______ месяцев на время до "___" ______ 20__ года.</w:t>
      </w:r>
    </w:p>
    <w:p>
      <w:pPr>
        <w:spacing w:after="0"/>
        <w:ind w:left="0"/>
        <w:jc w:val="both"/>
      </w:pPr>
      <w:r>
        <w:rPr>
          <w:rFonts w:ascii="Times New Roman"/>
          <w:b w:val="false"/>
          <w:i w:val="false"/>
          <w:color w:val="000000"/>
          <w:sz w:val="28"/>
        </w:rPr>
        <w:t>Копия приказа о приеме на работу прилагается.</w:t>
      </w:r>
    </w:p>
    <w:p>
      <w:pPr>
        <w:spacing w:after="0"/>
        <w:ind w:left="0"/>
        <w:jc w:val="both"/>
      </w:pPr>
      <w:r>
        <w:rPr>
          <w:rFonts w:ascii="Times New Roman"/>
          <w:b w:val="false"/>
          <w:i w:val="false"/>
          <w:color w:val="000000"/>
          <w:sz w:val="28"/>
        </w:rPr>
        <w:t>Ответственный представитель работодателя:</w:t>
      </w:r>
    </w:p>
    <w:p>
      <w:pPr>
        <w:spacing w:after="0"/>
        <w:ind w:left="0"/>
        <w:jc w:val="both"/>
      </w:pPr>
      <w:r>
        <w:rPr>
          <w:rFonts w:ascii="Times New Roman"/>
          <w:b w:val="false"/>
          <w:i w:val="false"/>
          <w:color w:val="000000"/>
          <w:sz w:val="28"/>
        </w:rPr>
        <w:t>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1" w:id="68"/>
    <w:p>
      <w:pPr>
        <w:spacing w:after="0"/>
        <w:ind w:left="0"/>
        <w:jc w:val="left"/>
      </w:pPr>
      <w:r>
        <w:rPr>
          <w:rFonts w:ascii="Times New Roman"/>
          <w:b/>
          <w:i w:val="false"/>
          <w:color w:val="000000"/>
        </w:rPr>
        <w:t xml:space="preserve"> Направление № ____ на обучение основам предпринимательства по проекту "Бастау Бизнес"</w:t>
      </w:r>
    </w:p>
    <w:bookmarkEnd w:id="68"/>
    <w:p>
      <w:pPr>
        <w:spacing w:after="0"/>
        <w:ind w:left="0"/>
        <w:jc w:val="both"/>
      </w:pPr>
      <w:bookmarkStart w:name="z172" w:id="69"/>
      <w:r>
        <w:rPr>
          <w:rFonts w:ascii="Times New Roman"/>
          <w:b w:val="false"/>
          <w:i w:val="false"/>
          <w:color w:val="000000"/>
          <w:sz w:val="28"/>
        </w:rPr>
        <w:t>
      Гражданин (гражданка) _____________________________________________________</w:t>
      </w:r>
    </w:p>
    <w:bookmarkEnd w:id="6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ИИН)</w:t>
      </w:r>
    </w:p>
    <w:p>
      <w:pPr>
        <w:spacing w:after="0"/>
        <w:ind w:left="0"/>
        <w:jc w:val="both"/>
      </w:pPr>
      <w:r>
        <w:rPr>
          <w:rFonts w:ascii="Times New Roman"/>
          <w:b w:val="false"/>
          <w:i w:val="false"/>
          <w:color w:val="000000"/>
          <w:sz w:val="28"/>
        </w:rPr>
        <w:t>направляется для обучения основам предпринимательства по проекту "Бастау Бизнес"</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(полное наименование обучающей организации, адрес, контактный телефон)</w:t>
      </w:r>
    </w:p>
    <w:p>
      <w:pPr>
        <w:spacing w:after="0"/>
        <w:ind w:left="0"/>
        <w:jc w:val="both"/>
      </w:pPr>
      <w:r>
        <w:rPr>
          <w:rFonts w:ascii="Times New Roman"/>
          <w:b w:val="false"/>
          <w:i w:val="false"/>
          <w:color w:val="000000"/>
          <w:sz w:val="28"/>
        </w:rPr>
        <w:t>сроком на ______ дней с "___" ______ 20__ года по "___" ______ 20__ года.</w:t>
      </w:r>
    </w:p>
    <w:p>
      <w:pPr>
        <w:spacing w:after="0"/>
        <w:ind w:left="0"/>
        <w:jc w:val="both"/>
      </w:pPr>
      <w:r>
        <w:rPr>
          <w:rFonts w:ascii="Times New Roman"/>
          <w:b w:val="false"/>
          <w:i w:val="false"/>
          <w:color w:val="000000"/>
          <w:sz w:val="28"/>
        </w:rPr>
        <w:t>_______________________________________________ 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обучающей организации в Центр занятости населения в течение пяти</w:t>
      </w:r>
    </w:p>
    <w:p>
      <w:pPr>
        <w:spacing w:after="0"/>
        <w:ind w:left="0"/>
        <w:jc w:val="both"/>
      </w:pPr>
      <w:r>
        <w:rPr>
          <w:rFonts w:ascii="Times New Roman"/>
          <w:b w:val="false"/>
          <w:i w:val="false"/>
          <w:color w:val="000000"/>
          <w:sz w:val="28"/>
        </w:rPr>
        <w:t>рабочих дней со дня направления на обучение основам предпринимательства</w:t>
      </w:r>
    </w:p>
    <w:p>
      <w:pPr>
        <w:spacing w:after="0"/>
        <w:ind w:left="0"/>
        <w:jc w:val="both"/>
      </w:pPr>
      <w:r>
        <w:rPr>
          <w:rFonts w:ascii="Times New Roman"/>
          <w:b w:val="false"/>
          <w:i w:val="false"/>
          <w:color w:val="000000"/>
          <w:sz w:val="28"/>
        </w:rPr>
        <w:t>по проекту "Бастау Бизнес"</w:t>
      </w:r>
    </w:p>
    <w:p>
      <w:pPr>
        <w:spacing w:after="0"/>
        <w:ind w:left="0"/>
        <w:jc w:val="both"/>
      </w:pPr>
      <w:r>
        <w:rPr>
          <w:rFonts w:ascii="Times New Roman"/>
          <w:b w:val="false"/>
          <w:i w:val="false"/>
          <w:color w:val="000000"/>
          <w:sz w:val="28"/>
        </w:rPr>
        <w:t>Уведомление к направлению № 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обучающей организации, адрес, контактный телефон)</w:t>
      </w:r>
    </w:p>
    <w:p>
      <w:pPr>
        <w:spacing w:after="0"/>
        <w:ind w:left="0"/>
        <w:jc w:val="both"/>
      </w:pPr>
      <w:r>
        <w:rPr>
          <w:rFonts w:ascii="Times New Roman"/>
          <w:b w:val="false"/>
          <w:i w:val="false"/>
          <w:color w:val="000000"/>
          <w:sz w:val="28"/>
        </w:rPr>
        <w:t>сообщает, что гражданин (гражданка)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в соответствии с приказом от "___" ________ 20____ года № ______ зачислен на</w:t>
      </w:r>
    </w:p>
    <w:p>
      <w:pPr>
        <w:spacing w:after="0"/>
        <w:ind w:left="0"/>
        <w:jc w:val="both"/>
      </w:pPr>
      <w:r>
        <w:rPr>
          <w:rFonts w:ascii="Times New Roman"/>
          <w:b w:val="false"/>
          <w:i w:val="false"/>
          <w:color w:val="000000"/>
          <w:sz w:val="28"/>
        </w:rPr>
        <w:t>обучение основам предпринимательства по проекту "Бастау Бизнес" сроком</w:t>
      </w:r>
    </w:p>
    <w:p>
      <w:pPr>
        <w:spacing w:after="0"/>
        <w:ind w:left="0"/>
        <w:jc w:val="both"/>
      </w:pPr>
      <w:r>
        <w:rPr>
          <w:rFonts w:ascii="Times New Roman"/>
          <w:b w:val="false"/>
          <w:i w:val="false"/>
          <w:color w:val="000000"/>
          <w:sz w:val="28"/>
        </w:rPr>
        <w:t>на ______ дней на время до "___" ______ 20__ года</w:t>
      </w:r>
    </w:p>
    <w:p>
      <w:pPr>
        <w:spacing w:after="0"/>
        <w:ind w:left="0"/>
        <w:jc w:val="both"/>
      </w:pPr>
      <w:r>
        <w:rPr>
          <w:rFonts w:ascii="Times New Roman"/>
          <w:b w:val="false"/>
          <w:i w:val="false"/>
          <w:color w:val="000000"/>
          <w:sz w:val="28"/>
        </w:rPr>
        <w:t>Ответственный представитель обучающей организации:</w:t>
      </w:r>
    </w:p>
    <w:p>
      <w:pPr>
        <w:spacing w:after="0"/>
        <w:ind w:left="0"/>
        <w:jc w:val="both"/>
      </w:pPr>
      <w:r>
        <w:rPr>
          <w:rFonts w:ascii="Times New Roman"/>
          <w:b w:val="false"/>
          <w:i w:val="false"/>
          <w:color w:val="000000"/>
          <w:sz w:val="28"/>
        </w:rPr>
        <w:t>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 w:id="70"/>
    <w:p>
      <w:pPr>
        <w:spacing w:after="0"/>
        <w:ind w:left="0"/>
        <w:jc w:val="left"/>
      </w:pPr>
      <w:r>
        <w:rPr>
          <w:rFonts w:ascii="Times New Roman"/>
          <w:b/>
          <w:i w:val="false"/>
          <w:color w:val="000000"/>
        </w:rPr>
        <w:t xml:space="preserve"> Направление № ____ на получение микрокредита</w:t>
      </w:r>
    </w:p>
    <w:bookmarkEnd w:id="70"/>
    <w:p>
      <w:pPr>
        <w:spacing w:after="0"/>
        <w:ind w:left="0"/>
        <w:jc w:val="both"/>
      </w:pPr>
      <w:bookmarkStart w:name="z176" w:id="71"/>
      <w:r>
        <w:rPr>
          <w:rFonts w:ascii="Times New Roman"/>
          <w:b w:val="false"/>
          <w:i w:val="false"/>
          <w:color w:val="000000"/>
          <w:sz w:val="28"/>
        </w:rPr>
        <w:t>
      Гражданин (гражданка) _____________________________________________________</w:t>
      </w:r>
    </w:p>
    <w:bookmarkEnd w:id="71"/>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ИИН)</w:t>
      </w:r>
    </w:p>
    <w:p>
      <w:pPr>
        <w:spacing w:after="0"/>
        <w:ind w:left="0"/>
        <w:jc w:val="both"/>
      </w:pPr>
      <w:r>
        <w:rPr>
          <w:rFonts w:ascii="Times New Roman"/>
          <w:b w:val="false"/>
          <w:i w:val="false"/>
          <w:color w:val="000000"/>
          <w:sz w:val="28"/>
        </w:rPr>
        <w:t>для получения микрокредита направляется</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кредитора, адрес, контактный телефон)</w:t>
      </w:r>
    </w:p>
    <w:p>
      <w:pPr>
        <w:spacing w:after="0"/>
        <w:ind w:left="0"/>
        <w:jc w:val="both"/>
      </w:pPr>
      <w:r>
        <w:rPr>
          <w:rFonts w:ascii="Times New Roman"/>
          <w:b w:val="false"/>
          <w:i w:val="false"/>
          <w:color w:val="000000"/>
          <w:sz w:val="28"/>
        </w:rPr>
        <w:t>____________________________________________ 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кредитором в Центр занятости населения в течение пяти рабочих дней</w:t>
      </w:r>
    </w:p>
    <w:p>
      <w:pPr>
        <w:spacing w:after="0"/>
        <w:ind w:left="0"/>
        <w:jc w:val="both"/>
      </w:pPr>
      <w:r>
        <w:rPr>
          <w:rFonts w:ascii="Times New Roman"/>
          <w:b w:val="false"/>
          <w:i w:val="false"/>
          <w:color w:val="000000"/>
          <w:sz w:val="28"/>
        </w:rPr>
        <w:t>со дня направления на получение микрокредита</w:t>
      </w:r>
    </w:p>
    <w:p>
      <w:pPr>
        <w:spacing w:after="0"/>
        <w:ind w:left="0"/>
        <w:jc w:val="both"/>
      </w:pPr>
      <w:r>
        <w:rPr>
          <w:rFonts w:ascii="Times New Roman"/>
          <w:b w:val="false"/>
          <w:i w:val="false"/>
          <w:color w:val="000000"/>
          <w:sz w:val="28"/>
        </w:rPr>
        <w:t>Уведомление к направлению № 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кредитора, юридический адрес, контактный телефон)</w:t>
      </w:r>
    </w:p>
    <w:p>
      <w:pPr>
        <w:spacing w:after="0"/>
        <w:ind w:left="0"/>
        <w:jc w:val="both"/>
      </w:pPr>
      <w:r>
        <w:rPr>
          <w:rFonts w:ascii="Times New Roman"/>
          <w:b w:val="false"/>
          <w:i w:val="false"/>
          <w:color w:val="000000"/>
          <w:sz w:val="28"/>
        </w:rPr>
        <w:t>сообщает, что у гражданина (гражданки)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(есть возможность/нет возможности) получить микрокредит.</w:t>
      </w:r>
    </w:p>
    <w:p>
      <w:pPr>
        <w:spacing w:after="0"/>
        <w:ind w:left="0"/>
        <w:jc w:val="both"/>
      </w:pPr>
      <w:r>
        <w:rPr>
          <w:rFonts w:ascii="Times New Roman"/>
          <w:b w:val="false"/>
          <w:i w:val="false"/>
          <w:color w:val="000000"/>
          <w:sz w:val="28"/>
        </w:rPr>
        <w:t>Ответственный представитель кредитора:</w:t>
      </w:r>
    </w:p>
    <w:p>
      <w:pPr>
        <w:spacing w:after="0"/>
        <w:ind w:left="0"/>
        <w:jc w:val="both"/>
      </w:pPr>
      <w:r>
        <w:rPr>
          <w:rFonts w:ascii="Times New Roman"/>
          <w:b w:val="false"/>
          <w:i w:val="false"/>
          <w:color w:val="000000"/>
          <w:sz w:val="28"/>
        </w:rPr>
        <w:t>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 на</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 w:id="72"/>
    <w:p>
      <w:pPr>
        <w:spacing w:after="0"/>
        <w:ind w:left="0"/>
        <w:jc w:val="left"/>
      </w:pPr>
      <w:r>
        <w:rPr>
          <w:rFonts w:ascii="Times New Roman"/>
          <w:b/>
          <w:i w:val="false"/>
          <w:color w:val="000000"/>
        </w:rPr>
        <w:t xml:space="preserve"> Направление № _____ на молодежную практику</w:t>
      </w:r>
    </w:p>
    <w:bookmarkEnd w:id="72"/>
    <w:p>
      <w:pPr>
        <w:spacing w:after="0"/>
        <w:ind w:left="0"/>
        <w:jc w:val="both"/>
      </w:pPr>
      <w:bookmarkStart w:name="z180" w:id="73"/>
      <w:r>
        <w:rPr>
          <w:rFonts w:ascii="Times New Roman"/>
          <w:b w:val="false"/>
          <w:i w:val="false"/>
          <w:color w:val="000000"/>
          <w:sz w:val="28"/>
        </w:rPr>
        <w:t>
      Безработный ______________________________________________________________</w:t>
      </w:r>
    </w:p>
    <w:bookmarkEnd w:id="73"/>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направляется в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w:t>
      </w:r>
    </w:p>
    <w:p>
      <w:pPr>
        <w:spacing w:after="0"/>
        <w:ind w:left="0"/>
        <w:jc w:val="both"/>
      </w:pPr>
      <w:r>
        <w:rPr>
          <w:rFonts w:ascii="Times New Roman"/>
          <w:b w:val="false"/>
          <w:i w:val="false"/>
          <w:color w:val="000000"/>
          <w:sz w:val="28"/>
        </w:rPr>
        <w:t>для трудоустройства на молодежную практику по специальности (профессии)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профессии/специальности)</w:t>
      </w:r>
    </w:p>
    <w:p>
      <w:pPr>
        <w:spacing w:after="0"/>
        <w:ind w:left="0"/>
        <w:jc w:val="both"/>
      </w:pPr>
      <w:r>
        <w:rPr>
          <w:rFonts w:ascii="Times New Roman"/>
          <w:b w:val="false"/>
          <w:i w:val="false"/>
          <w:color w:val="000000"/>
          <w:sz w:val="28"/>
        </w:rPr>
        <w:t>сроком на ______ месяцев с "__" ______ 20__ года по "__" ______ 20__ года.</w:t>
      </w:r>
    </w:p>
    <w:p>
      <w:pPr>
        <w:spacing w:after="0"/>
        <w:ind w:left="0"/>
        <w:jc w:val="both"/>
      </w:pPr>
      <w:r>
        <w:rPr>
          <w:rFonts w:ascii="Times New Roman"/>
          <w:b w:val="false"/>
          <w:i w:val="false"/>
          <w:color w:val="000000"/>
          <w:sz w:val="28"/>
        </w:rPr>
        <w:t>____________________________________________ 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работодателем в Центр занятости населения в течение пяти рабочих</w:t>
      </w:r>
    </w:p>
    <w:p>
      <w:pPr>
        <w:spacing w:after="0"/>
        <w:ind w:left="0"/>
        <w:jc w:val="both"/>
      </w:pPr>
      <w:r>
        <w:rPr>
          <w:rFonts w:ascii="Times New Roman"/>
          <w:b w:val="false"/>
          <w:i w:val="false"/>
          <w:color w:val="000000"/>
          <w:sz w:val="28"/>
        </w:rPr>
        <w:t>дней со дня направления для трудоустройства</w:t>
      </w:r>
    </w:p>
    <w:p>
      <w:pPr>
        <w:spacing w:after="0"/>
        <w:ind w:left="0"/>
        <w:jc w:val="both"/>
      </w:pPr>
      <w:r>
        <w:rPr>
          <w:rFonts w:ascii="Times New Roman"/>
          <w:b w:val="false"/>
          <w:i w:val="false"/>
          <w:color w:val="000000"/>
          <w:sz w:val="28"/>
        </w:rPr>
        <w:t>Уведомление к направлению</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w:t>
      </w:r>
    </w:p>
    <w:p>
      <w:pPr>
        <w:spacing w:after="0"/>
        <w:ind w:left="0"/>
        <w:jc w:val="both"/>
      </w:pPr>
      <w:r>
        <w:rPr>
          <w:rFonts w:ascii="Times New Roman"/>
          <w:b w:val="false"/>
          <w:i w:val="false"/>
          <w:color w:val="000000"/>
          <w:sz w:val="28"/>
        </w:rPr>
        <w:t>в соответствии с заключенным трудовым договором от "__" _____ 20__ года № _____</w:t>
      </w:r>
    </w:p>
    <w:p>
      <w:pPr>
        <w:spacing w:after="0"/>
        <w:ind w:left="0"/>
        <w:jc w:val="both"/>
      </w:pPr>
      <w:r>
        <w:rPr>
          <w:rFonts w:ascii="Times New Roman"/>
          <w:b w:val="false"/>
          <w:i w:val="false"/>
          <w:color w:val="000000"/>
          <w:sz w:val="28"/>
        </w:rPr>
        <w:t>(приказ № ____ от "__" ___________ 20____ года) гражданин (гражданка)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принят на молодежную практику в качестве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со сроком трудоустройства на молодежную практику____ месяцев с "__" ______ 20</w:t>
      </w:r>
    </w:p>
    <w:p>
      <w:pPr>
        <w:spacing w:after="0"/>
        <w:ind w:left="0"/>
        <w:jc w:val="both"/>
      </w:pPr>
      <w:r>
        <w:rPr>
          <w:rFonts w:ascii="Times New Roman"/>
          <w:b w:val="false"/>
          <w:i w:val="false"/>
          <w:color w:val="000000"/>
          <w:sz w:val="28"/>
        </w:rPr>
        <w:t>__ года по "__" _______ 20__года.</w:t>
      </w:r>
    </w:p>
    <w:p>
      <w:pPr>
        <w:spacing w:after="0"/>
        <w:ind w:left="0"/>
        <w:jc w:val="both"/>
      </w:pPr>
      <w:r>
        <w:rPr>
          <w:rFonts w:ascii="Times New Roman"/>
          <w:b w:val="false"/>
          <w:i w:val="false"/>
          <w:color w:val="000000"/>
          <w:sz w:val="28"/>
        </w:rPr>
        <w:t>Копия приказа о приеме на работу прилагается.</w:t>
      </w:r>
    </w:p>
    <w:p>
      <w:pPr>
        <w:spacing w:after="0"/>
        <w:ind w:left="0"/>
        <w:jc w:val="both"/>
      </w:pPr>
      <w:r>
        <w:rPr>
          <w:rFonts w:ascii="Times New Roman"/>
          <w:b w:val="false"/>
          <w:i w:val="false"/>
          <w:color w:val="000000"/>
          <w:sz w:val="28"/>
        </w:rPr>
        <w:t>Ответственный представитель работодателя:</w:t>
      </w:r>
    </w:p>
    <w:p>
      <w:pPr>
        <w:spacing w:after="0"/>
        <w:ind w:left="0"/>
        <w:jc w:val="both"/>
      </w:pPr>
      <w:r>
        <w:rPr>
          <w:rFonts w:ascii="Times New Roman"/>
          <w:b w:val="false"/>
          <w:i w:val="false"/>
          <w:color w:val="000000"/>
          <w:sz w:val="28"/>
        </w:rPr>
        <w:t>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 w:id="74"/>
    <w:p>
      <w:pPr>
        <w:spacing w:after="0"/>
        <w:ind w:left="0"/>
        <w:jc w:val="left"/>
      </w:pPr>
      <w:r>
        <w:rPr>
          <w:rFonts w:ascii="Times New Roman"/>
          <w:b/>
          <w:i w:val="false"/>
          <w:color w:val="000000"/>
        </w:rPr>
        <w:t xml:space="preserve"> Направление № _____ на социальное рабочее место</w:t>
      </w:r>
    </w:p>
    <w:bookmarkEnd w:id="74"/>
    <w:p>
      <w:pPr>
        <w:spacing w:after="0"/>
        <w:ind w:left="0"/>
        <w:jc w:val="both"/>
      </w:pPr>
      <w:bookmarkStart w:name="z184" w:id="75"/>
      <w:r>
        <w:rPr>
          <w:rFonts w:ascii="Times New Roman"/>
          <w:b w:val="false"/>
          <w:i w:val="false"/>
          <w:color w:val="000000"/>
          <w:sz w:val="28"/>
        </w:rPr>
        <w:t>
      Безработный ______________________________________________________________</w:t>
      </w:r>
    </w:p>
    <w:bookmarkEnd w:id="75"/>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направляется в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w:t>
      </w:r>
    </w:p>
    <w:p>
      <w:pPr>
        <w:spacing w:after="0"/>
        <w:ind w:left="0"/>
        <w:jc w:val="both"/>
      </w:pPr>
      <w:r>
        <w:rPr>
          <w:rFonts w:ascii="Times New Roman"/>
          <w:b w:val="false"/>
          <w:i w:val="false"/>
          <w:color w:val="000000"/>
          <w:sz w:val="28"/>
        </w:rPr>
        <w:t>для (нужное подчеркнуть): трудоустройства на социальное рабочее место, участия</w:t>
      </w:r>
    </w:p>
    <w:p>
      <w:pPr>
        <w:spacing w:after="0"/>
        <w:ind w:left="0"/>
        <w:jc w:val="both"/>
      </w:pPr>
      <w:r>
        <w:rPr>
          <w:rFonts w:ascii="Times New Roman"/>
          <w:b w:val="false"/>
          <w:i w:val="false"/>
          <w:color w:val="000000"/>
          <w:sz w:val="28"/>
        </w:rPr>
        <w:t>в проекте "Первое рабочее место", участия в проекте "Контракт поколений", участия</w:t>
      </w:r>
    </w:p>
    <w:p>
      <w:pPr>
        <w:spacing w:after="0"/>
        <w:ind w:left="0"/>
        <w:jc w:val="both"/>
      </w:pPr>
      <w:r>
        <w:rPr>
          <w:rFonts w:ascii="Times New Roman"/>
          <w:b w:val="false"/>
          <w:i w:val="false"/>
          <w:color w:val="000000"/>
          <w:sz w:val="28"/>
        </w:rPr>
        <w:t>в проекте "Серебряный возраст" по специальности (профессии) по специальности</w:t>
      </w:r>
    </w:p>
    <w:p>
      <w:pPr>
        <w:spacing w:after="0"/>
        <w:ind w:left="0"/>
        <w:jc w:val="both"/>
      </w:pPr>
      <w:r>
        <w:rPr>
          <w:rFonts w:ascii="Times New Roman"/>
          <w:b w:val="false"/>
          <w:i w:val="false"/>
          <w:color w:val="000000"/>
          <w:sz w:val="28"/>
        </w:rPr>
        <w:t>(профессии) _______________________________________________________________</w:t>
      </w:r>
    </w:p>
    <w:p>
      <w:pPr>
        <w:spacing w:after="0"/>
        <w:ind w:left="0"/>
        <w:jc w:val="both"/>
      </w:pPr>
      <w:r>
        <w:rPr>
          <w:rFonts w:ascii="Times New Roman"/>
          <w:b w:val="false"/>
          <w:i w:val="false"/>
          <w:color w:val="000000"/>
          <w:sz w:val="28"/>
        </w:rPr>
        <w:t>(наименование профессии / специальности)</w:t>
      </w:r>
    </w:p>
    <w:p>
      <w:pPr>
        <w:spacing w:after="0"/>
        <w:ind w:left="0"/>
        <w:jc w:val="both"/>
      </w:pPr>
      <w:r>
        <w:rPr>
          <w:rFonts w:ascii="Times New Roman"/>
          <w:b w:val="false"/>
          <w:i w:val="false"/>
          <w:color w:val="000000"/>
          <w:sz w:val="28"/>
        </w:rPr>
        <w:t>сроком на _______ месяцев с "__" ______ 20__года по "__" _______ 20__ года.</w:t>
      </w:r>
    </w:p>
    <w:p>
      <w:pPr>
        <w:spacing w:after="0"/>
        <w:ind w:left="0"/>
        <w:jc w:val="both"/>
      </w:pPr>
      <w:r>
        <w:rPr>
          <w:rFonts w:ascii="Times New Roman"/>
          <w:b w:val="false"/>
          <w:i w:val="false"/>
          <w:color w:val="000000"/>
          <w:sz w:val="28"/>
        </w:rPr>
        <w:t>____________________________________________ 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работодателем в Центр занятости населения в течение пяти рабочих</w:t>
      </w:r>
    </w:p>
    <w:p>
      <w:pPr>
        <w:spacing w:after="0"/>
        <w:ind w:left="0"/>
        <w:jc w:val="both"/>
      </w:pPr>
      <w:r>
        <w:rPr>
          <w:rFonts w:ascii="Times New Roman"/>
          <w:b w:val="false"/>
          <w:i w:val="false"/>
          <w:color w:val="000000"/>
          <w:sz w:val="28"/>
        </w:rPr>
        <w:t>дней со дня направления для трудоустройства</w:t>
      </w:r>
    </w:p>
    <w:p>
      <w:pPr>
        <w:spacing w:after="0"/>
        <w:ind w:left="0"/>
        <w:jc w:val="both"/>
      </w:pPr>
      <w:r>
        <w:rPr>
          <w:rFonts w:ascii="Times New Roman"/>
          <w:b w:val="false"/>
          <w:i w:val="false"/>
          <w:color w:val="000000"/>
          <w:sz w:val="28"/>
        </w:rPr>
        <w:t>Уведомление к направлению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w:t>
      </w:r>
    </w:p>
    <w:p>
      <w:pPr>
        <w:spacing w:after="0"/>
        <w:ind w:left="0"/>
        <w:jc w:val="both"/>
      </w:pPr>
      <w:r>
        <w:rPr>
          <w:rFonts w:ascii="Times New Roman"/>
          <w:b w:val="false"/>
          <w:i w:val="false"/>
          <w:color w:val="000000"/>
          <w:sz w:val="28"/>
        </w:rPr>
        <w:t>в соответствии с заключенным трудовым договором от "___" ________ 20____ года</w:t>
      </w:r>
    </w:p>
    <w:p>
      <w:pPr>
        <w:spacing w:after="0"/>
        <w:ind w:left="0"/>
        <w:jc w:val="both"/>
      </w:pPr>
      <w:r>
        <w:rPr>
          <w:rFonts w:ascii="Times New Roman"/>
          <w:b w:val="false"/>
          <w:i w:val="false"/>
          <w:color w:val="000000"/>
          <w:sz w:val="28"/>
        </w:rPr>
        <w:t>№ ____ (приказ № ___ от "___" ________ 20__ года) гражданин (гражданка)</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трудоустроен (нужное подчеркнуть): на социальное рабочее место, в рамках проекта</w:t>
      </w:r>
    </w:p>
    <w:p>
      <w:pPr>
        <w:spacing w:after="0"/>
        <w:ind w:left="0"/>
        <w:jc w:val="both"/>
      </w:pPr>
      <w:r>
        <w:rPr>
          <w:rFonts w:ascii="Times New Roman"/>
          <w:b w:val="false"/>
          <w:i w:val="false"/>
          <w:color w:val="000000"/>
          <w:sz w:val="28"/>
        </w:rPr>
        <w:t>"Первое рабочее место" /"Контракт поколений"/"Серебряный возраст" в качестве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со сроком трудоустройства на социальное рабочее место ______ месяцев</w:t>
      </w:r>
    </w:p>
    <w:p>
      <w:pPr>
        <w:spacing w:after="0"/>
        <w:ind w:left="0"/>
        <w:jc w:val="both"/>
      </w:pPr>
      <w:r>
        <w:rPr>
          <w:rFonts w:ascii="Times New Roman"/>
          <w:b w:val="false"/>
          <w:i w:val="false"/>
          <w:color w:val="000000"/>
          <w:sz w:val="28"/>
        </w:rPr>
        <w:t>с "__" ______ 20__года по "__" _______ 20__ года.</w:t>
      </w:r>
    </w:p>
    <w:p>
      <w:pPr>
        <w:spacing w:after="0"/>
        <w:ind w:left="0"/>
        <w:jc w:val="both"/>
      </w:pPr>
      <w:r>
        <w:rPr>
          <w:rFonts w:ascii="Times New Roman"/>
          <w:b w:val="false"/>
          <w:i w:val="false"/>
          <w:color w:val="000000"/>
          <w:sz w:val="28"/>
        </w:rPr>
        <w:t>Копия приказа о приеме на работу прилагается.</w:t>
      </w:r>
    </w:p>
    <w:p>
      <w:pPr>
        <w:spacing w:after="0"/>
        <w:ind w:left="0"/>
        <w:jc w:val="both"/>
      </w:pPr>
      <w:r>
        <w:rPr>
          <w:rFonts w:ascii="Times New Roman"/>
          <w:b w:val="false"/>
          <w:i w:val="false"/>
          <w:color w:val="000000"/>
          <w:sz w:val="28"/>
        </w:rPr>
        <w:t>Ответственный представитель работодателя:</w:t>
      </w:r>
    </w:p>
    <w:p>
      <w:pPr>
        <w:spacing w:after="0"/>
        <w:ind w:left="0"/>
        <w:jc w:val="both"/>
      </w:pPr>
      <w:r>
        <w:rPr>
          <w:rFonts w:ascii="Times New Roman"/>
          <w:b w:val="false"/>
          <w:i w:val="false"/>
          <w:color w:val="000000"/>
          <w:sz w:val="28"/>
        </w:rPr>
        <w:t>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76"/>
    <w:p>
      <w:pPr>
        <w:spacing w:after="0"/>
        <w:ind w:left="0"/>
        <w:jc w:val="left"/>
      </w:pPr>
      <w:r>
        <w:rPr>
          <w:rFonts w:ascii="Times New Roman"/>
          <w:b/>
          <w:i w:val="false"/>
          <w:color w:val="000000"/>
        </w:rPr>
        <w:t xml:space="preserve"> Направление № _____ на общественные работы</w:t>
      </w:r>
    </w:p>
    <w:bookmarkEnd w:id="76"/>
    <w:p>
      <w:pPr>
        <w:spacing w:after="0"/>
        <w:ind w:left="0"/>
        <w:jc w:val="both"/>
      </w:pPr>
      <w:bookmarkStart w:name="z188" w:id="77"/>
      <w:r>
        <w:rPr>
          <w:rFonts w:ascii="Times New Roman"/>
          <w:b w:val="false"/>
          <w:i w:val="false"/>
          <w:color w:val="000000"/>
          <w:sz w:val="28"/>
        </w:rPr>
        <w:t>
      Безработный, студент и учащийся старших классов общеобразовательных школ</w:t>
      </w:r>
    </w:p>
    <w:bookmarkEnd w:id="77"/>
    <w:p>
      <w:pPr>
        <w:spacing w:after="0"/>
        <w:ind w:left="0"/>
        <w:jc w:val="both"/>
      </w:pPr>
      <w:r>
        <w:rPr>
          <w:rFonts w:ascii="Times New Roman"/>
          <w:b w:val="false"/>
          <w:i w:val="false"/>
          <w:color w:val="000000"/>
          <w:sz w:val="28"/>
        </w:rPr>
        <w:t>в свободное от учебы время, в работах, не причиняющих вреда здоровью и</w:t>
      </w:r>
    </w:p>
    <w:p>
      <w:pPr>
        <w:spacing w:after="0"/>
        <w:ind w:left="0"/>
        <w:jc w:val="both"/>
      </w:pPr>
      <w:r>
        <w:rPr>
          <w:rFonts w:ascii="Times New Roman"/>
          <w:b w:val="false"/>
          <w:i w:val="false"/>
          <w:color w:val="000000"/>
          <w:sz w:val="28"/>
        </w:rPr>
        <w:t>не нарушающих процесса обучения, лицо, не обеспеченный работой в связи</w:t>
      </w:r>
    </w:p>
    <w:p>
      <w:pPr>
        <w:spacing w:after="0"/>
        <w:ind w:left="0"/>
        <w:jc w:val="both"/>
      </w:pPr>
      <w:r>
        <w:rPr>
          <w:rFonts w:ascii="Times New Roman"/>
          <w:b w:val="false"/>
          <w:i w:val="false"/>
          <w:color w:val="000000"/>
          <w:sz w:val="28"/>
        </w:rPr>
        <w:t>с простоем (подчеркнуть нужное)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направляется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w:t>
      </w:r>
    </w:p>
    <w:p>
      <w:pPr>
        <w:spacing w:after="0"/>
        <w:ind w:left="0"/>
        <w:jc w:val="both"/>
      </w:pPr>
      <w:r>
        <w:rPr>
          <w:rFonts w:ascii="Times New Roman"/>
          <w:b w:val="false"/>
          <w:i w:val="false"/>
          <w:color w:val="000000"/>
          <w:sz w:val="28"/>
        </w:rPr>
        <w:t>для трудоустройства на общественные работы по специальности(профессии)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профессии/специальности)</w:t>
      </w:r>
    </w:p>
    <w:p>
      <w:pPr>
        <w:spacing w:after="0"/>
        <w:ind w:left="0"/>
        <w:jc w:val="both"/>
      </w:pPr>
      <w:r>
        <w:rPr>
          <w:rFonts w:ascii="Times New Roman"/>
          <w:b w:val="false"/>
          <w:i w:val="false"/>
          <w:color w:val="000000"/>
          <w:sz w:val="28"/>
        </w:rPr>
        <w:t>сроком на ___ месяцев с "__" ________ 20__ года по "__" ________ 20__ года.</w:t>
      </w:r>
    </w:p>
    <w:p>
      <w:pPr>
        <w:spacing w:after="0"/>
        <w:ind w:left="0"/>
        <w:jc w:val="both"/>
      </w:pPr>
      <w:r>
        <w:rPr>
          <w:rFonts w:ascii="Times New Roman"/>
          <w:b w:val="false"/>
          <w:i w:val="false"/>
          <w:color w:val="000000"/>
          <w:sz w:val="28"/>
        </w:rPr>
        <w:t>____________________________________________ 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работодателем в Центр занятости населения в течение пяти рабочих</w:t>
      </w:r>
    </w:p>
    <w:p>
      <w:pPr>
        <w:spacing w:after="0"/>
        <w:ind w:left="0"/>
        <w:jc w:val="both"/>
      </w:pPr>
      <w:r>
        <w:rPr>
          <w:rFonts w:ascii="Times New Roman"/>
          <w:b w:val="false"/>
          <w:i w:val="false"/>
          <w:color w:val="000000"/>
          <w:sz w:val="28"/>
        </w:rPr>
        <w:t>дней со дня направления для трудоустройства</w:t>
      </w:r>
    </w:p>
    <w:p>
      <w:pPr>
        <w:spacing w:after="0"/>
        <w:ind w:left="0"/>
        <w:jc w:val="both"/>
      </w:pPr>
      <w:r>
        <w:rPr>
          <w:rFonts w:ascii="Times New Roman"/>
          <w:b w:val="false"/>
          <w:i w:val="false"/>
          <w:color w:val="000000"/>
          <w:sz w:val="28"/>
        </w:rPr>
        <w:t>Уведомление к направлению № 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w:t>
      </w:r>
    </w:p>
    <w:p>
      <w:pPr>
        <w:spacing w:after="0"/>
        <w:ind w:left="0"/>
        <w:jc w:val="both"/>
      </w:pPr>
      <w:r>
        <w:rPr>
          <w:rFonts w:ascii="Times New Roman"/>
          <w:b w:val="false"/>
          <w:i w:val="false"/>
          <w:color w:val="000000"/>
          <w:sz w:val="28"/>
        </w:rPr>
        <w:t>в соответствии с заключенным трудовым договором от "___" ________ 20____ года</w:t>
      </w:r>
    </w:p>
    <w:p>
      <w:pPr>
        <w:spacing w:after="0"/>
        <w:ind w:left="0"/>
        <w:jc w:val="both"/>
      </w:pPr>
      <w:r>
        <w:rPr>
          <w:rFonts w:ascii="Times New Roman"/>
          <w:b w:val="false"/>
          <w:i w:val="false"/>
          <w:color w:val="000000"/>
          <w:sz w:val="28"/>
        </w:rPr>
        <w:t>№ ___ (приказ № ___ от "___" ________ 20__ года) гражданин (гражданка)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принят на общественные работы в качестве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должности) со сроком трудоустройства на общественные работы ____</w:t>
      </w:r>
    </w:p>
    <w:p>
      <w:pPr>
        <w:spacing w:after="0"/>
        <w:ind w:left="0"/>
        <w:jc w:val="both"/>
      </w:pPr>
      <w:r>
        <w:rPr>
          <w:rFonts w:ascii="Times New Roman"/>
          <w:b w:val="false"/>
          <w:i w:val="false"/>
          <w:color w:val="000000"/>
          <w:sz w:val="28"/>
        </w:rPr>
        <w:t>месяцев с "__" _____ 20__ года по "__" _____ 20__ года.</w:t>
      </w:r>
    </w:p>
    <w:p>
      <w:pPr>
        <w:spacing w:after="0"/>
        <w:ind w:left="0"/>
        <w:jc w:val="both"/>
      </w:pPr>
      <w:r>
        <w:rPr>
          <w:rFonts w:ascii="Times New Roman"/>
          <w:b w:val="false"/>
          <w:i w:val="false"/>
          <w:color w:val="000000"/>
          <w:sz w:val="28"/>
        </w:rPr>
        <w:t>Копия приказа о приеме на работу прилагается.</w:t>
      </w:r>
    </w:p>
    <w:p>
      <w:pPr>
        <w:spacing w:after="0"/>
        <w:ind w:left="0"/>
        <w:jc w:val="both"/>
      </w:pPr>
      <w:r>
        <w:rPr>
          <w:rFonts w:ascii="Times New Roman"/>
          <w:b w:val="false"/>
          <w:i w:val="false"/>
          <w:color w:val="000000"/>
          <w:sz w:val="28"/>
        </w:rPr>
        <w:t>Ответственный представитель работодателя:</w:t>
      </w:r>
    </w:p>
    <w:p>
      <w:pPr>
        <w:spacing w:after="0"/>
        <w:ind w:left="0"/>
        <w:jc w:val="both"/>
      </w:pPr>
      <w:r>
        <w:rPr>
          <w:rFonts w:ascii="Times New Roman"/>
          <w:b w:val="false"/>
          <w:i w:val="false"/>
          <w:color w:val="000000"/>
          <w:sz w:val="28"/>
        </w:rPr>
        <w:t>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78"/>
    <w:p>
      <w:pPr>
        <w:spacing w:after="0"/>
        <w:ind w:left="0"/>
        <w:jc w:val="left"/>
      </w:pPr>
      <w:r>
        <w:rPr>
          <w:rFonts w:ascii="Times New Roman"/>
          <w:b/>
          <w:i w:val="false"/>
          <w:color w:val="000000"/>
        </w:rPr>
        <w:t xml:space="preserve"> Направление № _____ на переселение</w:t>
      </w:r>
    </w:p>
    <w:bookmarkEnd w:id="78"/>
    <w:p>
      <w:pPr>
        <w:spacing w:after="0"/>
        <w:ind w:left="0"/>
        <w:jc w:val="both"/>
      </w:pPr>
      <w:bookmarkStart w:name="z192" w:id="79"/>
      <w:r>
        <w:rPr>
          <w:rFonts w:ascii="Times New Roman"/>
          <w:b w:val="false"/>
          <w:i w:val="false"/>
          <w:color w:val="000000"/>
          <w:sz w:val="28"/>
        </w:rPr>
        <w:t>
      Гражданин (гражданка) ____________________________________________________</w:t>
      </w:r>
    </w:p>
    <w:bookmarkEnd w:id="79"/>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ИИН)</w:t>
      </w:r>
    </w:p>
    <w:p>
      <w:pPr>
        <w:spacing w:after="0"/>
        <w:ind w:left="0"/>
        <w:jc w:val="both"/>
      </w:pPr>
      <w:r>
        <w:rPr>
          <w:rFonts w:ascii="Times New Roman"/>
          <w:b w:val="false"/>
          <w:i w:val="false"/>
          <w:color w:val="000000"/>
          <w:sz w:val="28"/>
        </w:rPr>
        <w:t>на основании решения региональной комиссии от "___" ________ 20___ года №____</w:t>
      </w:r>
    </w:p>
    <w:p>
      <w:pPr>
        <w:spacing w:after="0"/>
        <w:ind w:left="0"/>
        <w:jc w:val="both"/>
      </w:pPr>
      <w:r>
        <w:rPr>
          <w:rFonts w:ascii="Times New Roman"/>
          <w:b w:val="false"/>
          <w:i w:val="false"/>
          <w:color w:val="000000"/>
          <w:sz w:val="28"/>
        </w:rPr>
        <w:t>направляется в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пункта/района/области)</w:t>
      </w:r>
    </w:p>
    <w:p>
      <w:pPr>
        <w:spacing w:after="0"/>
        <w:ind w:left="0"/>
        <w:jc w:val="both"/>
      </w:pPr>
      <w:r>
        <w:rPr>
          <w:rFonts w:ascii="Times New Roman"/>
          <w:b w:val="false"/>
          <w:i w:val="false"/>
          <w:color w:val="000000"/>
          <w:sz w:val="28"/>
        </w:rPr>
        <w:t>для проживания и трудоустройства по специальности (профессии)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профессии / специальности)</w:t>
      </w:r>
    </w:p>
    <w:p>
      <w:pPr>
        <w:spacing w:after="0"/>
        <w:ind w:left="0"/>
        <w:jc w:val="both"/>
      </w:pPr>
      <w:r>
        <w:rPr>
          <w:rFonts w:ascii="Times New Roman"/>
          <w:b w:val="false"/>
          <w:i w:val="false"/>
          <w:color w:val="000000"/>
          <w:sz w:val="28"/>
        </w:rPr>
        <w:t>Совместно с ним переселяются: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(Родственное отношение к заявителю / фамилия, имя, отчество (при его наличии)</w:t>
      </w:r>
    </w:p>
    <w:p>
      <w:pPr>
        <w:spacing w:after="0"/>
        <w:ind w:left="0"/>
        <w:jc w:val="both"/>
      </w:pPr>
      <w:r>
        <w:rPr>
          <w:rFonts w:ascii="Times New Roman"/>
          <w:b w:val="false"/>
          <w:i w:val="false"/>
          <w:color w:val="000000"/>
          <w:sz w:val="28"/>
        </w:rPr>
        <w:t>____________________________________________ 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в Центр занятости населения</w:t>
      </w:r>
    </w:p>
    <w:p>
      <w:pPr>
        <w:spacing w:after="0"/>
        <w:ind w:left="0"/>
        <w:jc w:val="both"/>
      </w:pPr>
      <w:r>
        <w:rPr>
          <w:rFonts w:ascii="Times New Roman"/>
          <w:b w:val="false"/>
          <w:i w:val="false"/>
          <w:color w:val="000000"/>
          <w:sz w:val="28"/>
        </w:rPr>
        <w:t>Уведомление к направлению №______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центра занятости мест расселения района/города, области)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в соответствии с заключенным социальным контрактом от "__" ____ 20__ года № ___</w:t>
      </w:r>
    </w:p>
    <w:p>
      <w:pPr>
        <w:spacing w:after="0"/>
        <w:ind w:left="0"/>
        <w:jc w:val="both"/>
      </w:pPr>
      <w:r>
        <w:rPr>
          <w:rFonts w:ascii="Times New Roman"/>
          <w:b w:val="false"/>
          <w:i w:val="false"/>
          <w:color w:val="000000"/>
          <w:sz w:val="28"/>
        </w:rPr>
        <w:t>(приказ № ___ от "___" ________ 20__ года) является участником добровольного</w:t>
      </w:r>
    </w:p>
    <w:p>
      <w:pPr>
        <w:spacing w:after="0"/>
        <w:ind w:left="0"/>
        <w:jc w:val="both"/>
      </w:pPr>
      <w:r>
        <w:rPr>
          <w:rFonts w:ascii="Times New Roman"/>
          <w:b w:val="false"/>
          <w:i w:val="false"/>
          <w:color w:val="000000"/>
          <w:sz w:val="28"/>
        </w:rPr>
        <w:t>переселения и предоставляется жилье, служебное жилье, комната в общежитий,</w:t>
      </w:r>
    </w:p>
    <w:p>
      <w:pPr>
        <w:spacing w:after="0"/>
        <w:ind w:left="0"/>
        <w:jc w:val="both"/>
      </w:pPr>
      <w:r>
        <w:rPr>
          <w:rFonts w:ascii="Times New Roman"/>
          <w:b w:val="false"/>
          <w:i w:val="false"/>
          <w:color w:val="000000"/>
          <w:sz w:val="28"/>
        </w:rPr>
        <w:t>субсидия на возмещение расходов по найму (аренде) жилья и оплате коммунальных</w:t>
      </w:r>
    </w:p>
    <w:p>
      <w:pPr>
        <w:spacing w:after="0"/>
        <w:ind w:left="0"/>
        <w:jc w:val="both"/>
      </w:pPr>
      <w:r>
        <w:rPr>
          <w:rFonts w:ascii="Times New Roman"/>
          <w:b w:val="false"/>
          <w:i w:val="false"/>
          <w:color w:val="000000"/>
          <w:sz w:val="28"/>
        </w:rPr>
        <w:t>услуг (нужное подчеркнуть)</w:t>
      </w:r>
    </w:p>
    <w:p>
      <w:pPr>
        <w:spacing w:after="0"/>
        <w:ind w:left="0"/>
        <w:jc w:val="both"/>
      </w:pPr>
      <w:r>
        <w:rPr>
          <w:rFonts w:ascii="Times New Roman"/>
          <w:b w:val="false"/>
          <w:i w:val="false"/>
          <w:color w:val="000000"/>
          <w:sz w:val="28"/>
        </w:rPr>
        <w:t>в _______________________________________________________________________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пункта/района/области )</w:t>
      </w:r>
    </w:p>
    <w:p>
      <w:pPr>
        <w:spacing w:after="0"/>
        <w:ind w:left="0"/>
        <w:jc w:val="both"/>
      </w:pPr>
      <w:r>
        <w:rPr>
          <w:rFonts w:ascii="Times New Roman"/>
          <w:b w:val="false"/>
          <w:i w:val="false"/>
          <w:color w:val="000000"/>
          <w:sz w:val="28"/>
        </w:rPr>
        <w:t>с последующим трудоустройством 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w:t>
      </w:r>
    </w:p>
    <w:p>
      <w:pPr>
        <w:spacing w:after="0"/>
        <w:ind w:left="0"/>
        <w:jc w:val="both"/>
      </w:pPr>
      <w:r>
        <w:rPr>
          <w:rFonts w:ascii="Times New Roman"/>
          <w:b w:val="false"/>
          <w:i w:val="false"/>
          <w:color w:val="000000"/>
          <w:sz w:val="28"/>
        </w:rPr>
        <w:t>Директор центра занятости населения региона приема:</w:t>
      </w:r>
    </w:p>
    <w:p>
      <w:pPr>
        <w:spacing w:after="0"/>
        <w:ind w:left="0"/>
        <w:jc w:val="both"/>
      </w:pPr>
      <w:r>
        <w:rPr>
          <w:rFonts w:ascii="Times New Roman"/>
          <w:b w:val="false"/>
          <w:i w:val="false"/>
          <w:color w:val="000000"/>
          <w:sz w:val="28"/>
        </w:rPr>
        <w:t>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