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9846" w14:textId="75298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инфраструктурного развития Республики Казахстан от 15 сентября 2021 года № 491 "Об утверждении перечня видов деятельности, технологически связанных с экспертной деятельностью, отнесенной к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мая 2022 года № 278. Зарегистрирован в Министерстве юстиции Республики Казахстан 25 мая 2022 года № 28218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ff0000"/>
          <w:sz w:val="28"/>
        </w:rPr>
        <w:t>01.07.2022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15 сентября 2021 года № 491 "Об утверждении перечня видов деятельности, технологически связанных с экспертной деятельностью, отнесенной к государственной монополии" (Зарегистрирован в Реестре государственной регистрации нормативных правовых актов за № 24433)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экспертной деятельностью, отнесенной к государственной монополии,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9 </w:t>
      </w:r>
      <w:r>
        <w:rPr>
          <w:rFonts w:ascii="Times New Roman"/>
          <w:b w:val="false"/>
          <w:i w:val="false"/>
          <w:color w:val="000000"/>
          <w:sz w:val="28"/>
        </w:rPr>
        <w:t>статьи 193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64-4 Закона Республики Казахстан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июля 2022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