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f83d" w14:textId="a67f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финансов Республики Казахстан от 12 февраля 2018 года № 159 "Об утверждении кодов органов государственных доходов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30 мая 2022 года № 538. Зарегистрирован в Министерстве юстиции Республики Казахстан 31 мая 2022 года № 28276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февраля 2018 года № 159 "Об утверждении кодов органов государственных доходов Республики Казахстан" (зарегистрирован в Реестре государственной регистрации нормативных правовых актов под № 16402)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коды 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доходов Республики Казахстан, утвержденные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241,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Главное диспетчерское управление Комитета государственных доходов Министерства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