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00f7" w14:textId="fd20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изъятия рыбных ресурсов и других водных животных с 1 июля 2022 года по 1 июля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9 июня 2022 года № 208. Зарегистрирован в Министерстве юстиции Республики Казахстан 16 июня 2022 года № 28473.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лимиты изъятия рыбных ресурсов и других водных животных с 1 июля 2022 года по 1 июля 2023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 № 208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изъятия рыбных ресурсов и других водных животных</w:t>
      </w:r>
      <w:r>
        <w:br/>
      </w:r>
      <w:r>
        <w:rPr>
          <w:rFonts w:ascii="Times New Roman"/>
          <w:b/>
          <w:i w:val="false"/>
          <w:color w:val="000000"/>
        </w:rPr>
        <w:t>с 1 июля 2022 года по 1 июля 2023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- в редакции приказа Министра экологии, геологии и природных ресурсов РК от 31.08.2022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экологии, геологии и природных ресурсов РК от 14.11.2022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Рыбохозяйственные водоемы международного и республиканского значения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Жайык-Каспийский бассейн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тоннах)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 с предустьевым пространством, включая буферную зону особо охраняемой природной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"Ак-Жайык"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Кигаш с предустьевым пространством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Западно-Казахстанской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частик,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частик, туводные и култучные: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2919,921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9798,677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пузанок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 пузанок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Круглоголовый пузанок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26616,486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Озеро Балкаш и дельта реки Иле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дельты реки Иле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135,81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Алакольская система озер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Кошкарколь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459,8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Водохранилище Капшагай на реке Иле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1121,1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Водохранилище Буктырма на реке Ертис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2680,3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Озеро Жайсан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6870,3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Шульбинское водохранилище на реке Ертис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480,06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Усть-Каменогорское водохранилище на реке Ертис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Река Ертис в пределах Восточно-Казахстанской области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Аральское (Малое) море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6923,97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Река Сырдария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 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Аральское (Большое) море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Кызылординской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водохранилище Шардара на реке Сырдария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2131,47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Река Есиль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Северо-Казахстанской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Река Силеты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Северо-Казахстанской 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Павлодарской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Река Тобол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Река Нура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Лещ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Канал имени Каныша Сатпаева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Рипус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104,535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Рыбохозяйственные водоемы местного значения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Акмолинская область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Итемген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Барсен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Арлан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Фроловский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Мамай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Карагайчик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Садырбай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Владимирское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Биртабан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Астанинское (Вячеславское)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Малдыбай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Туздыколь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Тузащы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Актюбинская область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Хобда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Ойсылкара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 (Шалкарский район)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Жаланаш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Саздинское водохранилище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 (Мамыр)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Улькаяк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Телькара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 Хобда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Кайракты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 Хобда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Таниберген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Алматинская область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Михайловское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Целинное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Бестерековское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Агабек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3,602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Восточно-Казахстанская область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Карасу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Песчанка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Тугулька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Мариновское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Казнаковское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Западно-Казахстанская область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Кушум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Битикское водохранилище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Донгелекское водохранилище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 водохранилище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Бородиновская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Барбастау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Солянка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Солянка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Сарышыганак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карьер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17,09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серебряный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золотой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55,423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Жамбылская область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Кіші Ақкөл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Кіші Қамқалы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Қаракөл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Сапарқұл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Болатбек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Каскад Кайнар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Сенгирбай-1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Сенгирбай-2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Сенгирбай-3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Бекнұр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5-ферма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Ақермен-1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 Ащыбұлақ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Багара-2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Жасоркен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Каратума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Корейское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Сарыбалдак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Темирбек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Торт 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Юбилейное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10,507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2,301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Карагандинская область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Шерубай-Нуринское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Самаркандское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Интумакское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Ишимское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Рудничное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Кульса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Ащисуйское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Саранское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1,045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Костанайская область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Желкуарское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водохранилилще Акжар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Верхне-Тобольское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 (Тыныксор)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Карасор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Камышовое (Лебяжье)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Бидаик (Солдатское)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Колесниково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Солянка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урочища 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Улькаяк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Шумекты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Торгай (Акиин)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Кызыл-Жарское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Валерьяновская балка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Калкаманколь (Кочковатое)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Зоново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 (Мокрое)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Убаган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Жаркаин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Коняево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Мурзаколь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Мазарево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169,32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длиннополый рак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Кызылординская область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Жаланаш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Камбаш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Карашалан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Лайколь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Макпалколь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Райым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Котанколь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Куандария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Мариям №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Отебас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Жанай №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Байбише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Бутбасай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Майлыозек-Куандария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Караузяк № 2 участок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Жанадария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 Улкен-Барша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Ханкожа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Нансай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22,256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серебряный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10,267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Северо-Казахстанская область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Жаксы-Жалгызтау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Куспек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Барчинское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Жетыколь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Киши -Карой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Малые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Шаглы-Тенгиз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(Большое)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Пасынки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Великое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Байсал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Никульское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 (Домашнее)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Стерхово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Чалково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Окунево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 (Воскресеновка)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Придворное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 (район Шал акына)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54,51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водных животных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Павлодарская область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Карбышевский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Жургенбай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Старый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Окуневка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Башмачный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Тяпка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Белая (Майский район)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Черная (район Теренколь)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Белая (Копь)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Лапа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Долгая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Шарбакты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Ащытакыр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(Аккулинский район)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(Актогайский район)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 (Аккулинский район)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Сейтень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(Баянаульский район)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(Аккулинский район)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Кабантакыр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Мыншункыр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Бастуз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Калча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Табалгасор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Саубайсор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62,238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Улытауская область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Кенгирское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Бидаикское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Жездинское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Кумшик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Туркестанская область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 водохранилище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Коксарай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Шошкакольская система озер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14,075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 учетом научно-исследовательских работ;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квота вылова осетровых видов рыб для научно-исследовательского лова;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воспроизводственных целей;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*****квота вылова для научно-исследовательского лова;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******квота вылова для воспроизводственных целей и научно-исследовательского лова;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*******квота для воспроизводственных целей.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