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c426" w14:textId="187c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равного доступа к ключевой мощности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13 июня 2022 года № 15. Зарегистрирован в Министерстве юстиции Республики Казахстан 16 июня 2022 года № 28495.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176-1 Предпринимательского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равного доступа к ключевой мощности.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регулирования конкуренции Агентства по защите и развитию конкуренции Республики Казахстан (далее – Агентство)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и 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защите и 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2022 года № 15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равного доступа к ключевой мощности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равного доступа к ключевой мощности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176-1 Предпринимательского кодекса Республики Казахстан (далее – Кодекс) и определяют порядок предоставления равного доступа субъектам рынка к ключевой мощности.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применяются следующие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ключевая мощность – товар, объект инфраструктуры субъекта рынка, занимающего доминирующее или монопольное положение (далее – обладатель ключевой мощности), без доступа к которым другие субъекты рынка не могут осуществлять производство и (или) реализацию товара на соответствующем или смежном товарном рынке;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 – товар, работа, услуга, являющиеся объектом гражданского оборота.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Равный доступ к ключевой мощности предоставляется на рыночных условиях.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Непредоставление равного доступа к ключевой мощности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является злоупотреблением доминирующим или монопольным положением, которое влечет ответственность,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частью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Кодекса Республики Казахстан об административных правонарушениях.</w:t>
      </w:r>
    </w:p>
    <w:bookmarkEnd w:id="14"/>
    <w:bookmarkStart w:name="z8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В случае выявления ключевой мощности в рамках проведенного анализа состояния конкуренции на товарных рынках антимонопольный орган размещает на своем интернет-ресурсе заключение по результатам проведенного анализа состояния конкуренции на товарных рынках (далее – заключение) и перечень обладателей ключевой мощности (далее – перечень).</w:t>
      </w:r>
    </w:p>
    <w:bookmarkEnd w:id="15"/>
    <w:bookmarkStart w:name="z8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включает полное наименование товарного рынка, субъекта рынка, обладателя ключевой мощности.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В течение пяти календарных дней с даты размещения заключения и перечня антимонопольный орган направляет субъекту рынка письменное уведомление о признании его обладателем ключевой мощности.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4-2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Обладатель ключевой мощности по истечении шестидесяти календарных дней со дня получения уведомления приводит свою деятельность в соответствие с требованиями настоящих Правил.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4-3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В случае необходимости дополнительных временных затрат обладатель ключевой мощности вправе обратиться в антимонопольный орган с мотивированным заявлением о продлении срока, указанного в пункте 4-3 настоящих Правил.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4-4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4-5. Решение о продлении срока или об отказе в продлении принимается антимонопольным органом в течение тридцати календарных дней с момента получения мотивированного заявления. </w:t>
      </w:r>
    </w:p>
    <w:bookmarkEnd w:id="20"/>
    <w:bookmarkStart w:name="z9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получения дополнительной информации антимонопольный орган приостанавливает срок рассмотрения мотивированного заявления, но не более чем на пятнадцать календарных дней, с извещением обладателя ключевой мощности в течение пяти календарных дней со дня приостановления мотивированного заявления.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4-5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равного доступа к ключевой мощности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Предоставление равного доступа к ключевой мощности осуществляется в следующей последовательности: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субъектом рынка обладателю ключевой мощности заявки о предоставлении доступа к ключевой мощности (далее – заявка);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заявки обладателем ключевой мощности;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результата рассмотрения заявки обладателем ключевой мощности;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договора.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Обладатели ключевой мощности ежегодно не позднее чем за 2 (два) месяца до начала приема заявок размещают на своем интернет-ресурсе график приема заявок (далее – график) с указанием почтового адреса, адреса электронной почты, а также контактных данных лица (лиц), ответственного (ответственных) за прием заявок.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интернет-ресурса у обладателя ключевой мощности информация размещается на интернет-ресурсе антимонопольного органа.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приема заявок составляет не менее одного месяца.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доступа к ключевой мощности субъект рынка направляет обладателю ключевой мощности заявку в бумажной или электронной форме, в которой указываются существенные условия предоставления доступа, запрашиваемые субъектом рынка.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Заявка принимается обладателем ключевой мощности независимо от заявленных условий доступа к ключевой мощности.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заявок и выдача результатов их рассмотрения осуществляется обладателем ключевой мощности соответственно в бумажной или электронной форме.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Заявки, поданные в соответствии с графиком, рассматриваются обладателем ключевой мощности в порядке убывающей приоритетности: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заявки субъектов рынка, использующих ключевую мощность для производства и (или) реализации другого товара;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заявки субъектов рынка, имеющих инфраструктуру хранения для соответствующей ключевой мощности;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заявки иных субъектов рынка.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Заявки, поданные вне графика, рассматриваются по очередности согласно дате и времени поступления заявок.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Заявки, поданные в соответствии с графиком, рассматриваются обладателем ключевой мощности в течение тридцати календарных дней после окончания срока приема заявок.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Заявки, поданные вне графика, рассматриваются обладателем ключевой мощности в течение тридцати календарных дней со дня их поступления.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рассмотрения обладателем ключевой мощности принимается одно из следующих решений: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удовлетворении заявки субъекта рынка на запрашиваемых им условиях;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предоставлении доступа к ключевой мощности на условиях, предлагаемых обладателем ключевой мощности;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отказе в удовлетворении заявки с обоснованием причины отказа.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Если для удовлетворения заявок, поданных в соответствии с графиком, свободного объема ключевой мощности недостаточно, заявки удовлетряются пропорционально запрашиваемым объемам, но не более 50 (пятидесяти) процентов от общего объема ключевой мощности одному субъекту рынка.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случае, указанном в подпункте 1) пункта 12 настоящих Правил, а также при достижении согласия между субъектом рынка и обладателем ключевой мощности по условиям доступа к ключевой мощности между ними заключается соответствующий договор.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заключается на срок до одного года включительно.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отказа в удовлетворении заявки являются: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свободного объема ключевой мощности;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инфраструктуры или иного имущества, необходимого для предоставления доступа.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случае, указанном в подпункте 2) пункта 15 настоящих Правил к уведомлению об отказе в удовлетворении заявки кроме обоснования причины отказа также прилагаются технические условия.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технических условий субъект рынка повторно подает заявку.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несогласия с отказом субъект рынка обращается в антимонопольный орган либо в суд для установления обоснованности отказа с приложением заявки и уведомления об отказе.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Антимонопольный орган по результатам обращения субъекта рынка сообщает о подтверждении обоснованности отказа обладателя ключевой мощности либо принимает меры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чем уведомляет субъекта рынка.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результатам рассмотрения обращения субъекта рынка антимонопольным органом выявлены признаки злоупотребления обладателем ключевой мощности своим доминирующим или монопольным положением, выразившегося в непредставлении равного доступа к ключевой мощности, субъект рынка повторно подает заявку.</w:t>
      </w:r>
    </w:p>
    <w:bookmarkEnd w:id="55"/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2-1. Особенности предоставления равного доступа к ключевой мощности на рынке децентрализованной купли-продажи электрической энергии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2-1 в соответствии с приказом Председателя Агентства по защите и развитию конкуренции РК от 11.05.2023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Обладателями ключевой мощности на рынке децентрализованной купли-продажи электрической энергии являются энергопроизводящие организации, занимающие доминирующее или монопольное положение на товарном рынке (далее – ЭПО).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18-2. Обладатель ключевой мощности размещает на собственном интернет-ресурсе и антимонопольного органа: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договор купли-продажи на рынке децентрализованной купли-продажи электрической энергии, разрабатываемый обладателем ключевой мощности;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цену за 1 кВт*ч без НДС на предстоящий год поставки;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наличии информационной системы для приема заявок и порядка к ее доступу. В случае приема заявок через электронную почту указать ее точное наименование и адрес.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18-3. ЭПО ежегодно не позднее 31 января года, предшествующего планируемому периоду, размещает на своем интернет-ресурсе и антимонопольного органа информацию о располагаемой и зарезервированной мощности для заключения договора на следующий год.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18-4. В целях обеспечения правомерного, прозрачного и системного подхода к управлению процессом распределения объемов электрической энергии в течение календарного года ЭПО принимает заявки от покупателей электрической энергии с 1 февраля по 31 мая года, предшествующего планируемому периоду.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18-5. Заявка включает следующие документы: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письмо покупателя электрической энергии с указанием намерения покупать электрическую энергию с помесячной разбивкой резервируемой мощности;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договора покупателя электрической энергии с единым закупщиком на оказание услуги по обеспечению готовности электрической мощности к несению нагрузки;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лицензии на осуществление деятельности по покупке электрической энергии в целях энергоснабжения (для энергоснабжающих организаций);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договора или протокола намерении на оказание услуг по передаче электрической энергии с энергопередающей организацией эксплуатирующей электрические сети регионального и (или) национального уровня в зависимости от заявленных точек отбора.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подпункта 4) настоящего пункта не распространяются на заявки потребителей, подключенных к шинам ЭПО напрямую.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18-6. На основании заявок покупателей ЭПО утверждает план отпуска электрической энергии на предстоящий календарный год не позднее 25 июня года, предшествующего планируемому периоду.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18-7. Заявки, поданные в период, указанный в пункте 18-4 настоящих Правил, рассматриваются ЭПО в порядке убывающей приоритетности: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потребители оптового рынка электроэнергии, входящие в состав группы лиц ЭПО;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прямые потребители, подключенные к шинам ЭПО;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потребители, использующие электрическую энергию в качестве стратегического товара в соответствии законодательством Республики Казахстан о естественных монополиях;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энергоснабжающие организации, реализующие электрическую энергию бытовым потребителям в пределах подтвержденных для них объемов;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энергоснабжающие организаций и потребители оптового рынка электрической энергии.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18-8. На основании утвержденного ЭПО плана отпуска электрической энергии заключается договор купли-продажи электрической энергии на один год между ЭПО и покупателями на планируемый период, который должен соответствовать Типовому договору.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Типового договора, за исключение исправления ошибок и опечаток, осуществляется не ранее чем за 1 месяц с момента извещения об этом покупателей путем размещения на интернет-ресурсе обладателя ключевой мощности и антимонопольного органа.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Прежние редакции Типового договора должны сохраняться в публичном доступе для просмотра.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18-9. Отказ или уклонение от заключения договора ЭПО, сокращение либо прекращение производства электрической энергии считаются обоснованными в следующих случаях: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у ЭПО подтвержденной системным оператором технической возможности производства, выдачи электрической энергии на момент обращения покупателя;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оказания услуг по регулированию мощности системному оператору на величину договорного объема (диапазона регулирования);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поддержания необходимой величины резерва электрической мощности для обеспечения электрической энергией потребителей, включенных в Реестр соответствующей группы лиц, в размере не более десяти процентов от располагаемой мощности;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подтверждения покупателем платежеспособности на момент подачи заявки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функционирования оптового рынка электрической энергии, утвержденными приказом Министра энергетики Республики Казахстан от 20 февраля 2015 года № 106 (зарегистрирован в Реестре государственной регистрации нормативных правовых актов за № 10531).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18-10. Иные вопросы, не урегулированные настоящей главой,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положениями глав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5"/>
    <w:bookmarkStart w:name="z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2-2. Особенности предоставления равного доступа к ключевой мощности на товарных рынках первичной оптовой реализации отдельных видов нефтепродуктов в рамках прямых поставок, вне товарных бирж (бензин, авиационное и дизельное топливо)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2-2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18-11. Обладателем ключевой мощности на товарных рынках первичной оптовой реализации отдельных видов нефтепродуктов в рамках прямых поставок (бензин, авиационное и дизельное топливо (далее - нефтепродукты) (далее – товарный рынок нефтепродуктов) признается производитель нефтепродуктов, поставщик нефти и (или) импортер для целей дальнейшей реализации, занимающий доминирующее или монопольное положение.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18-11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18-12. Обладатель ключевой мощности размещает на своем интернет-ресурсе: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договор купли-продажи нефтепродуктов или каждого вида нефтепродукта в отдельности (далее – Типовой договор);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цену за единицу нефтепродукта на предстоящий месяц поставки без налога на добавленную стоимость, а также стоимость доставки нефтепродуктов;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наличии информационной системы для приема заявок на заключение договора (далее – заявка) и порядка получения доступа к нефтепродуктам. 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приема заявок через электронную почту указывается точное наименование и адрес субъекта рынка.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18-12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18-13. Обладатель ключевой мощности заключает договор с субъектом рынка в соответствии с Типовым договором. 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договор, в том числе внесенные изменения и дополнения размещаются на интернет-ресурсе обладателя ключевой мощности.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необходимости, обладатель ключевой мощности вносит изменения и дополнения в Типовой договор, но не ранее чем за тридцать календарных дней с момента опубликования на своем интернет-ресурсе извещения о предстоящем изменений и дополнений, за исключением исправления ошибок и опечаток. 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18-13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18-14. Договор купли-продажи нефтепродуктов (далее – договор) заключается на срок до одного месяца включительно.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18-14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18-15. Заявки принимаются обладателем ключевой мощности в период с 1 по 20 число месяца, предшествующего месяцу поставки. 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рассматриваются после получения Плана поставок нефтепродуктов, утверждаемого уполномоченным органом в области производства нефтепродуктов, но не позднее 25 числа текущего месяца, предшествующего месяцу поставки.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Заявки, поступившие после 20 числа текущего месяца, рассматриваются в следующем месяце, за исключением случаев наличия свободного объема.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18-15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18-16. Точное время и дата получения заявки фиксируется информационной системой обладателя ключевой мощности.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информационной системе относится также электронная почта.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заявки через электронную почту подтверждается информационной системой обладателя ключевой мощности путем автоматического уведомления отправителя заявки.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18-16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18-17. Минимальная и кратная норма объема реализации для заключения договора должна составлять вагонную норму. 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18-17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18-18. Удовлетворение заявки на приобретение одного вида нефтепродукта не может быть обусловлено приобретением другого вида нефтепродукта.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18-18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18-19. В случае изменения Плана поставок нефтепродуктов, утверждаемого уполномоченным органом в области производства нефтепродуктов, договорные объемы нефтепродуктов корректируются.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18-19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18-20. Порядок распределения нефтепродуктов между потребителями нефтепродуктов осуществляется в следующей последовательности: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Бензины и дизельное топливо, за исключением распределения объемов нефтепродуктов для производителей сельскохозяйственной продукции в периоды весенне-полевых и уборочных работ: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рынка для целей розничной реализации через стационарные автозаправочные станции, единый оператор по поставке нефтепродуктов, на объемы реализации, связанные с основной деятельностью;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рынка, владеющие на праве собственности или на иных законных основаниях базой нефтепродуктов или резервуаром на базе нефтепродуктов;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субъекты рынка.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Авиатопливо: 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отечественные авиакомпании на объемы пассажирских перевозок во внутриреспубликанском сообщении, единый оператор по поставке нефтепродуктов, на объемы реализации, связанные с основной деятельностью;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отечественные авиакомпании на объемы грузовых перевозок во внутриреспубликанском сообщении;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розничный реализатор нефтепродуктов;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оптовый поставщик нефтепродуктов;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субъекты рынка.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18-20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18-21. Обладатель ключевой мощности в срок до 20 числа текущего месяца размещает на своем интернет-ресурсе информацию о фактических объемах поставки за прошедший период.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18-21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18-22. Иные вопросы, не урегулированные настоящей главой, регламентируются положениями глав 1, 2 и 3 настоящих Правил.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18-22 в соответствии с приказом Председателя Агентства по защите и развитию конкуренции РК от 26.06.2023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19"/>
    <w:bookmarkStart w:name="z5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Информация о наличии свободного объема ключевой мощности, их стоимости, условиях доступа размещается на интернет-ресурсе обладателя ключевой мощности.</w:t>
      </w:r>
    </w:p>
    <w:bookmarkEnd w:id="120"/>
    <w:bookmarkStart w:name="z5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интернет-ресурса информация предоставляется по запросу субъекта рынка в течение 10 (десяти) рабочих дней.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