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5add" w14:textId="f815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индустрии и инфраструктурного развития Республики Казахстан от 10 апреля 2020 года № 195 "Об утверждении модельных контрактов по видам операций по недропользованию"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16 июня 2022 года № 347. Зарегистрирован в Министерстве юстиции Республики Казахстан 21 июня 2022 года № 28546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10 апреля 2020 года № 195 "Об утверждении модельных контрактов по видам операций по недропользованию" (зарегистрирован в Реестре государственной регистрации нормативных правовых актов под № 20376)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модельном контракте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разведку твердых полезных ископаемых,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При проведении операций по разведке Недропользователь обязуется отдавать предпочтение казахстанским кадрам. Привлечение иностранной рабочей силы осуществляется в соответствии с законодательством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количество руководителей, менеджеров и специалистов,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населения, должно быть не более пятидесяти процентов от общей численности руководителей, менеджеров и специалистов по каждой соответствующей категории.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доли внутристрановой ценности в кадрах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Кодекса Республики Казахстан "О недрах и недропользовании".";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Приобретение работ и услуг для разведки по настоящему Контракту осуществляется в том же порядке, который предусмотрен Законодательством при проведении операций по добыче твердых полезных ископаемых в рамках лицензионного режима недропользования. При приобретении работ и услуг Недропользователь обязуется привлекать казахстанских производителей работ и услуг, включая использование воздушного, железнодорожного, водного и других видов транспорта, если эти работы (услуги) соответствуют стандартам, ценовым и качественным характеристикам однородных работ (услуг), оказываемых нерезидентами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размер внутристрановой ценности по Контракту при проведении операций по разведке должен составлять не менее 50% по отношению к работам и услугам, в том числе по годам: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последующие годы в случае продления Контракта)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доли внутристрановой ценности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Кодекса Республики Казахстан "О недрах и недропользовании".";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Недропользователь несет ответственность в виде уплаты неустойки за неисполнение, ненадлежащее исполнение принятых им следующих обязательств: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невыполнение обязательств по внутристрановой ценности в работах (услугах) в размере тридцати процентов от суммы не исполненных за отчетный период обязательств;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невыполнение обязательств по внутристрановой ценности в кадрах в размере двух тысяч месячных расчетных показателей в соответствии с Законодательством о республиканском бюджете, действующего на 1 января соответствующего года (МРП);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 невыполнение финансовых обязательств,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главах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Контракта в размере суммы неисполненного за отчетный период обязательства.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неустойки за нарушение указанных обязательств прекращает основное обязательство, исполнение которого предусмотрено Контрактом в соответствующем календарном году.";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"52. Для целей </w:t>
      </w:r>
      <w:r>
        <w:rPr>
          <w:rFonts w:ascii="Times New Roman"/>
          <w:b w:val="false"/>
          <w:i w:val="false"/>
          <w:color w:val="000000"/>
          <w:sz w:val="28"/>
        </w:rPr>
        <w:t>пункта 51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главы учитывается стоимость работ (услуг), приобретение которых осуществлено Недропользователем с нарушением установленных настоящим Контрактом и Законодательством требований к порядку закупа таких работ (услуг), в которых доля внутристрановой ценности не соответствует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7 Контракта. При этом из указанного объема вычитается стоимость фактически приобретенных работ (услуг) внутристрановой ценности.";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"62. Содержание Контракта, информация, касающаяся исполнения контрактных и лицензионных обязательств в части внутристрановой ценности, о планировании и проведении Недропользователем закупок товаров, работ и услуг, о расходах на обучение казахстанских специалистов и об объемах расходов на научно-исследовательские, научно-технические и опытно-конструкторские работы на территории Республики Казахстан, а также на социально-экономическое развитие региона и развитие его инфраструктуры конфиденциальными не признаются.";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модельном контракте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добычу твердых полезных ископаемых, утвержденном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При проведении операций по добыче Недропользователь обязуется отдавать предпочтение казахстанским кадрам. Привлечение иностранной рабочей силы осуществляется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количество руководителей, менеджеров и специалистов,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населения, должно быть не более пятидесяти процентов от общей численности руководителей, менеджеров и специалистов по каждой соответствующей категории.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доли внутристрановой ценности в кадрах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Кодекса Республики Казахстан "О недрах и недропользовании".";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Приобретение работ и услуг для добычи по настоящему Контракту осуществляется в порядке, предусмотренном Законодательством. При приобретении работ и услуг Недропользователь обязуется привлекать казахстанских производителей работ и услуг, включая использование воздушного, железнодорожного, водного и других видов транспорта, если эти работы (услуги) соответствуют стандартам, ценовым и качественным характеристикам однородных работ (услуг), оказываемых нерезидентами Республики Казахстан.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размер внутристрановой ценности по Контракту при проведении операций по добыче должен составлять не менее 50 % по отношению к работам (услугам), в том числе по годам: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последующие годы в случае продления Контракта)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доли внутристрановой ценности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Кодекса Республики Казахстан "О недрах и недропользовании".";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Недропользователь несет ответственность в виде уплаты неустойки за неисполнение, ненадлежащее исполнение принятых им следующих обязательств: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невыполнение обязательств по внутристрановой ценности в работах (услугах) в размере тридцати процентов от суммы не исполненных за отчетный период обязательств;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невыполнение обязательств по внутристрановой ценности в кадрах в размере двух тысяч месячных расчетных показателей в соответствии с Законодательством о республиканском бюджете и действующего на 1 января соответствующего года (МРП);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 невыполнение финансовых обязательств,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главах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Контракта в размере суммы неисполненного за отчетный период обязательства.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неустойки за нарушение указанных обязательств прекращает основное обязательство, исполнение которого предусмотрено Контрактом в соответствующем календарном году.";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"48. Для целей </w:t>
      </w:r>
      <w:r>
        <w:rPr>
          <w:rFonts w:ascii="Times New Roman"/>
          <w:b w:val="false"/>
          <w:i w:val="false"/>
          <w:color w:val="000000"/>
          <w:sz w:val="28"/>
        </w:rPr>
        <w:t>пункта 47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главы учитывается стоимость работ (услуг), приобретение которых осуществлено Недропользователем с нарушением установленных настоящим Контрактом и Законодательством требований к порядку закупки таких работ (услуг), в которых доля внутристрановой ценности не соответствует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7 настоящего Контракта. При этом из указанного объема вычитается стоимость фактически приобретенных работ (услуг) внутристрановой ценности.";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редации:</w:t>
      </w:r>
    </w:p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Содержание Контракта, информация, касающаяся исполнения контрактных и лицензионных обязательств в части внутристрановой ценности, о планировании и проведении Недропользователем закупок товаров, работ и услуг, о расходах на обучение казахстанских специалистов и об объемах расходов на научно-исследовательские, научно-технические и опытно-конструкторские работы на территории Республики Казахстан, а также на социально-экономическое развитие региона и развитие его инфраструктуры конфиденциальными не признаются.";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модельном контракте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разведку общераспространенных полезных ископаемых, утвержденном указанным приказом: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При проведении операций по разведке Недропользователь обязуется отдавать предпочтение казахстанским кадрам. Привлечение иностранной рабочей силы осуществляется в соответствии с законодательством Республики Казахстан.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количество руководителей, менеджеров и специалистов,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населения, должно быть не более пятидесяти процентов от общей численности руководителей, менеджеров и специалистов по каждой соответствующей категории.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доли внутристрановой ценности в кадрах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Кодекса Республики Казахстан "О недрах и недропользовании".";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При приобретении работ и услуг Недропользователь обязуется привлекать казахстанских производителей работ и услуг, включая использование воздушного, железнодорожного, водного и других видов транспорта, если эти работы (услуги) соответствуют стандартам, ценовым и качественным характеристикам однородных работ (услуг), оказываемых нерезидентами Республики Казахстан.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размер внутристрановой ценности по Контракту при проведении операций по разведке должен составлять не менее 50% по отношению к работам и услугам, в том числе по годам: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последующие годы в случае продления Контракта)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доли внутристрановой ценности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Кодекса Республики Казахстан "О недрах и недропользовании".";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Недропользователь несет ответственность в виде уплаты неустойки за неисполнение, ненадлежащее исполнение принятых им следующих обязательств: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невыполнение обязательств по внутристрановой ценности в работах (услугах) в размере тридцати процентов от суммы не исполненных за отчетный период обязательств;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невыполнение обязательств по внутристрановой ценности в кадрах в размере двух тысяч месячных расчетных показателей в соответствии с Законодательством о республиканском бюджете, действующего на 1 января соответствующего года (МРП);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 невыполнение финансовых обязательств,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главах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Контракта в размере суммы неисполненного за отчетный период обязательства.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неустойки за нарушение указанных обязательств прекращает основное обязательство, исполнение которого предусмотрено Контрактом в соответствующем календарном году.";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Содержание Контракта, информация, касающаяся исполнения контрактных и лицензионных обязательств в части внутристрановой ценности, о планировании и проведении Недропользователем закупок товаров, работ и услуг, о расходах на обучение казахстанских специалистов и об объемах расходов на научно-исследовательские, научно-технические и опытно-конструкторские работы на территории Республики Казахстан, а также на социально-экономическое развитие региона и развитие его инфраструктуры конфиденциальными не признаются.";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модельном контракте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добычу общераспространенных полезных ископаемых, утвержденном указанным приказом: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При проведении операций по добыче Недропользователь обязуется отдавать предпочтение казахстанским кадрам. Привлечение иностранной рабочей силы осуществляется в соответствии с законодательством Республики Казахстан.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количество руководителей, менеджеров и специалистов,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населения, должно быть не более пятидесяти процентов от общей численности руководителей, менеджеров и специалистов по каждой соответствующей категории.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доли внутристрановой ценности в кадрах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Кодекса Республики Казахстан "О недрах и недропользовании".";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При приобретении работ и услуг Недропользователь обязуется привлекать казахстанских производителей работ и услуг, включая использование воздушного, железнодорожного, водного и других видов транспорта, если эти работы (услуги) соответствуют стандартам, ценовым и качественным характеристикам однородных работ (услуг), оказываемых нерезидентами Республики Казахстан.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размер внутристрановой ценности по Контракту при проведении операций по добыче должен составлять не менее 50 % по отношению к работам (услугам), в том числе по годам: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последующие годы в случае продления Контракта)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доли внутристрановой ценности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Кодекса Республики Казахстан "О недрах и недропользовании".";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Недропользователь несет ответственность в виде уплаты неустойки за неисполнение, ненадлежащее исполнение принятых им следующих обязательств: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невыполнение обязательств по внутристрановой ценности в работах (услугах) в размере тридцати процентов от суммы не исполненных за отчетный период обязательств;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невыполнение обязательств по внутристрановой ценности в кадрах в размере двух тысяч месячных расчетных показателей в соответствии с Законодательством о республиканском бюджете и действующего на 1 января соответствующего года (МРП);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 невыполнение финансовых обязательств,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главах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Контракта в размере одного процента от суммы неисполненного за отчетный период обязательства.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неустойки за нарушение указанных обязательств прекращает основное обязательство, исполнение которого предусмотрено Контрактом в соответствующем календарном году.";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Содержание Контракта, информация, касающаяся исполнения контрактных и лицензионных обязательств в части внутристрановой ценности, о планировании и проведении Недропользователем закупок товаров, работ и услуг, о расходах на обучение казахстанских специалистов и об объемах расходов на научно-исследовательские, научно-технические и опытно-конструкторские работы на территории Республики Казахстан, а также на социально-экономическое развитие региона и развитие его инфраструктуры конфиденциальными не признаются.".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по твердым полезным ископаемым Министерства индустрии и инфраструктурного развития Республики Казахстан обеспечить: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3" w:id="6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4" w:id="6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5" w:id="6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6" w:id="6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7" w:id="6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