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b425" w14:textId="355b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12 февраля 2018 года № 159 "Об утверждении кодов органов государственных доходов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27 июня 2022 года № 630. Зарегистрирован в Министерстве юстиции Республики Казахстан 27 июня 2022 года № 28615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коды органов</w:t>
      </w:r>
      <w:r>
        <w:rPr>
          <w:rFonts w:ascii="Times New Roman"/>
          <w:b w:val="false"/>
          <w:i w:val="false"/>
          <w:color w:val="000000"/>
          <w:sz w:val="28"/>
        </w:rPr>
        <w:t xml:space="preserve"> государственных доходов Республики Казахстан, утвержденные указанным приказом:</w:t>
      </w:r>
    </w:p>
    <w:bookmarkEnd w:id="2"/>
    <w:bookmarkStart w:name="z7" w:id="3"/>
    <w:p>
      <w:pPr>
        <w:spacing w:after="0"/>
        <w:ind w:left="0"/>
        <w:jc w:val="both"/>
      </w:pPr>
      <w:r>
        <w:rPr>
          <w:rFonts w:ascii="Times New Roman"/>
          <w:b w:val="false"/>
          <w:i w:val="false"/>
          <w:color w:val="000000"/>
          <w:sz w:val="28"/>
        </w:rPr>
        <w:t>
      строку, порядковый номер 47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Қонаев ДГД по Aлматинской области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строки, порядковые номера 48, 49, 50, 51, 52, 53, 54, 55, 56, 57, 78, 79, 80, 81 и 82 исключить;</w:t>
      </w:r>
    </w:p>
    <w:bookmarkEnd w:id="5"/>
    <w:bookmarkStart w:name="z11" w:id="6"/>
    <w:p>
      <w:pPr>
        <w:spacing w:after="0"/>
        <w:ind w:left="0"/>
        <w:jc w:val="both"/>
      </w:pPr>
      <w:r>
        <w:rPr>
          <w:rFonts w:ascii="Times New Roman"/>
          <w:b w:val="false"/>
          <w:i w:val="false"/>
          <w:color w:val="000000"/>
          <w:sz w:val="28"/>
        </w:rPr>
        <w:t>
      строку, порядковый номер 83 изложить в следующей редакции:</w:t>
      </w:r>
    </w:p>
    <w:bookmarkEnd w:id="6"/>
    <w:bookmarkStart w:name="z12"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району Самар ДГД по Восточно-Казахстанской области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строки, порядковые номера 84, 85 и 86 исключить;</w:t>
      </w:r>
    </w:p>
    <w:bookmarkEnd w:id="8"/>
    <w:bookmarkStart w:name="z15" w:id="9"/>
    <w:p>
      <w:pPr>
        <w:spacing w:after="0"/>
        <w:ind w:left="0"/>
        <w:jc w:val="both"/>
      </w:pPr>
      <w:r>
        <w:rPr>
          <w:rFonts w:ascii="Times New Roman"/>
          <w:b w:val="false"/>
          <w:i w:val="false"/>
          <w:color w:val="000000"/>
          <w:sz w:val="28"/>
        </w:rPr>
        <w:t>
      строку, порядковый номер 122 изложить в следующей редакции:</w:t>
      </w:r>
    </w:p>
    <w:bookmarkEnd w:id="9"/>
    <w:bookmarkStart w:name="z16"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району Әлихан Бөкейхан ДГД по Карагандинской области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1"/>
    <w:p>
      <w:pPr>
        <w:spacing w:after="0"/>
        <w:ind w:left="0"/>
        <w:jc w:val="both"/>
      </w:pPr>
      <w:r>
        <w:rPr>
          <w:rFonts w:ascii="Times New Roman"/>
          <w:b w:val="false"/>
          <w:i w:val="false"/>
          <w:color w:val="000000"/>
          <w:sz w:val="28"/>
        </w:rPr>
        <w:t>
      ";</w:t>
      </w:r>
    </w:p>
    <w:bookmarkEnd w:id="11"/>
    <w:bookmarkStart w:name="z18" w:id="12"/>
    <w:p>
      <w:pPr>
        <w:spacing w:after="0"/>
        <w:ind w:left="0"/>
        <w:jc w:val="both"/>
      </w:pPr>
      <w:r>
        <w:rPr>
          <w:rFonts w:ascii="Times New Roman"/>
          <w:b w:val="false"/>
          <w:i w:val="false"/>
          <w:color w:val="000000"/>
          <w:sz w:val="28"/>
        </w:rPr>
        <w:t>
      строки, порядковые номера 125, 126, 129, 131 и 132 исключить;</w:t>
      </w:r>
    </w:p>
    <w:bookmarkEnd w:id="12"/>
    <w:bookmarkStart w:name="z19" w:id="13"/>
    <w:p>
      <w:pPr>
        <w:spacing w:after="0"/>
        <w:ind w:left="0"/>
        <w:jc w:val="both"/>
      </w:pPr>
      <w:r>
        <w:rPr>
          <w:rFonts w:ascii="Times New Roman"/>
          <w:b w:val="false"/>
          <w:i w:val="false"/>
          <w:color w:val="000000"/>
          <w:sz w:val="28"/>
        </w:rPr>
        <w:t>
      дополнить строками, порядковые номера 242, 243, 244, 245, 246, 247, 248, 249, 250, 251, 252, 253, 254, 255, 256, 257, 258, 259, 260, 261, 262, 263, 264, 265, 266, 267, 268 и 269 следующего содержания:</w:t>
      </w:r>
    </w:p>
    <w:bookmarkEnd w:id="13"/>
    <w:bookmarkStart w:name="z20"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Аксускому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Алакольскому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Каратальскому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Кербулакскому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Коксускому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Панфиловскому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Сарканскому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Ескельдинскому району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Талдыкоргану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Текели ДГД по области Жетісу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Абайскому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Аягозскому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Бескарагайскому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Бородулихинскому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Жарминскому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Курчатову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Урджарскому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Кокпектинскому району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району Ақсуат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Семею ДГД по области Абай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ДГД по области Ұлытау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Жанааркинскому району ДГД по области Ұлытау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Улытаускому району ДГД по области Ұлытау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Жезказгану ДГД по области Ұлытау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Каражалу ДГД по области Ұлытау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УГД по городу Сатпаеву ДГД по области Ұлытау КГД МФ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15"/>
    <w:bookmarkStart w:name="z23"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
    <w:bookmarkStart w:name="z24" w:id="1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7"/>
    <w:bookmarkStart w:name="z25" w:id="1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8"/>
    <w:bookmarkStart w:name="z26" w:id="1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