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0344d" w14:textId="cd034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вывоза отдельных товаров с территории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5 июля 2022 года № 214. Зарегистрирован в Министерстве юстиции Республики Казахстан 5 июля 2022 года № 28711. Срок действия приказа - по 30 сентября 2022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Срок действия приказа - по 30.09.2022 (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приказа).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Действует по </w:t>
      </w:r>
      <w:r>
        <w:rPr>
          <w:rFonts w:ascii="Times New Roman"/>
          <w:b w:val="false"/>
          <w:i w:val="false"/>
          <w:color w:val="ff0000"/>
          <w:sz w:val="28"/>
        </w:rPr>
        <w:t>30.09.2022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и пунктом 3 статьи 18 Закона Республики Казахстан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статьями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распределения количественных ограничений (квот)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Перечень товаров, в отношении вывоза которых с территории Республики Казахстан вводятся количественные ограничения (квоты),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агропродовольственных рынков и переработки сельскохозяйственной продукции Министерства сельского хозяйства Республики Казахстан в установленном законодательством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 и действует по 30 сентября 2022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сельского хозяйства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Тамабек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июля 2022 года № 214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распределения количественных ограничений (квот)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распределения количественных ограничений (квот)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регулировании торговой деятельности" и определяют порядок распределения количественных ограничений (квот).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применяются следующие определения и понятия: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единая товарная номенклатура внешнеэкономической деятельности Евразийского экономического союза – система описания и кодирования товаров, которая используется для классификации товаров в целях применения мер таможенно-тарифного регулирования, вывозных таможенных пошлин, запретов и ограничений, мер защиты внутреннего рынка, ведения таможенной статистики;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участники внешнеторговой деятельности (далее – заявитель) – осуществляющие внешнеторговую деятельность физические лица, в том числе зарегистрированные в качестве индивидуальных предпринимателей в соответствии с законодательством Республики Казахстан, и юридические лица, созданные в соответствии с законодательством Республики Казахстан, а также организации, не являющиеся юридическими лицами;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товар – товары, указанные в перечне товаров, в отношении вывоза которых с территории Республики Казахстан вводятся количественные ограничения (квоты)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распределения количественных ограничений (квот)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Распределение объемов квот на вывоз товаров с территории Республики Казахстан осуществляется в единой автоматизированной системе управления отраслями агропромышленного комплекса "e-Agriculture" (далее – ИС ЕАСУ) автоматически при выдаче фитосанитарных сертификатов в соответствии с Правилами по охране территории Республики Казахстан от карантинных объектов и чужеродных видов,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29 июня 2015 года № 15-08/590 (зарегистрирован в Реестре государственной регистрации нормативных правовых актов № 12032).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перегрузке (формировании) экспортных партий в местах вторичной отгрузки в связи с изменением способа транспортировки, получателя, адреса получателя, места отправления, объем квоты, выданный в местах первоначальной отгрузки, остается неизменным.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После введения в действие настоящих Правил в ИС ЕАСУ формируется количественный лимит объема квоты по товарам.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 государственной инспекции в агропромышленном комплексе Министерства сельского хозяйства Республики Казахстан (далее – Комитет) в течение 1 (одного) рабочего дня со дня введения в действие настоящих Правил размещает на интернет-ресурсе Министерства сельского хозяйства Республики Казахстан (далее – интернет-ресурс) объявление о начале распределения объемов квот на вывоз товаров с территории Республики Казахстан.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объявлении указывается следующая информация: наименование товара, объем распределяемой квоты, допустимый лимит для одного заявителя, дата и время начала распределения квоты.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Распределение объемов квот на вывоз товаров с территории Республики Казахстан осуществляется в ИС ЕАСУ по очередности согласно дате и времени поступления заявлений на получение фитосанитарного сертификата на вывоз подкарантинной продукции за пределы Республики Казахстан.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 период действия квоты устанавливается допустимый лимит для одного заявителя на вывоз товаров, который в совокупности составляет не более 500 (пятьсот) тонн.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Распределение объема квоты на вывоз товаров с территории Республики Казахстан между заявителями осуществляется до полного исчерпания объема квоты по товарам.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Комитет на ежедневной основе размещает на интернет-ресурсе следующую информацию: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количество выданного объема квоты по товарам;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доступный объем квоты, подлежащий распределению по товарам.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июля 2022 года № 214</w:t>
            </w:r>
          </w:p>
        </w:tc>
      </w:tr>
    </w:tbl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товаров, в отношении вывоза которых с территории Республики Казахстан вводятся количественные ограничения (квоты)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Товарной номенклатуры внешнеэкономической деятельности Евразийского экономического союза (далее – ТН ВЭД ЕАЭС)*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квоты, тонн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1206 00 100 0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подсолнечника, дробленные или недробленые для посева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июля 2022 года по 30 сентября 2022 года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1206 00 990 0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семена подсолнечника, дробленные или недробленые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 для целей применения количественных ограничений (квот) товары определяются как кодами ТН ВЭД ЕАЭС, так и наименованиями товаров.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