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4f18" w14:textId="0064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вывоза отдельных товаров с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5 июля 2022 года № 215. Зарегистрирован в Министерстве юстиции Республики Казахстан 5 июля 2022 года № 28713. Срок действия приказа - до 30 сентября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до 30.09.2022 (</w:t>
      </w:r>
      <w:r>
        <w:rPr>
          <w:rFonts w:ascii="Times New Roman"/>
          <w:b w:val="false"/>
          <w:i w:val="false"/>
          <w:color w:val="ff0000"/>
          <w:sz w:val="28"/>
        </w:rPr>
        <w:t>п.6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приказа было приостановлено до 30.09.2022 приказом Министра сельского хозяйства РК от 13.09.2022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Действует до </w:t>
      </w:r>
      <w:r>
        <w:rPr>
          <w:rFonts w:ascii="Times New Roman"/>
          <w:b w:val="false"/>
          <w:i w:val="false"/>
          <w:color w:val="ff0000"/>
          <w:sz w:val="28"/>
        </w:rPr>
        <w:t>30.09.2022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статьями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в срок до 30 сентября 2022 года количественные ограничения (квоты):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вывоз с территории Республики Казахстан в третьи страны и в страны Евразийского экономического союза пшеницы и меслина (код товарной номенклатуры внешнеэкономической деятельности Евразийского экономического союза 1001) в размере 550 000 тонн;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вывоз с территории Республики Казахстан в третьи страны муки пшеничной и пшенично-ржаной (код товарной номенклатуры внешнеэкономической деятельности Евразийского экономического союза 110100) в размере 370 000 тонн.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Правила распределения количественных ограничений (квот).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Действие настоящего приказа не распространяется на вывоз товаров с территории Республики Казахстан в государства-члены Евразийского экономического союза, а также в государства, не являющиеся государствами-членами Евразийского экономического союза, в целях оказания международной гуманитарной помощи иностранным государствам на основании решений Правительства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после дня его первого официального опубликования и действует до 30 сентября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Тамабек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2022 года № 215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количественных ограничений (квот) 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количественных ограничений (квот)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 и определяют порядок распределения количественных ограничений (квот).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по зерновому рынку (далее – оператор) – национальная компания в сфере агропромышленного комплекса, участвующая в обеспечении продовольственной безопасности посредством осуществления стабилизационной функции на зерновом рынке и полномочий по управлению резервным запасом зерна;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участники внешнеторговой деятельности (далее – заявитель) – осуществляющие внешнеторговую деятельность физические лица, в том числе зарегистрированные в качестве индивидуальных предпринимателей в соответствии с законодательством Республики Казахстан, и юридические лица, созданные в соответствии с законодательством Республики Казахстан, а также организации, не являющиеся юридическими лицами;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 – пшеница и меслин (код товарной номенклатуры внешнеэкономической деятельности Евразийского экономического союза 1001) и мука пшеничная и пшенично-ржаная (код товарной номенклатуры внешнеэкономической деятельности Евразийского экономического союза 110100);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Комитет государственной инспекции в агропромышленном комплексе Министерства сельского хозяйства Республики Казахстан.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распределения количественных ограничений (квот)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Распределение объемов квот на вывоз товаров с территории Республики Казахстан осуществляется в единой автоматизированной системе управления отраслями агропромышленного комплекса "e-Agriculture" (далее – ИС ЕАСУ) автоматически при выдаче фитосанитарных сертификатов в соответствии с Правилами по охране территории Республики Казахстан от карантинных объектов и чужеродных видов,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15-08/590 (зарегистрирован в Реестре государственной регистрации нормативных правовых актов № 12032).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перегрузке (формировании) экспортных партий в местах вторичной отгрузки в связи с изменением способа транспортировки, получателя, адреса получателя, места отправления, объем квоты, выданный в местах первоначальной отгрузки, остается неизменным.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введения в действие настоящих Правил в ИС ЕАСУ формируется количественный лимит объема квоты по видам товаров.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распределению квоты на вывоз пшеницы допускаются заявители, реализовавшие оператору 10 (десять) процентов от заявленного к вывозу с территории Республики Казахстан объема пшеницы по фиксированной цене посредством подписания приказа на продажу/покупку зерновой расписки в государственном электронном реестре держателей зерновых расписок на хлебоприемные предприятия.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Требование, предусмотренное в части первой настоящего пункта, не распространяется на заявителей, которые реализовали оператору 10 (десять) процентов от заявленного к вывозу с территории Республики Казахстан объема пшеницы по фиксированной цене и не осуществили вывоз пшеницы до 15 июня 2022 года.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Оператор на ежедневной основе направляет письмо уполномоченному органу перечень заявителей, реализовавших 10 (десять) процентов от заявленного к вывозу с территории Республики Казахстан объема пшеницы мягкой (Triticum aestivum L. 3 класса) по фиксированной цене.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объемов квот на вывоз товаров с территории Республики Казахстан осуществляется в ИС ЕАСУ по очередности согласно дате и времени поступления заявлений на получение фитосанитарного сертификата на вывоз подкарантинной продукции за пределы Республики Казахстан.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Фиксированная цена и качественные показатели пшеницы, список и адреса хлебоприемных предприятий, на которые будет поставляться пшеница мягкая (Triticum aestivum L. 3 класса), публикуются на официальном интернет-ресурсе Министерства сельского хозяйства Республики Казахстан www.gov.kz.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Распределение объема квоты на вывоз товаров с территории Республики Казахстан между заявителями осуществляется до полного исчерпания объема квоты по товарам.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весь срок действия квоты допустимый лимит вывоза пшеницы на одного заявителя составляет 50 (пятьдесят) тысяч тонн, муки пшеничной или пшенично-ржаной – 10 (десять) тысяч тонн.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на ежедневной основе размещает на интернет-ресурсе следующую информацию: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выданного объема квоты по каждому виду товара;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доступный объем квоты, подлежащий распределению по каждому виду товара.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