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a2a6" w14:textId="22fa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23 сентября 2015 года № 15-05/844 "Об утверждении норматива запаса по видам пестицидов и Правил его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июля 2022 года № 224. Зарегистрирован в Министерстве юстиции Республики Казахстан 12 июля 2022 года № 28778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сентября 2015 года № 15-05/844 "Об утверждении норматива запаса по видам пестицидов и Правил его использования" (зарегистрирован в Реестре государственной регистрации нормативных правовых актов № 12332)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 запаса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видам пестицидов,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запаса пестицидов,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использования запаса пестицидов (далее – Правила) разработаны 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защите растений" (далее – Закон) и определяют порядок использования запаса пестицидов.";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Обновление запаса пестицидов осуществляется из ежегодно закупаемого объема пестицидов в пределах сумм по направлению расходов в соответствующей бюджетной программе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2022 года № 224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15-05/844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запаса по видам пестицидов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особо опасного вредного организма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запаса от прогнозируемой площади, до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Саранчовые (азиатская, мароккская и итальянский прус)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