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02b3" w14:textId="aa30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20 июля 2017 года № 372 "Об утверждении Правил возмещения государству бюджетных средств, затраченных на обучение военнослужащих в военных учебных заведениях"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обороны Республики Казахстан от 28 июля 2022 года № 569. Зарегистрирован в Министерстве юстиции Республики Казахстан 4 августа 2022 года № 29023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 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372 "Об утверждении Правил возмещения государству бюджетных средств, затраченных на обучение военнослужащих в военных учебных заведениях" (зарегистрирован в Реестре государственной регистрации нормативных правовых актов под № 15524)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государству бюджетных средств, затраченных на обучение военнослужащих в военных учебных заведениях,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курсант или кадет, отчисленный из военного учебного заведения за неуспеваемость, недисциплинированность, по своей инициативе, в результате увольнения с воинской службы по отрицательным мотивам, в связи с прекращением гражданства Республики Казахстан, а также отказавшийся заключить контракт о прохождении воинской службы, возмещает государству деньги, соответствующие затратам на обеспечение питанием, выплату стипендии и проезд в период его обучения в военном учебном заведении, за исключением затрат первого года обучения.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обязательства не распространяются на курсантов и кадетов, отчисленных в течение первого года обучения в военном учебном заведении и не переведенных на следующий курс, направленных в установленном порядке в воинские части (учреждения) для прохождения оставшегося срока срочной воинской службы.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Восстановление в военном учебном заведении или поступление на воинскую службу по контракту является основанием для приостановления взыскания денег, затраченных на обучение, на период обучения и (или) прохождения воинской службы по контракту. После десяти лет воинской службы (для летного состава–пятнадцать лет) по контракту в календарном исчислении без учета периода обучения в военном, специальном учебном заведении взыскание денег, затраченных на обучение, прекращается.";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расчета расходов, подлежащих возмещению, затраченных денег на обучение военнослужащих, начальники военных учебных заведений, ежегодно к 20 ноября составляют и согласовывают с Департаментом и представляют для дальнейшего утверждения у заместителя Министра обороны Республики Казахстан, курирующего вопросы образования, сводный расчет фактических затрат на обучение одного военнослужащего Вооруженных Сил Республики Казахстан (далее – сводный расчет) по форме, согласно приложению к настоящим Правилам в валюте, в которой производилась оплата.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возмещения денег рассчитывается в национальной валюте Республики Казахстан по ставке рефинансирования курса Национального банка Республики Казахстан на день выставления требования о возмещении.";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 отказа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военнослужащих, добровольно возместить деньги, затраченные на обучение, местные органы военного управления материалы по возмещению в месячный срок передают в суд.";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Деньги от возмещения затрат на обучение военнослужащих в военных учебных заведениях, подлежат перечислению в доход республиканского бюджета.";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обороны Республики Казахстан.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Министра обороны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9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 № 569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расчет фактических затрат на обучение одного военнослужащего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Вооруженных Сил Республики Казахстан за _____/_____ учебный год по специальности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военного учебного заведения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курс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 обучаемого военнослужащего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Продовольственное обеспечение: 1) общевойсковой паек 2) летный паек 3) технический паек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Проезд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все расходы подтверждаются расчетами-обоснованиями начальников служб, после чего предоставляются в финансовую службу для обобщения.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каждому пункту расходов сводного расчета фактических затрат на обучение одного военнослужащего Вооруженных Сил Республики Казахстан составляются отдельные расчеты и производятся согласно следующих норм и фактических затрат: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Стипендию курсантам рассчитывать на основании единой системы оплаты труда работников органов Республики Казахстан, содержащихся за счет государственного бюджета, утвержденной постановлением Правительства Республики Казахстан от 16 октября 2017 года № 646 дсп.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Продовольственное обеспечение рассчитывать питание по нормам,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июня 2015 года № 353 "Об утверждении норм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время" (зарегистрирован в Реестре государственной регистрации нормативных правовых актов за № 11844).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на проезд рассчитывать по фактическим расходам, затраченным на период учебного года.</w:t>
      </w:r>
    </w:p>
    <w:bookmarkEnd w:id="23"/>
    <w:p>
      <w:pPr>
        <w:spacing w:after="0"/>
        <w:ind w:left="0"/>
        <w:jc w:val="both"/>
      </w:pPr>
      <w:bookmarkStart w:name="z40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Департамента военного образования и науки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(воинское звание, подпись)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      (дата)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финансовой службы (главный бухгалтер)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(воинское звание, подпись)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(дата)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