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f7ea" w14:textId="7e9f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8 августа 2022 года № ҚР ДСМ-76. Зарегистрирован в Министерстве юстиции Республики Казахстан 11 августа 2022 года № 29086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п. 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6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физических лиц к организациям здравоохранения, оказывающим первичную медико-санитарную помощь, утвержденных приложением 1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"О здоровье народа и системе здравоохранения" (далее – Кодекс)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вновь вводимый объект здравоохранения, оказывающий ПМСП (далее – вновь вводимый объект здравоохранения) – объект ПМСП, впервые принятый в эксплуатацию путем возведения нового или впервые открытый путем изменения существующего объекта;";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 инвалидностью;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срочной службы;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родившиеся в иностранных государствах;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опекаемые домов малютки, сирот, престарелых и другие;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оформляющие прикрепление по доверенности;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оформляющие прикрепление по договору ДМС при наличии договора.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с момента сдачи документов в течение 1 (одного) рабочего дня. Запрос на оказание государственной услуги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принимается за 2 (два) часа до окончания работы организации ПМСП (до 18.00 часов в рабочие дни).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ПЭП оказывается в день обращения на ПЭП.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ҚР ДСМ-76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 № ҚР ДСМ-194/2020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непосредственно через организацию первичной медико-санитарной помощи (далее – ПМСП);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ПМСП, а также при обращении через ПЭП – 1 (один) рабочий день;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- 30 (тридцать)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пациента –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Документы, необходимые для оказания государственной услуги при обращении определенного контингента в организации ПМСП: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пенсионеры – пенсионное удостоверение;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лица с инвалидностью – пенсионное удостоверение либо выписка из акта освидетельствования медико-социальной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ПЭП: запрос в электронном виде.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 Услугополучатель имеет возможность получения государственной услуги в электронной форме через портал при условии наличия ЭЦП.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 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