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d146c4" w14:textId="1d146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приказ Министра здравоохранения Республики Казахстан от 13 октября 2020 года № ҚР ДСМ-129/2020 "Об утверждении правил формирования фармацевтического инспектората, ведения реестра фармацевтических инспекторов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Республики Казахстан от 10 августа 2022 года № ҚР ДСМ-79. Зарегистрирован в Министерстве юстиции Республики Казахстан 12 августа 2022 года № 29096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Порядок введения в действие см. п.</w:t>
      </w:r>
      <w:r>
        <w:rPr>
          <w:rFonts w:ascii="Times New Roman"/>
          <w:b w:val="false"/>
          <w:i w:val="false"/>
          <w:color w:val="ff0000"/>
          <w:sz w:val="28"/>
        </w:rPr>
        <w:t>4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13 октября 2020 года № ҚР ДСМ-129/2020 "Об утверждении правил формирования фармацевтического инспектората, ведения реестра фармацевтических инспекторов Республики Казахстан" (зарегистрирован в Реестре государственной регистрации нормативных правовых актов под № 21435)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19)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Кодекса Республики Казахстан "О здоровье народа и системе здравоохранения"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формирования фармацевтического инспектората, ведения реестра фармацевтических инспекторов Республики Казахстан, утвержденных указанным приказом: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текст в правом верхнем углу изложить в следующей редакции: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октября 2020 года № ҚР ДСМ-129/2020";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формирования фармацевтического инспектората, ведения реестра фармацевтических инспекторов Республики Казахстан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19)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Кодекса Республики Казахстан "О здоровье народа и системе здравоохранения" и определяют порядок формирования фармацевтического инспектората, ведения реестра фармацевтических инспекторов Республики Казахстан.";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Для формирования фармацевтического инспектората необходимо: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система качества;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руководство по качеству (концепция управления и развития системы качества субъекта инспектирования);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положение о фармацевтическом инспекторате, предусмотренное системой качества;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организационная структура;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стандартные операционные процедуры;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ресурсы для проведения инспекции.";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Система качества фармацевтического инспектората предусматривает: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определение политики в области качества фармацевтического инспектората;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распределение обязанностей и полномочий между персоналом фармацевтического инспектората;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выделение ресурсов, необходимых для реализации политики в области качества фармацевтического инспектората;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процедуры и порядок планирования, организации и проведения фармацевтических инспекций;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проведение анализа функционирования системы качества фармацевтического инспектората;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ведение и поддержание системы управления документацией и записями;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взаимодействие фармацевтического инспектората с аккредитованными лабораториями и привлеченными экспертами.";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 12 </w:t>
      </w:r>
      <w:r>
        <w:rPr>
          <w:rFonts w:ascii="Times New Roman"/>
          <w:b w:val="false"/>
          <w:i w:val="false"/>
          <w:color w:val="000000"/>
          <w:sz w:val="28"/>
        </w:rPr>
        <w:t>изложить в следующей редакции:</w:t>
      </w:r>
    </w:p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Фармацевтические инспекторы, вновь принятые на работу (привлекаемые к проведению фармацевтической инспекции), участвуют в качестве стажеров в не менее пяти инспекциях по каждой надлежащей фармацевтической практике. Допуск фармацевтических инспекторов к самостоятельной деятельности и включение их в реестр фармацевтических инспекторов (далее – реестр) в качестве фармацевтических инспекторов осуществляется в соответствии с руководством по качеству фармацевтического инспектората.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Дальнейшая подготовка (обучение) фармацевтических инспекторов составляет не менее 10 календарных дней (не менее 60 академических часов) участия в обучающих мероприятиях в год, в том числе повышение квалификации. Фармацевтическим инспекторатом на регулярной основе проводится анализ профессиональной подготовки каждого фармацевтического инспектора.";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14-1 следующего содержания: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"14-1. Фармацевтические инспекторы: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используют знания по законодательству, регулирующему обращение лекарственных средств на территории Республики Казахстан и Евразийского экономического союза;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применяют систему качества фармацевтического инспектората;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используют знания, необходимые для проведения фармацевтических инспекций, в том числе знания в области компьютеризованных систем и информационных технологий;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выносят профессиональные заключения о соответствии инспектируемого субъекта требованиям надлежащих фармацевтических практик,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4 февраля 2021 года № ҚР ДСМ-15 "Об утверждении надлежащих фармацевтических практик" (зарегистрирован в Реестре государственной регистрации нормативных правовых актов под № 22167) и утвержденным Решением Совета Евразийской экономической комиссии от 3 ноября 2016 года № 77 "Об утверждении Правил надлежащей производственной практики Евразийского экономического союза", умеют применять методы оценки риска при планировании фармацевтических инспекций.";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Ведение реестра осуществляется посредством получения актуальных сведений о фармацевтических инспекторах, хранения, опубликования сведений реестра на информационном ресурсе уполномоченного органа в области здравоохранения, а также предоставления доступа к сведениям реестра заинтересованным организациям (регуляторные органы (фармацевтические инспектораты) иностранных государств).";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18 изложить в следующей редакции:</w:t>
      </w:r>
    </w:p>
    <w:bookmarkStart w:name="z4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фамилия, имя, отчество (при его наличии);";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"21. Фармацевтический инспектор при приеме на работу подписывает соглашение о конфиденциальности, не разглашении информации и отсутствии конфликта интересов.</w:t>
      </w:r>
    </w:p>
    <w:bookmarkEnd w:id="31"/>
    <w:bookmarkStart w:name="z4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В случае изменения подлежащих включению в реестр сведений о фармацевтическом инспекторе они передаются фармацевтическим инспекторатом в государственный орган с целью актуализации реестра. При этом сведения, утратившие актуальность, подлежат архивному хранению с обеспечением доступа к ним в течение 10 лет.";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"24. Предоставление заинтересованным организациям, не подлежащих опубликованию сведений о фармацевтическом инспекторе осуществляется государственным органом в порядке, установленном действующим законодательством Республики Казахстан, в том числе в сфере защиты персональных данных и конфиденциальной информации.".</w:t>
      </w:r>
    </w:p>
    <w:bookmarkEnd w:id="33"/>
    <w:bookmarkStart w:name="z5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медицинского и фармацевтического контроля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34"/>
    <w:bookmarkStart w:name="z5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5"/>
    <w:bookmarkStart w:name="z5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36"/>
    <w:bookmarkStart w:name="z5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37"/>
    <w:bookmarkStart w:name="z5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38"/>
    <w:bookmarkStart w:name="z5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Исполняющая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Министра здравоохранения РК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Есмагамбетова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