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46c3" w14:textId="3e14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6 марта 2015 года № 190 "Об утверждении Правил организации и ведения мероприятий гражданской обороны"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чрезвычайным ситуациям Республики Казахстан от 12 августа 2022 года № 22. Зарегистрирован в Министерстве юстиции Республики Казахстан 17 августа 2022 года № 29150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6 марта 2015 года № 190 "Об утверждении Правил организации и ведения мероприятий гражданской обороны" (зарегистрирован в Реестре государственной регистрации нормативных правовых актов за № 10716),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ведения мероприятий гражданской обороны,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6-1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Местные исполнительные органы городов и районов областного значения, службы гражданской защиты областей, столицы, городов республиканского значения, территориальные подразделения центральных исполнительных органов ежегодно в период с 1 по 10 ноября соответствующего года представляют в территориальные подразделения уполномоченного органа, отчеты о выполнении мероприятий гражданской обороны по форме, согласно приложению 1 к настоящим Правилам.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Службы гражданской защиты городов и районов областного значения, организации, отнесенные к категориям по гражданской обороне, ежегодно в период с 1 по 10 ноября соответствующего года представляют в районные и городские управления (отделы) по чрезвычайным ситуациям территориальных подразделений уполномоченного органа, отчеты о выполнении мероприятий гражданской обороны по форме, согласно приложению 1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Обеспечение выполнения мероприятий гражданской обороны возлагается на: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и его территориальные подразделения;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структурные подразделения по организации и ведению гражданской обороны в центральных и местных исполнительных органах областей, городов республиканского значения, столицы;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структурные подразделения или отдельных работников по организации и ведению гражданской обороны в организациях, отнесенных к категориям по гражданской обороне, и организациях, на базе которых созданы службы гражданской защиты, непосредственно подчиненных первому руководителю.";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Переработка планов гражданской обороны осуществляется на основании распоряжений соответствующих начальников гражданской обороны не реже одного раза в пять лет.";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Службы гражданской защиты создаются на республиканском, областном, районном, городском уровнях.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совместно с территориальным подразделением уполномоченного органа соответствующей административно-территориальной единицы определяют организации, на базе которых создают соответствующим решением областные, районные и городские службы гражданской защиты. При необходимости в состав служб включаются несколько организации.";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На базе служб наблюдения, контроля обстановки и прогнозирования создается сеть наблюдения и лабораторного контроля гражданской обороны, которая предназначена для своевременного обнаружения и индикации радиоактивного, химического, биологического заражения (загрязнения) питьевой воды, пищевого и фуражного сырья, продовольствия, окружающей среды (воздуха, почвы, воды, растительности) в мирное и военное время.";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Основными исходными данными для планирования эвакуационных мероприятий являются: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численность населения, проживающего в городах и в безопасной зоне, и военнообязанных, имеющих мобилизационные предписания и лиц, подлежащих призыву в Вооруженные Силы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продолжающих свою деятельность в городах, отнесенных к группам по гражданской обороне, в военное время, с указанием общей численности рабочих и служащих, а также численность наибольшей работающей смены и время работы смен;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организаций, переносящих свою деятельность на военное время в безопасную зону, с указанием численности рабочих, служащих и членов их семей;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учебных заведений, дошкольных учреждений с указанием численности обучающихся, детей, а также преподавательского состава и обслуживаемого персонала;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зоны возможных сильных разрушений вокруг городов, отнесенных к группам по гражданской обороне, численность населения, проживающего в этих зонах;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районы и пункты, в которых запрещено размещение рассредоточиваемого и эвакуируемого населения;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возможности районов и городов по размещению рассредоточиваемого и эвакуируемого населения;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наличие в районах размещения населения защитных сооружений (убежищ, противорадиационных укрытий, горных выработок, простейших укрытий), а также источников водоснабжения;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возможность транспорта, привлекаемого для эвакуационных перевозок, с учетом личного транспорта эвакуируемого населения;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возможность регулирования потока транспорта с учетом возможной обстановки;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дорожная сеть, ее состояние и пропускная способность;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наличие и возможности практического использования маршрутов для эвакуации населения пешим порядком;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средства связи и системы, предназначенные для оповещения населения о рассредоточении и эвакуации, а также для руководства эвакуационными мероприятиями;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местные условия и сезонные климатические особенности, влияющие на проведение рассредоточения и эвакуации населения;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количество населения, прибывающего из соседних областей и сроки их прибытия";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третья группа – педагогические работники, студенты и учащиеся организаций образования за исключением дошкольных и общеобразовательных организаций, их обслуживающий персонал; пенсионеры, содержащиеся в домах для лиц с инвалидностью и престарелых, их обслуживающий персонал;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6 изложить в следующей редакции:</w:t>
      </w:r>
    </w:p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Инженерно-технические мероприятия гражданской обороны";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7 изложить в следующей редакции:</w:t>
      </w:r>
    </w:p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Объекты и имущество гражданской обороны";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Порядок создания и использования объектов гражданской обороны на территории Республики Казахстан определен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декабря 2014 года № 1357 "Об утверждении Правил создания и использования объектов гражданской обороны".";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"74. При обследовании защитных сооружений гражданской обороны необходимо наличие следующей документации: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убежища (противорадиационного укрытия) по форме, согласно приложению 2 к настоящим Правилам;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обследования защитного сооружения гражданской обороны по форме, согласно приложению 3 к настоящим Правилам;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показателя микроклимата и газового состава воздуха в убежище (противорадиационном укрытии) по форме, согласно приложению 4 к настоящим Правилам;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защитного сооружения гражданской обороны;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приведения в готовность защитного сооружения гражданской обороны;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оборудования, инструментов и имущества в защитном сооружений гражданской обороны;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телефонов органов управления;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личного состава группы по обслуживанию защитного сооружения гражданской обороны;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эксплуатационная схема систем жизнеобеспечения (вентиляции, водоснабжения и канализации, электроснабжения защитного сооружения);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обслуживанию дизельной электростанции, фильтровентиляционного оборудования (при наличии) защитного сооружения гражданской обороны.";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гражданской обороне и воинским частям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по чрезвычайным ситуациям Республики Казахстан сведений об исполнении мероприятий, согласно подпунктам 1) и 2) настоящего пункта.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Кульшимбаев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2022 года №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</w:t>
            </w:r>
          </w:p>
        </w:tc>
      </w:tr>
    </w:tbl>
    <w:bookmarkStart w:name="z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Отчеты о выполнении мероприятий гражданской обороны</w:t>
      </w:r>
    </w:p>
    <w:bookmarkEnd w:id="51"/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мероприятий гражданской обороны центральными исполнительными органами и их территориальными подразделениями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номер_____________________________________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местонахождения_______________________________________________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деятельности___________________________________________________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по организации и ведению гражданской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обороны_____________________________________________________________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(далее – Ф.И.О.), должность первого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руководителя_________________________________________________________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сотрудника (отдельного работника) по организации и ведению гражданской обороны_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(№ телефонов), адрес электронной почты_______________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создании структурного подразделения или отдельных работников по организации и ведению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гражданской обороны, утвержденного начальником гражданской обороны соответствующего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действий по ликвидации чрезвычайных ситуаций, утвержденного соответствующим начальником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дата утверждения_____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действий по ликвидации чрезвычайных ситуаций центрального государственного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создании эвакуационной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об утверждении состава и положения эвакуационной (эвакоприемной)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запасного городского, запасного загородного, вспомогательного и подвижного пунктов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запасной городской пункт управления (имеется/не имеется);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запасной загородный пункт управления (имеется/не имеется);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вспомогательный пункт управления (имеется/не имеется);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подвижной пункт управления (имеется/не имеется).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убежища (противорадиационного укрытия)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обследования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показателя микроклимата и газового состава воздуха в убежище (противорадиационном укрытии)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приведения в готовность защитного сооружения гражданской обороны, утвержденного первым руководителем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перечня оборудования, инструментов и имущества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защитном сооружении списка телефонов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личного состава группы по обслуживанию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эксплуатационной схемы систем жизнеобеспечения защитного сооружения (вентиляции, водоснабжения, канализации, электроснабжения)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обслуживанию дизельной электростанции, фильтровентиляционного оборудования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центрального государственного органа правового акта, подтверждающего совместное размещение в одном запасном городском, запасном загородном пунктах управления по отраслевому признаку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дизельной электростанции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аварийного освещения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фильтровентиляционного оборудования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водоснабжения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канализации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электроснабжения и отключающих устройств (рубильников, кранов, задвижек)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защитно – герметических и герметических дверей, клапанов и противовзрывных устройств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видных местах сигнала оповещения гражданской обороны, правил пользования средствами индивидуальной защиты, указателей входов и выходов, помещений дизельной электростанции и фильтровентиляционных помещений, мест размещения санитарных узлов, пунктов раздачи воды, санитарных постов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 и обозначения мест установки противопожарных средств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требуемого количества и поддержание в готовности запасов имущества гражданской обороны, а также размещение в оборудованных хранилищах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центрального исполнительного органа правового акта о создании формирований гражданской защиты в непосредственно подчиненных отраслевых подсистемах и центральном исполнительном органе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оборудования, снаряжения, инструментов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защиты органов дыхания на каждого члена формирования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обучения в территориальных подразделениях уполномоченного органа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сети наблюдения и лабораторного контроля гражданской обороны для своевременного обнаружения и индикации радиоактивного, химического, биологического заражения (загрязнения)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мероприятий гражданской обороны местными исполнительными органами областей, городов республиканского значения и столицы, района (города областного значения)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организации____________________________________________</w:t>
      </w:r>
    </w:p>
    <w:bookmarkEnd w:id="74"/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номер______________________________________</w:t>
      </w:r>
    </w:p>
    <w:bookmarkEnd w:id="75"/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местонахождения_______________________________________________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деятельности___________________________________________________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по организации и ведению гражданской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обороны____________________________________________________________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должность первого руководителя_________________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сотрудника (отдельного работника) по организации и ведению гражданской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обороны____________________________________________________________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(№ телефонов), адрес электронной почты_______________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комиссии по предупреждению и ликвидации чрезвычайных ситуаций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служб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об утверждении положений о службах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создании структурного подразделения или отдельных работников по организации и ведению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гражданской обороны, утвержденного начальником гражданской обороны соответствующего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дата утверждения_____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плана действий по ликвидации чрезвычайных ситуаций местного масштаба и их последствий, утвержденного соответствующим начальником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дата утверждения_____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действий по ликвидации чрезвычайных ситуаций местного масштаба и их последствий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создании эвакуационной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эвакоприемной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сборных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промежуточных пунктов эвакуации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приемных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пунктов приема пострадавшего населения (оставшегося без крова, санитарных потерь, безвозвратных потерь)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об утверждении состава и положения эвакуационной (эвакоприемной)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постановления о назначении администрации сборных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назначении администрации промежуточных пунктов эвакуации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назначении администрации приемных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назначении администрации пунктов приема пострадавшего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обязанностей должностных лиц сборного эвакуационного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списка личного состава сборного эвакуационного пункта, порядок оповещения (адрес, номер телефонов)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выписки из правового акта соответствующего начальника гражданской обороны о создании сборных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списка организаций с контактами отправляемых со сборного эвакуационного пункта, списка эвакуационных комиссий (городской, районной) с контактами, списка пунктов посадки на транспорт с контактами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схемы (плана) территории сборного эвакуационного пункта и помещений по их предназначению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перечня закрепленных за сборным эвакуационным пунктом ближайших защитных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графика прибытия и отправки автоколонн, обслуживающих сборный эвакуационный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образца заявки на перевозку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образца эвакуационного удостоверения и информации о его выдаче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об утверждении перечня объектов двойного назначения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запасного городского, запасного загородного, вспомогательного и подвижного пунктов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запасной городской пункт управления (имеется/не имеется);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запасной загородный пункт управления (имеется/не имеется);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вспомогательный пункт управления (имеется/не имеется);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подвижной пункт управления (имеется/не имеется).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убежища (противорадиационного укрытия)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обследования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показателя микроклимата и газового состава воздуха в убежище (противорадиационном укрытии)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приведения в готовность защитного сооружения гражданской обороны, утвержденного первым руководителем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перечня оборудования, инструментов и имущества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защитном сооружении списка телефонов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личного состава группы по обслуживанию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эксплуатационной схемы систем жизнеобеспечения защитного сооружения (вентиляции, водоснабжения, канализации, электроснабжения)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обслуживанию дизельной электростанции, фильтровентиляционного оборудования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дизельной электростанции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аварийного освещения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фильтровентиляционного оборудования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водоснабжения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канализации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электроснабжения и отключающих устройств (рубильников, кранов, задвижек)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защитно – герметических и герметических дверей, клапанов и противовзрывных устройств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видных местах сигналов оповещения гражданской обороны, правил пользования средствами индивидуальной защиты, указателей входов и выходов, помещений дизельной электростанции и фильтровентиляционных помещений, мест размещения санитарных узлов, пунктов раздачи воды, санитарных постов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 и обозначения мест установки противопожарных средств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требуемого количества и поддержание в готовности запасов имущества гражданской обороны, а также размещение в оборудованных хранилищах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круглосуточной охраны и оборудование исправной охранной сигнализацией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территории и исправного освещения в ночное время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безопасного расстояния складских помещений для хранения имущества гражданской обороны от предприятий, деятельность которых может отрицательно повлиять на состояние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 / не соблюдается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телефонизации с учетом обеспечения внешней и внутренней связи, постовой и пожарной сигнализации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механизации погрузочно – разгрузочных работ для оперативной разгрузки в складских помещениях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/ не готово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порядкового номера складского помещения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складском помещении для хранения имущества гражданской обороны приборов для измерения температуры и относительной влажности воздуха (термометры, гигрометры или психрометры)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и влажности воздуха в складском помещении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Соблюдается/не соблюдается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контрольно-пропускного пункта склада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складе карточки по учету наличия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сверки бухгалтерского и складского учета по состоянию на 1 января и 1 июля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технического (качественного) состояния имущества гражданской обороны, паспорта, журнала, подтверждающего истечение предельных сроков хранения, а также дополнительно в случае не истечения предельного срока хранения лабораторного заключения о наличии отклонений от нормативных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на списание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передачи имущества гражданской обороны на утилизацию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индивидуальной защиты для обеспечения защиты в мирное и военное время для проживающего и работающего населения на территориях в границах зон возможного радиационного, химического, бактериологического (биологического) загрязнения (заражения)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дополнительных патронов к средствам индивидуальной защиты и соответствующих документов, подтверждающих их принадлежность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приборов радиационной и химической разведки, дозиметрического контроля и соответствующих документов, подтверждающих их принадлежность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территориальных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местного исполнительного органа правового акта о создании отряда экстренного реагирования с утверждением его командира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автомобильной, инженерной (специальной) и другой техники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оборудования, снаряжения, инструментов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защиты органов дыхания на каждого члена формирования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обучения в территориальных подразделениях уполномоченного органа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требуемой, исправной системы оповещения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сети наблюдения и лабораторного контроля гражданской обороны для своевременного обнаружения и индикации радиоактивного, химического, биологического заражения (загрязнения)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основных формирований гражданской защиты, в том числе, входящих в состав отряда экстренного реагирования и формирований обеспечивающих проведение аварийно-спасательных и неотложных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Готово/ не готово</w:t>
            </w:r>
          </w:p>
        </w:tc>
      </w:tr>
    </w:tbl>
    <w:bookmarkStart w:name="z12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мероприятий гражданской обороны службами гражданской защиты областей, городов республиканского значения и столицы, района (города областного значения)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организации_____________________________________________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номер______________________________________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местонахождения_______________________________________________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деятельности___________________________________________________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предпринимательства________________________________________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по организации и ведению гражданской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обороны____________________________________________________________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должность руководителя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4"/>
    <w:bookmarkStart w:name="z1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сотрудника (отдельного работника) по организации и ведению гражданской</w:t>
      </w:r>
    </w:p>
    <w:bookmarkEnd w:id="115"/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обороны_____________________________________________________________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(№ телефонов), адрес электронной почты_______________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гражданской обороны, утвержденного начальником гражданской обороны соответствующего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/ 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действий по ликвидации чрезвычайных ситуаций объектового характера и их последствий, утвержденного соответствующим начальником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действий по ликвидации чрезвычайных ситуаций объектового характера и их последствий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/ 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требуемого количества и поддержание в готовности запасов имущества гражданской обороны, а также размещение в оборудованных хранилищах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круглосуточной охраны и оборудование исправной охранной сигнализацией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территории и исправного освещения в ночное время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безопасного расстояния складских помещений для хранения имущества гражданской обороны от предприятий, деятельность которых может отрицательно повлиять на состояние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 / не соблюдается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телефонизации с учетом обеспечения внешней и внутренней связи, постовой и пожарной сигнализации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механизации погрузочно – разгрузочных работ для оперативной разгрузки в складских помещениях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/ не готово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порядкового номера складского помещения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складском помещении для хранения имущества гражданской обороны приборов для измерения температуры и относительной влажности воздуха (термометры, гигрометры или психрометры)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и влажности воздуха в складском помещении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 / не соблюдается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контрольно-пропускного пункта склада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складе карточки по учету наличия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сверки бухгалтерского и складского учета по состоянию на 1 января и 1 июля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технического (качественного) состояния имущества гражданской обороны, паспорта, журнала, подтверждающего истечение предельных сроков хранения, а также дополнительно в случае не истечения предельного срока хранения лабораторного заключения о наличии отклонений от нормативных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на списание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передачи имущества гражданской обороны на утилизацию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приборов радиационной и химической разведки, дозиметрического контроля и соответствующих документов, подтверждающих их принадлежность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автомобильной, инженерной (специальной) и другой техники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оборудования, снаряжения, инструментов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защиты органов дыхания на каждого члена формирования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обучения в территориальных подразделениях уполномоченного органа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подготовки или переподготовки в учебных заведениях уполномоченного органа в сфере гражданской защиты должностных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сети наблюдения и лабораторного контроля гражданской обороны для своевременного обнаружения и индикации радиоактивного, химического, биологического заражения (загрязнения)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основных формирований гражданской защиты, в том числе, входящих в состав отряда экстренного реагирования и формирований обеспечивающих проведение аварийно-спасательных и неотложных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/ не готово</w:t>
            </w:r>
          </w:p>
        </w:tc>
      </w:tr>
    </w:tbl>
    <w:bookmarkStart w:name="z140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мероприятий гражданской обороны организациями, отнесенных к категории по гражданской обороне</w:t>
      </w:r>
    </w:p>
    <w:bookmarkEnd w:id="118"/>
    <w:bookmarkStart w:name="z1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организации_____________________________________________</w:t>
      </w:r>
    </w:p>
    <w:bookmarkEnd w:id="119"/>
    <w:bookmarkStart w:name="z1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номер______________________________________</w:t>
      </w:r>
    </w:p>
    <w:bookmarkEnd w:id="120"/>
    <w:bookmarkStart w:name="z1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местонахождения_______________________________________________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деятельности___________________________________________________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Категория предпринимательства________________________________________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по организации и ведению гражданской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обороны____________________________________________________________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наличии), должность руководителя________________________</w:t>
      </w:r>
    </w:p>
    <w:bookmarkEnd w:id="126"/>
    <w:bookmarkStart w:name="z1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сотрудника (отдельного работника) по организации и ведению гражданской</w:t>
      </w:r>
    </w:p>
    <w:bookmarkEnd w:id="127"/>
    <w:bookmarkStart w:name="z1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обороны___________________________________________________________</w:t>
      </w:r>
    </w:p>
    <w:bookmarkEnd w:id="128"/>
    <w:bookmarkStart w:name="z15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данные (№ телефонов), адрес электронной почты______________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создании структурного подразделения или отдельных работников по организации и ведению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гражданской обороны, утвержденного начальником гражданской обороны соответствующего уровня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действий по ликвидации чрезвычайных ситуаций объектового характера и их последствий, утвержденного соответствующим начальником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структуре и содержанию плана действий по ликвидации чрезвычайных ситуаций объектового характера и их последствий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создании эвакуационной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об утверждении состава и положения эвакуационной (эвакоприемной) комиссии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документа (приказ, постановление, решение) о назначении администрации сборных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имеется, правовой акт №___, дата_____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обязанностей должностных лиц сборного эвакуационного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списка личного состава сборного эвакуационного пункта, порядок оповещения (адрес, номер телефонов)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выписки из правового акта соответствующего начальника гражданской обороны о создании сборных эвакуационных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списка организаций с контактами отправляемых со сборного эвакуационного пункта, списка эвакуационных комиссий (городской, районной) с контактами, списка пунктов посадки на транспорт с контактами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схемы (плана) территории сборного эвакуационного пункта и помещений по их предназначению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перечня закрепленных за сборным эвакуационным пунктом ближайших защитных сооружений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графика прибытия и отправки автоколонн, обслуживающих сборный эвакуационный пункт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пункте образца заявки на перевозку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сборном эвакуационном образца эвакуационного удостоверения и информации о его выдаче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фонда защитных сооружений гражданской обороны, содержание их в готовности к функционированию предназначенных для защиты работников организаций, отнесенных к категориям по гражданской обороне, и населения от воздействия поражающих (разрушающих) факторов современных средств поражения, а также при чрезвычайных ситуациях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(количество)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паспорта убежища (противорадиационного укрытия)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обследования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регистрации показателя микроклимата и газового состава воздуха в убежище (противорадиационном укрытии)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плана приведения в готовность защитного сооружения гражданской обороны, утвержденного первым руководителем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перечня оборудования, инструментов и имущества защитного сооружения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защитном сооружении списка телефонов органов 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личного состава группы по обслуживанию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эксплуатационной схемы систем жизнеобеспечения защитного сооружения (вентиляции, водоснабжения, канализации, электроснабжения)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инструкции по обслуживанию дизельной электростанции, фильтровентиляционного оборудования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дизельной электростанции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аварийного освещения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фильтровентиляционного оборудования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водоснабжения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канализации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электроснабжения и отключающих устройств (рубильников, кранов, задвижек)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Наличие, содержание в исправном состоянии защитно – герметических и герметических дверей, клапанов и противовзрывных устройств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 / не исправно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видных местах сигналов оповещения гражданской обороны, правил пользования средствами индивидуальной защиты, указателей входов и выходов, помещений дизельной электростанции и фильтровентиляционных помещений, мест размещения санитарных узлов, пунктов раздачи воды, санитарных постов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освещения и обозначения мест установки противопожарных средств защитного сооружения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требуемого количества и поддержание в готовности запасов имущества гражданской обороны, а также размещение в оборудованных хранилищах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круглосуточной охраны и оборудование исправной охранной сигнализацией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ограждения территории и исправного освещения в ночное время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безопасного расстояния складских помещений для хранения имущества гражданской обороны от предприятий, деятельность которых может отрицательно повлиять на состояние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Соблюдается/не соблюдается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системы телефонизации с учетом обеспечения внешней и внутренней связи, постовой и пожарной сигнализации складских помещений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механизации погрузочно – разгрузочных работ для оперативной разгрузки в складских помещениях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подъездных путей складских помещений для хранения имущества гражданской обороны в состоянии готовности к беспрепятственному проезду транспорта в любое время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/ не готово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порядкового номера складского помещения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складском помещении для хранения имущества гражданской обороны приборов для измерения температуры и относительной влажности воздуха (термометры, гигрометры или психрометры)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температурного режима и влажности воздуха в складском помещении для хранения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Соблюдается/не соблюдается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контрольно-пропускного пункта склада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складе карточки по учету наличия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сверки бухгалтерского и складского учета по состоянию на 1 января и 1 июля соответствующего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технического (качественного) состояния имущества гражданской обороны, паспорта, журнала, подтверждающего истечение предельных сроков хранения, а также дополнительно в случае не истечения предельного срока хранения лабораторного заключения о наличии отклонений от нормативных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на списание имущества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акта передачи имущества гражданской обороны на утилизацию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индивидуальной защиты для обеспечения защиты в мирное и военное время для проживающего и работающего населения на территориях в границах зон возможного радиационного, химического, бактериологического (биологического) загрязнения (заражения)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дополнительных патронов к средствам индивидуальной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приборов радиационной и химической разведки, дозиметрического контроля и соответствующих документов, подтверждающих их принадлежность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 организации приказа руководителя о создании объектовых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автомобильной, инженерной (специальной) и другой техники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оборудования, снаряжения, инструментов формирований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защиты органов дыхания на каждого члена формирования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 прохождении обучения в территориальных подразделениях уполномоченного органа лиц, осуществляющих организацию и ведение мероприятий гражданской обороны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требуемой, исправной системы оповещения, в том числе локальной системы оповещения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схемы оповещения, согласованной с соответствующим территориальным подразделением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сети наблюдения и лабораторного контроля гражданской обороны для своевременного обнаружения и индикации радиоактивного, химического, биологического заражения (загрязнения)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комплекта средств для проведения занятий по гражданской защите и уголка по гражданской защите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многопрофильного кабинета или по одному уголку гражданской защиты в каждом административном и производственном здании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списка учебных групп, руководителей занятий и расписание проведения занятий, утвержденных руководителем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журнала учета проведенных занятий в сфере гражданской защиты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справок о прохождении обучения в сфере гражданской защиты работников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информации, представленной в территориальные подразделения уполномоченного органа в сфере гражданской защиты о проведении учений и тренировок в сфере гражданской защиты с приложением копий организационных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Имеется / не имеется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основных формирований гражданской защиты, в том числе, входящих в состав отряда экстренного реагирования и формирований обеспечивающих проведение аварийно-спасательных и неотложных работ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 / не готово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