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74de" w14:textId="67c7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19 мая 2015 года № 361 "Об установлении предельных цен на розничную реализацию нефтепродуктов, на которые установлено государственное регулирование цен"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21 августа 2022 года № 278. Зарегистрирован в Министерстве юстиции Республики Казахстан 22 августа 2022 года № 29197. Срок действия приказа - по 9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по 09.01.2023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       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2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19 мая 2015 года № 361 "Об установлении предельных цен на розничную реализацию нефтепродуктов, на которые установлено государственное регулирование цен" (зарегистрирован в Реестре государственной регистрации нормативных правовых актов за № 11165)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предельные цены на розничную реализацию нефтепродуктов через стационарные автозаправочные станции, на которые установлено государственное регулирование цен в следующем размере с учетом налога на добавленную стоимость: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бензин марки Аи-80 – 89 тенге за литр;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бензин марки Аи-92 и Аи-93: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Костанайской, Северо-Казахстанской областях – 187 тенге за литр;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Нур-Султан, Алматы, Шымкент, в Акмолинской, Актюбинской, Восточно-Казахстанской, Западно-Казахстанской, Алматинской, Атырауской, Жамбылской, Карагандинской, Кызылординской, Павлодарской, Туркестанской, Мангистауской областях, а также в областях Абай, Жетісу, Ұлытау – 182 тенге за литр;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дизельное топливо (летнее, межсезонное) – 450 тенге за литр;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Акмолинской, Актюбинской, Восточно-Казахстанской, Западно-Казахстанской, Костанайской, Северо-Казахстанской областях, а также в области Абай: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водительского удостоверения, выданного в Республике Казахстан, в объеме до 100 литров в сутки – 260 тенге за литр;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свидетельства о регистрации транспортного средства на грузовые, специальные, специализированные автомобили и автобусы, выданного в Республике Казахстан, в объеме до 300 литров в сутки – 260 тенге за литр;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Нур-Султан, Алматы, Шымкент, в Алматинской, Атырауской, Жамбылской, Карагандинской, Кызылординской, Павлодарской, Туркестанской, Мангистауской областях, а также в областях Жетісу, Ұлытау: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водительского удостоверения, выданного в Республике Казахстан, в объеме до 100 литров в сутки – 230 тенге за литр;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свидетельства о регистрации транспортного средства на грузовые, специальные, специализированные автомобили и автобусы, выданного в Республике Казахстан, в объеме до 300 литров в сутки – 230 тенге за литр.".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транспортировки и переработки нефти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действует по 9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министра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" w:id="2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Республики Казахстан</w:t>
      </w:r>
    </w:p>
    <w:p>
      <w:pPr>
        <w:spacing w:after="0"/>
        <w:ind w:left="0"/>
        <w:jc w:val="both"/>
      </w:pPr>
      <w:bookmarkStart w:name="z27" w:id="2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