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8e457" w14:textId="e08e4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30 июня 2017 года № 120 "Об утверждении Перечня основных документов коллекторского агентства, подлежащих хранению, и сроков их 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22 июня 2022 года № 52. Зарегистрировано в Министерстве юстиции Республики Казахстан 26 августа 2022 года № 29298.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30 июня 2017 года № 120 "Об утверждении Перечня основных документов коллекторского агентства, подлежащих хранению, и сроков их хранения" (зарегистрировано в Реестре государственной регистрации нормативных правовых актов под № 15581)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документов коллекторского агентства, подлежащих хранению, и сроках их хранения,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25,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 регистрации договоров банковского займа и (или) договоров о предоставлении микрокредита, права (требования) по которым коллекторским агентством приобретены у кредиторов, приняты в доверительное управление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34-1,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доверительного управления правами (требованиями) по договорам банковского займа и (или) договорам о предоставлении микрокредита (далее – договор доверительного управления), а также перечень передаваемых документов и сведений по правам (требованиям) по договорам банковского займа и (или) договорам о предоставлении микрокредита, переданным коллекторскому агентству на основании договора доверительного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*После истечения срока действия договора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35-1, следующего содержания: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Реестры должников, права (требования) по договорам банковского займа и (или) договорам о предоставлении микрокредита к которым были переданы на основании договоров доверительного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*После полного погашения обязательств должником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38-1, следующего содержания: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журналы договоров доверительного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141, изложить в следующей редакции: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приема-передачи сведений и документов по задолженности, которые были переданы коллекторскому агентству на основании договора о взыскании задолженности, договора доверительного управления, на дату получения уведомления уполномоченного органа об исключении коллекторского агентства из реестра коллекторских агентств либо принятия коллекторским агентством решения о добровольном прекращении осуществления коллекторской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и пруденциального регулирования финансовых организаций в установленном законодательством Республики Казахстан порядке обеспечить: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развитию 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9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