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39ed" w14:textId="cfb3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27 августа 2022 года № 382. Зарегистрирован в Министерстве юстиции Республики Казахстан 27 августа 2022 года № 29326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среднего технического и профессионального, послесреднего образования, и их формы" (зарегистрирован в Реестре государственной регистрации нормативных правовых актов под № 20317)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документов, обязательных для ведения педагогами организаций дошкольного воспитания и обучения,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документов, обязательных для ведения педагогами организаций дошкольного воспитания и обучения,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обязательных для ведения педагогами организаций среднего и специального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формы документов, обязательных для ведения педагогами организаций среднего и специального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документов, обязательных для ведения педагогами организаций дополнительного образования, согласно приложению 5 к настоящему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формы документов, обязательных для ведения педагогами организаций дополнительного образования, согласно приложению 6 к настоящему приказу;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документов, обязательных для ведения педагогами организаций технического и профессионального, послесреднего образования, согласно приложению 7 к настоящему приказу;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формы документов, обязательных для ведения педагогами организаций технического и профессионального, послесреднего образования, согласно приложению 8 к настоящему приказу.";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5, 6, 7,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в установленном законодательством порядке обеспечить: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просвещения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___ " _____ 2022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дошкольного воспитания и обучения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заполняются педагогами в бумажном или электронном (при подключении организации образования к электронной системе) форматах. При заполнении в электронном формате бумажный вариант не требуется.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будет приравнена к подписи и печати при ведении документов в электронном формате и подключении к электронной системе.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организаций дошкольного воспитания и обучения и предшкольных классов школ (лицеев, гимназий):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 совместно с учителем казахского языка, инструктором по физкультуре (плаванию), музыкальным руководителем (в бумажном или электронном формате word (ворд) или pdf (пдф):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раз до начала учебного года разрабатывает перспективный план организованной деятельности на учебный год на основе Типового учебного плана дошкольного воспитания и обучения,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декабря 2012 года № 557 (зарегистрирован в Реестре государственной регистрации нормативных правовых актов под № 8275) и Типовой учебной программы дошкольного воспитания и обучения,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августа 2016 года № 499 (зарегистрирован в Реестре государственной регистрации нормативных правовых актов под № 14235);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еженедельно составляет циклограмму воспитательно-образовательного процесса;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 раз в начале учебного года разрабатывает индивидуальную карту развития ребенка на учебный год и вносит изменения в индивидуальную карту развития по результатам диагностики (стартового, промежуточного, итогового контроля).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2022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дошкольного воспитания и обучения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Перспективный план организованной деятельности на 20 ___ - 20 ___ учебный год</w:t>
      </w:r>
      <w:r>
        <w:br/>
      </w:r>
      <w:r>
        <w:rPr>
          <w:rFonts w:ascii="Times New Roman"/>
          <w:b/>
          <w:i w:val="false"/>
          <w:color w:val="000000"/>
        </w:rPr>
        <w:t>на основе Типового учебного плана дошкольного воспитания и обучения</w:t>
      </w:r>
      <w:r>
        <w:br/>
      </w:r>
      <w:r>
        <w:rPr>
          <w:rFonts w:ascii="Times New Roman"/>
          <w:b/>
          <w:i w:val="false"/>
          <w:color w:val="000000"/>
        </w:rPr>
        <w:t>и Типовой учебной программы дошкольного воспитания и обучения</w:t>
      </w:r>
    </w:p>
    <w:bookmarkEnd w:id="28"/>
    <w:p>
      <w:pPr>
        <w:spacing w:after="0"/>
        <w:ind w:left="0"/>
        <w:jc w:val="both"/>
      </w:pPr>
      <w:bookmarkStart w:name="z42" w:id="29"/>
      <w:r>
        <w:rPr>
          <w:rFonts w:ascii="Times New Roman"/>
          <w:b w:val="false"/>
          <w:i w:val="false"/>
          <w:color w:val="000000"/>
          <w:sz w:val="28"/>
        </w:rPr>
        <w:t>
      Дошкольная организация (детский сад/дошкольный мини-центр)/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Предшкольный класс школы (лицея, гимназии)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дошкольной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детей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какой период составлен план (указать месяц, год)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организованной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42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Сенсорика/Основы математики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перспективный план составляется воспитателем совместно с педагогами, работающими в возрастной группе (учителем казахского языка, инструктором по физкультуре (плаванию), музыкальным руководителем) и воспитателем предшкольного класса один раз до начала учебного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Циклограмма воспитательно-образовательного процесса</w:t>
      </w:r>
    </w:p>
    <w:bookmarkEnd w:id="31"/>
    <w:p>
      <w:pPr>
        <w:spacing w:after="0"/>
        <w:ind w:left="0"/>
        <w:jc w:val="both"/>
      </w:pPr>
      <w:bookmarkStart w:name="z46" w:id="32"/>
      <w:r>
        <w:rPr>
          <w:rFonts w:ascii="Times New Roman"/>
          <w:b w:val="false"/>
          <w:i w:val="false"/>
          <w:color w:val="000000"/>
          <w:sz w:val="28"/>
        </w:rPr>
        <w:t>
      Дошкольная организация (детский сад/дошкольный мини-центр)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детей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какой период составлен план (указать дни недели, месяц, год) 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Примерный режим дня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Беседа с родителями или другими законными представителями ребенка, консультации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Утренняя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организованной деятельности (далее - 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 по расписанию дошкольной организации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завтрак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прогулке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 прогулки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Постепенный подъем, оздоровительные процедуры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работа с детьми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прогулке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 прогулки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детей домой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ОД по расписанию дошкольной организации планируется в первой и во второй половине дня. Циклограмма составляется воспитателем совместно с педагогами, работающими в возрастной группе (учителем казахского языка, инструктором по физкультуре (плаванию), музыкальным руководителем).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Циклограмма воспитательно-образовательного процесса</w:t>
      </w:r>
    </w:p>
    <w:bookmarkEnd w:id="34"/>
    <w:p>
      <w:pPr>
        <w:spacing w:after="0"/>
        <w:ind w:left="0"/>
        <w:jc w:val="both"/>
      </w:pPr>
      <w:bookmarkStart w:name="z50" w:id="35"/>
      <w:r>
        <w:rPr>
          <w:rFonts w:ascii="Times New Roman"/>
          <w:b w:val="false"/>
          <w:i w:val="false"/>
          <w:color w:val="000000"/>
          <w:sz w:val="28"/>
        </w:rPr>
        <w:t>
      Предшкольный класс школы (лицея, гимназии)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детей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какой период составлен план (указать дни недели, месяц, год) 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Примерный режим дня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Беседа с родителями или другими законными представителями ребенка, консультации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Утренняя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организованной деятельности (далее - 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 по расписанию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прогулке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 прогулки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работа с детьми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детей домой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Циклограмма составляется воспитателем предшкольного класса.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карта развития ребенка на 202 __ - 202 __ учебный год</w:t>
      </w:r>
    </w:p>
    <w:bookmarkEnd w:id="37"/>
    <w:p>
      <w:pPr>
        <w:spacing w:after="0"/>
        <w:ind w:left="0"/>
        <w:jc w:val="both"/>
      </w:pPr>
      <w:bookmarkStart w:name="z54" w:id="38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 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Дошкольная организация (детский сад/дошкольный мини-центр)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Предшкольный класс школы (лицея, гимназии)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дошкольной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результатам стартового контроля (развивающие, корректирующие) (октябрь - декабрь)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результатам промежуточного контроля (развивающие, корректирующие) (февраль-апрель)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результатам итогового контроля (развивающие, корректирующие) (июнь-июль)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 (уровень развития ребенка соответствует ожидаемым результатам, определенным в Типовой программе дошкольного воспитания и обучения)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Познавательные и интеллектуальные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Творческие навыки, навыки исследовательской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Социально-эмоциональные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Индикаторы и расшифровка индикаторов результативности усвоения детьми содержания Типовой учебной программы дошкольного воспитания и обучения приведены в методических рекомендациях по организации и проведению мониторинга развития умений и навыков у детей дошкольного возраста.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полученных данных заполняется Индивидуальная карта развития ребенка на учебный год.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Индивидуальной карты развития ребенка педагог по необходимости вносит в таблицу развивающие или корректирующие мероприятия, либо два вида мероприятий по результатам диагностики.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Индивидуальную карту воспитатель дошкольной организации заполняет совместно с педагогами, работающими в возрастной группе (учителем казахского языка, инструктором по физкультуре (плаванию), музыкальным руководителем) и педагогом-психологом, воспитатель предшкольного класса школы, лицея, гимназии) - самостоятельно.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среднего и специального образования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заполняются педагогами в бумажном или электронном (при подключении организации образования к электронной системе) форматах. При заполнении в электронном формате бумажный вариант не требуется.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будет приравнена к подписи и печати при ведении документов в электронном формате и подключении к электронной системе.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Педагоги всех учебных предметов: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согласно расписанию ведут: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классный журнал для 1-4 классов, классный журнал для 5-11 (12) классов, журнал факультативных занятий, надомного обучения, журнал предшкольных классов (бумажный или электронный формат);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краткосрочный (поурочный) план (в бумажном или электронном формате word (ворд) или pdf (пдф);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разрабатывают: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среднесрочный (календарно-тематический) план по предметам (в бумажном или электронном формате word (ворд) или pdf (пдф);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наставничества (в бумажном или электронном формате word (ворд) или pdf (пдф);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четверти проводят: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 итогам проведения суммативного оценивания за раздел и суммативного оценивания за четверть, который формируется автоматически из автоматизированной информационной системы (в бумажном или электронном формате word (ворд) или pdf (пдф);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по итогам учебного года: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протокол экзамена за курс обучения на уровне основного среднего, общего среднего образования (в бумажном или электронном формате word (ворд) или pdf (пдф).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Классный руководитель: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 и в течение учебного года реализует: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классного руководителя (в бумажном или электронном формате word (ворд) или pdf (пдф);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четверти и учебного года ведет: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табеля успеваемости обучающихся 1-4 классов, табеля успеваемости обучающихся 5-11 (12) классов (в бумажном или электронном формате word (ворд) или pdf (пдф);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личное дело обучающегося (в бумажном или электронном формате word (ворд) или pdf (пдф).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Социальный педагог: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 и в течение учебного года реализует: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социального педагога на учебный год (в бумажном или электронном формате word (ворд) или pdf (пдф);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учебного года ведет: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паспорт школы (в бумажном или электронном формате word (ворд) или pdf (пдф);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обучающихся школы (в бумажном или электронном формате word (ворд) или pdf (пдф).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Педагог-психолог: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 и в течение учебного года реализует: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педагога-психолога на учебный год (в бумажном или электронном формате word (ворд) или pdf (пдф);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учебного года ведет: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групповой и индивидуальной работы психологической службы (в бумажном или электронном формате word (ворд) или pdf (пдф);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консультаций педагога-психолога (в бумажном или электронном формате word (ворд) или pdf (пдф).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Заместитель руководителя (директора) по направлениям деятельности (учебной, воспитательной, по профильному обучению, по информационным технологиям):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разрабатывает/заполняет: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воспитательной работы (в бумажном или электронном формате word (ворд) или pdf (пдф);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Программу развития школы (в бумажном или электронном формате word (ворд) или pdf (пдф);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учебной нагрузке педагогов (тарификация) (в бумажном или электронном формате word (ворд) или pdf (пдф);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внутришкольного контроля (в бумажном или электронном формате word (ворд) или pdf (пдф);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рабочий учебный план (в бумажном или электронном формате);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книгу учета личного состава педагогов (в бумажном или электронном формате);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 учебно-воспитательной работы (в бумажном или электронном формате word (ворд) или pdf (пдф);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заполняет (отслеживает ведение):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замещенных уроков (в бумажном или электронном формате);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алфавитную книгу записи обучающихся (в бумажном или электронном формате);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книгу учета выбывших и прибывших обучающихся (в бумажном или электронном формате);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книгу регистрации приказов (по основной деятельности, по личному составу, по движению учащихся) (в бумажном или электронном формате word (ворд) или pdf (пдф);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протоколы педагогического и научно-методического советов;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конце учебного года заполняет: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книгу учета и выдачи аттестатов об окончании основной средней школы (в бумажном или электронном формате);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книгу учета и выдачи аттестатов об окончании общего среднего образования (в бумажном или электронном формате);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книгу учета табелей успеваемости обучающихся (в бумажном или электронном формате);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книгу учета выдачи похвальных листов и похвальных грамот (в бумажном или электронном формате).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(директор):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года: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воспитательной работы, план развития школы, план учебно-воспитательной работы, план внутришкольного контроля, рабочие учебные планы (в бумажном или электронном формате word (ворд) или pdf (пдф).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наставничества заполняет педагог, получающий доплату за наставничество в соответствии с Правилами организации наставничества и требований к педагогам, осуществляющим наставничество,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апреля 2020 года № 160 (зарегистрирован в Реестре государственной регистрации нормативных правовых актов под № 20486).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родительского собрания, педагогического и научно-методического советов ведутся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(в бумажном или электронном формате word (ворд) или pdf (пдф).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итоговой аттестации ведется в соответствии с формой Приложения 3,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5191).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психолого-медико-педагогической консультации: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 ведет Журнал предварительной записи детей на консультацию согласно приложению 3 к настоящему приказу;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педагоги заполняют Карту развития ребенка согласно приложению 3 к настоящему приказу.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кабинетах психолого-педагогической коррекции и реабилитационных центрах специалисты: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разрабатывают индивидуально-развивающую программу, коррекционно-развивающую программу;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учет пребывания ребенка;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заполняют краткую историю развития ребенка;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составляют протокол оценки психофизического развития согласно приложению 3 к настоящему приказу.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аутизм-центрах специалисты: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разрабатывают рабочий учебный план, Индивидуальный план развития ребенка "Программа "Ранняя поддержка";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Журнал регистрации детей по заключению психолого-медико-педагогической консультации, заполняют Регистрационную форму, Карту развития ребенка, мониторинг прогресса;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составляют рекомендации для родителей или других законных представителей ребенка.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13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среднего и специального образования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Классный журнал для 1-4 классов</w:t>
      </w:r>
    </w:p>
    <w:bookmarkEnd w:id="115"/>
    <w:p>
      <w:pPr>
        <w:spacing w:after="0"/>
        <w:ind w:left="0"/>
        <w:jc w:val="both"/>
      </w:pPr>
      <w:bookmarkStart w:name="z137" w:id="11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Классный журнал является документом строгой отчетности, ведение которого обязательно для каждого педагога.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_______________________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8" w:id="117"/>
      <w:r>
        <w:rPr>
          <w:rFonts w:ascii="Times New Roman"/>
          <w:b w:val="false"/>
          <w:i w:val="false"/>
          <w:color w:val="000000"/>
          <w:sz w:val="28"/>
        </w:rPr>
        <w:t>
      Всего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оценки за четверть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суммативного оценивания за четверть за разделы учебной программы в четверти (далее – СОЧ)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 СОЧ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суммативного оценивания за раздел/сквозную тему (далее – СОР) (максимальный 50%)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СОЧ (максимальный 50%)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баллы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40" w:id="118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журнал для 5-11 (12)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 ________________________ учебный год</w:t>
      </w:r>
    </w:p>
    <w:p>
      <w:pPr>
        <w:spacing w:after="0"/>
        <w:ind w:left="0"/>
        <w:jc w:val="both"/>
      </w:pPr>
      <w:bookmarkStart w:name="z141" w:id="119"/>
      <w:r>
        <w:rPr>
          <w:rFonts w:ascii="Times New Roman"/>
          <w:b w:val="false"/>
          <w:i w:val="false"/>
          <w:color w:val="000000"/>
          <w:sz w:val="28"/>
        </w:rPr>
        <w:t>
      Примечание: Классный журнал является документом строгой отчетности, ведение которого обязательно для каждого педагога и классного руководителя.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обучающегося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2" w:id="120"/>
      <w:r>
        <w:rPr>
          <w:rFonts w:ascii="Times New Roman"/>
          <w:b w:val="false"/>
          <w:i w:val="false"/>
          <w:color w:val="000000"/>
          <w:sz w:val="28"/>
        </w:rPr>
        <w:t>
      и далее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оценки за четверть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суммативного оценивания за разделы учебной программы в четверти (далее - СОР)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 суммативного оценивания за четверть (далее – СОЧ)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СОР (макс 50%)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СОЧ (максимальный 50%)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баллы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3" w:id="121"/>
      <w:r>
        <w:rPr>
          <w:rFonts w:ascii="Times New Roman"/>
          <w:b w:val="false"/>
          <w:i w:val="false"/>
          <w:color w:val="000000"/>
          <w:sz w:val="28"/>
        </w:rPr>
        <w:t>
      Сведения о сдаче Президентских тестов физической подготовленности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педагогом физической культуры в 5-ых, 10-ых и 12-ых классах)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физической подготовленности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значка и грамоты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президентских тестов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уровень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4" w:id="122"/>
      <w:r>
        <w:rPr>
          <w:rFonts w:ascii="Times New Roman"/>
          <w:b w:val="false"/>
          <w:i w:val="false"/>
          <w:color w:val="000000"/>
          <w:sz w:val="28"/>
        </w:rPr>
        <w:t>
      и далее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46" w:id="123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факультативных занятий, надомного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 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учебный год</w:t>
      </w:r>
    </w:p>
    <w:p>
      <w:pPr>
        <w:spacing w:after="0"/>
        <w:ind w:left="0"/>
        <w:jc w:val="both"/>
      </w:pPr>
      <w:bookmarkStart w:name="z147" w:id="124"/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факультативного курса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далее, всего 26 колонок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8" w:id="125"/>
      <w:r>
        <w:rPr>
          <w:rFonts w:ascii="Times New Roman"/>
          <w:b w:val="false"/>
          <w:i w:val="false"/>
          <w:color w:val="000000"/>
          <w:sz w:val="28"/>
        </w:rPr>
        <w:t>
      и далее до конца страницы.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педагога_______________________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факультативного занятия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педагога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9" w:id="126"/>
      <w:r>
        <w:rPr>
          <w:rFonts w:ascii="Times New Roman"/>
          <w:b w:val="false"/>
          <w:i w:val="false"/>
          <w:color w:val="000000"/>
          <w:sz w:val="28"/>
        </w:rPr>
        <w:t>
      и далее до конца страницы.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Журнал факультативных занятий,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курсу. Журнал факультативных занятий, 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1" w:id="12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Краткосрочный (поурочный)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(тема урока)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присутствующих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отсутствующих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урока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обучения в соответствии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учебной программой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урока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урока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урока/ Время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педагога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ученика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4" w:id="130"/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пункты плана урока являются обязательными.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статусе педагога" педагог выбирает способы и формы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Республики Казахстан под № 29031).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наличии в классе обучающихся с особыми образовательными потребностями предусматриваются действия по адаптации и реализации индивидуальных программ, одобренных методическими объединениями.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Среднесрочный (календарно-тематический) план по предметам</w:t>
      </w:r>
    </w:p>
    <w:bookmarkEnd w:id="131"/>
    <w:p>
      <w:pPr>
        <w:spacing w:after="0"/>
        <w:ind w:left="0"/>
        <w:jc w:val="both"/>
      </w:pPr>
      <w:bookmarkStart w:name="z157" w:id="132"/>
      <w:r>
        <w:rPr>
          <w:rFonts w:ascii="Times New Roman"/>
          <w:b w:val="false"/>
          <w:i w:val="false"/>
          <w:color w:val="000000"/>
          <w:sz w:val="28"/>
        </w:rPr>
        <w:t>
      ____________ дисциплина ___________ класс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 _____ часов, в неделю:___часов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Раздел/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Сквозные 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урока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четверть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четверть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 четверть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 четверть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наставничества на ___________ учебный год</w:t>
      </w:r>
      <w:r>
        <w:br/>
      </w:r>
      <w:r>
        <w:rPr>
          <w:rFonts w:ascii="Times New Roman"/>
          <w:b/>
          <w:i w:val="false"/>
          <w:color w:val="000000"/>
        </w:rPr>
        <w:t>Сведения о молодом специалисте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Какое учебное заведение окончил, когда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педагогической практики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Классы, в которых работает молодой педагог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Классное руководство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педагоге, практикующем наставничество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Какое учебное заведение и когда окончил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Классы, в которых работает наставник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нормативной правовой документацией, используемой в работе;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со школьной документацией;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составлению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программы, планов учебных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учебных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и анализе диагностических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взаимопосещение уроков.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педагогической деятельности молодого специалиста;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отчет о проделанной работе.</w:t>
            </w:r>
          </w:p>
        </w:tc>
      </w:tr>
    </w:tbl>
    <w:bookmarkStart w:name="z16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планированию, организации и содержанию деятельности педагога, практикующего наставничество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71" w:id="13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bookmarkStart w:name="z172" w:id="140"/>
      <w:r>
        <w:rPr>
          <w:rFonts w:ascii="Times New Roman"/>
          <w:b w:val="false"/>
          <w:i w:val="false"/>
          <w:color w:val="000000"/>
          <w:sz w:val="28"/>
        </w:rPr>
        <w:t>
      Анализ по итогам проведения суммативного оценивания за раздел (далее - СОР) и суммативного оценивания за четверть (далее - СОЧ), который формируется автоматически из автоматизированной информационной системы (в случае отсутствия информационных систем – бумажно).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 четверть по предмету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учащихся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 результатов СОР и СОЧ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балл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 баллов суммативного оценивания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качества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успеваемости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85-100%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цели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вызвавшие затруднения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41"/>
      <w:r>
        <w:rPr>
          <w:rFonts w:ascii="Times New Roman"/>
          <w:b w:val="false"/>
          <w:i w:val="false"/>
          <w:color w:val="000000"/>
          <w:sz w:val="28"/>
        </w:rPr>
        <w:t>
      1. Анализ результатов СОР и СОЧ показал следующий уровень знаний у обучающихся: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высокий (В): 85-100%;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средний (С): 40-84%;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низкий (Н): 0-39%.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Перечень затруднений, которые возникли у обучающихся при выполнении заданий: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Причины указанных выше затруднений у обучающихся при выполнении заданий: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Планируемая работа по итогам анализа результатов СОР и СОЧ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необходимости с указанием фамилии, имени, отчества (при его наличии) обучающихся).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педагога________________________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классного руководителя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плана воспитательной работы класса на основе учебно-воспитательного плана работы организации среднего образования (форма плана воспитательной работы определяется школьным методическим объединением классных руководителей)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(в бумажном или электронном формате)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социального паспорта класса по утвержденной руководителем организации образования форме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паспорт (в бумажном или электронном формате)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педагогического, социологического, психологического, физического исследования обучающихся класса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 (в бумажном или электронном формате 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родителями или другими законными представителями ребенка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родительских собраний (в бумажном или электронном формате)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воспитательных мероприятий с детьми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мероприятий (в бумажном или электронном формате)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методической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по методической работе (в бумажном или электронном формате)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воспитательной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(в бумажном или электронном формате)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классного журнала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журнал (в бумажном или электронном формате)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77" w:id="143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Табель успеваемости обучающегося 1-4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столица, 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имя обучающегося)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 класс/учебный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педагогического совета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9" w:id="145"/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руководитель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(ИКТ)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уроков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родителя или другого законного представителя ребенка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0" w:id="146"/>
      <w:r>
        <w:rPr>
          <w:rFonts w:ascii="Times New Roman"/>
          <w:b w:val="false"/>
          <w:i w:val="false"/>
          <w:color w:val="000000"/>
          <w:sz w:val="28"/>
        </w:rPr>
        <w:t>
     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учебного года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82" w:id="147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Табель успеваемости обучающегося 5-11 (12)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столица, 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имя обучающегося)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 класс/учебный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педагогического совета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педагогического совета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5" w:id="150"/>
      <w:r>
        <w:rPr>
          <w:rFonts w:ascii="Times New Roman"/>
          <w:b w:val="false"/>
          <w:i w:val="false"/>
          <w:color w:val="000000"/>
          <w:sz w:val="28"/>
        </w:rPr>
        <w:t>
      Директор организации среднего образования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руководитель 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Начальная военная и технологическая подготовка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родителя или другого законного представителя ребенка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8" w:id="153"/>
      <w:r>
        <w:rPr>
          <w:rFonts w:ascii="Times New Roman"/>
          <w:b w:val="false"/>
          <w:i w:val="false"/>
          <w:color w:val="000000"/>
          <w:sz w:val="28"/>
        </w:rPr>
        <w:t>
     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учебного года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54"/>
    <w:bookmarkStart w:name="z1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фотографии</w:t>
      </w:r>
    </w:p>
    <w:bookmarkEnd w:id="155"/>
    <w:bookmarkStart w:name="z19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Личное дело обучающегося № ________</w:t>
      </w:r>
    </w:p>
    <w:bookmarkEnd w:id="156"/>
    <w:p>
      <w:pPr>
        <w:spacing w:after="0"/>
        <w:ind w:left="0"/>
        <w:jc w:val="both"/>
      </w:pPr>
      <w:bookmarkStart w:name="z193" w:id="157"/>
      <w:r>
        <w:rPr>
          <w:rFonts w:ascii="Times New Roman"/>
          <w:b w:val="false"/>
          <w:i w:val="false"/>
          <w:color w:val="000000"/>
          <w:sz w:val="28"/>
        </w:rPr>
        <w:t>
      Фамилия______________________________________________________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Число, месяц, год рождения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Пол: мужской, женский___________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Родился____________________________________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№ ___ от ____________ серия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родителей или других законных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представителей ребенка: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Национальность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Где воспитывался /обучался до поступления в первый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Отметка о выбытии из организации среднего образования: когда, куда, причины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Личное дело обучающегося (далее – Личное дело) ведется на каждого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ученика с момента поступления в организацию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 ее окончания (выбытия).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период обучения в 10-11 (12) классах аттестат об окончании основной средней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 обучающегося находится в Личном деле.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Личные дела в 1-4 классах ведутся педагогами, 5-11 (12) классах – классными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Личное дело обучающегося хранится в школе в течение обучения учащегося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три года после окончания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личному делу обучающихся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копия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2 фотографии размером 3х4;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медицинская карта (требуется при поступлении в школу), хранящаяся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медицинском кабинете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табель успеваемости в каждом классе.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конце учебного года в Личное дело заносится запись в соответствии с оценками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всем предметам; успехи, достигнутые обучающимися, и количество пропущенных уроков.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переходе из одной школы в другую, родителям или другим законным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представителям ребенка передается Личное дело с записью "Выбыл из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закрепленной подписью директора и печатью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регистрации в алфавитной книге Личное дело каждого обучающегося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пронумеровывается.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Личные дела хранятся у ответственного лица, определенного приказом директора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Личное дело при подключении организации образования к электронной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только в электронном формате, заполнение его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социального педагога на учебный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отчета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Проведение социальной паспортизации классов, школы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Работа по охране прав детства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Индивидуально-профилактическая работа с учащимися, состоящими на разных формах учета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Работа по взаимодействию с педагогическим коллективом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взаимодействию с внешними организациями (отдел по делам несовершеннолетных,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делам несовершеннолетных, органы опеки и попечительства)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Профилактическая работа с родителями (семьей) или другими законными представителями обучающихся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Диагностико-аналитическая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паспорт школы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типу семьи: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матери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отца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Сироты, дети, оставшиеся без попечения родителей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инвалидностью, дети с особыми образовательными потребностями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Учащиеся, не имеющие гражданства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Учащиеся-граждане другого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учете в отделе по делам несовершеннолетних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учете внутришкольного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родителей или других законных представителей учащегося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послевузовское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учащихся школы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ребенка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родите 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 фон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статус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(кол-во)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педагога-психолога на учебный год</w:t>
      </w:r>
    </w:p>
    <w:bookmarkEnd w:id="162"/>
    <w:p>
      <w:pPr>
        <w:spacing w:after="0"/>
        <w:ind w:left="0"/>
        <w:jc w:val="both"/>
      </w:pPr>
      <w:bookmarkStart w:name="z203" w:id="163"/>
      <w:r>
        <w:rPr>
          <w:rFonts w:ascii="Times New Roman"/>
          <w:b w:val="false"/>
          <w:i w:val="false"/>
          <w:color w:val="000000"/>
          <w:sz w:val="28"/>
        </w:rPr>
        <w:t>
      Цели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Срок исполнения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отчҰтности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Диагностика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Коррекционно-развивающая работа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Профилактика и психологическое просвещение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Консультирование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Организационно-методическая работа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Аналитические отчеты о деятельности психологической службы за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групповой и индивидуальной работы психологической службы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учащегося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занятий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работы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6" w:id="165"/>
      <w:r>
        <w:rPr>
          <w:rFonts w:ascii="Times New Roman"/>
          <w:b w:val="false"/>
          <w:i w:val="false"/>
          <w:color w:val="000000"/>
          <w:sz w:val="28"/>
        </w:rPr>
        <w:t>
      В графе "Динамика работы" указываются знаки (+, -, =), отражающие продвижение в развитии ученика после завершения коррекционной работы или по итогам года.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журнал вносятся все виды работ со всеми участниками образовательного процесса.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консультациий педагога-психолога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Консультируемый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 обращения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консультирования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(класс)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9" w:id="167"/>
      <w:r>
        <w:rPr>
          <w:rFonts w:ascii="Times New Roman"/>
          <w:b w:val="false"/>
          <w:i w:val="false"/>
          <w:color w:val="000000"/>
          <w:sz w:val="28"/>
        </w:rPr>
        <w:t>
      В графе "Результат консультирования" кратко описывается процесс и результат работы.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Ведется единый журнал вне зависимости от количества психологов в организации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11" w:id="168"/>
      <w:r>
        <w:rPr>
          <w:rFonts w:ascii="Times New Roman"/>
          <w:b w:val="false"/>
          <w:i w:val="false"/>
          <w:color w:val="000000"/>
          <w:sz w:val="28"/>
        </w:rPr>
        <w:t>
      Титульный лист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___________20___год</w:t>
            </w:r>
          </w:p>
        </w:tc>
      </w:tr>
    </w:tbl>
    <w:p>
      <w:pPr>
        <w:spacing w:after="0"/>
        <w:ind w:left="0"/>
        <w:jc w:val="both"/>
      </w:pPr>
      <w:bookmarkStart w:name="z213" w:id="169"/>
      <w:r>
        <w:rPr>
          <w:rFonts w:ascii="Times New Roman"/>
          <w:b w:val="false"/>
          <w:i w:val="false"/>
          <w:color w:val="000000"/>
          <w:sz w:val="28"/>
        </w:rPr>
        <w:t>
      План воспитательной работы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организаций среднего, технического и профессионального, послесреднего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Группа/Класс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группы/класса)</w:t>
      </w:r>
    </w:p>
    <w:bookmarkStart w:name="z21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направлениям воспитательной работы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Нормативное правовое обеспечение воспитания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Научно-методическое и информационное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Механизмы реализации: мероприятия по приоритетным направлениям воспитания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Направление: Воспитание казахстанского патриотизма и гражданственности, правовое воспитание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Направление: Духовно-нравственное воспитание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духовно-нравственного воспитания.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Направление: Национальное воспитание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Направление: Семейное воспитание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 или других законных представителей ребенка, повышение их психолого-педагогической компетентности и ответственности за воспитание детей.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Направление: Трудовое, экономическое и экологическое воспитание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Направление: Интеллектуальное воспитание, воспитание информационной культуры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Направление: Поликультурное и художественно-эстетическое воспитание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Направление: Физическое воспитание, здоровый образ жизни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направления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развития школы (составляется на 5 лет)</w:t>
      </w:r>
    </w:p>
    <w:bookmarkEnd w:id="179"/>
    <w:bookmarkStart w:name="z22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программы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школы на 20 __ -20 __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разработки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разработчик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реализации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-20 __ годы</w:t>
            </w:r>
          </w:p>
        </w:tc>
      </w:tr>
    </w:tbl>
    <w:p>
      <w:pPr>
        <w:spacing w:after="0"/>
        <w:ind w:left="0"/>
        <w:jc w:val="both"/>
      </w:pPr>
      <w:bookmarkStart w:name="z226" w:id="181"/>
      <w:r>
        <w:rPr>
          <w:rFonts w:ascii="Times New Roman"/>
          <w:b w:val="false"/>
          <w:i w:val="false"/>
          <w:color w:val="000000"/>
          <w:sz w:val="28"/>
        </w:rPr>
        <w:t>
      Введение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Этапы развития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7" w:id="182"/>
      <w:r>
        <w:rPr>
          <w:rFonts w:ascii="Times New Roman"/>
          <w:b w:val="false"/>
          <w:i w:val="false"/>
          <w:color w:val="000000"/>
          <w:sz w:val="28"/>
        </w:rPr>
        <w:t>
      Мониторинг Программы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Разрабатывается и отслеживается педагогическим советом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Предусматривает внесение корректив в мероприятия по реализации Программы на основании результатов мониторинга, а также возможных изменений в приоритетных направлениях социально-экономической, образовательной политики государства.</w:t>
      </w:r>
    </w:p>
    <w:bookmarkStart w:name="z22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Краткая характеристика современного состояния функционирования школы</w:t>
      </w:r>
    </w:p>
    <w:bookmarkEnd w:id="183"/>
    <w:bookmarkStart w:name="z22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Анализ состояния образовательной системы школы за 20 __ -20 __ годы</w:t>
      </w:r>
    </w:p>
    <w:bookmarkEnd w:id="184"/>
    <w:bookmarkStart w:name="z23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внешних и внутренних перспектив развития школы 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Кадровые ресурсы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Материально-технические ресурсы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ресурсы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Учебно-методические условия повышения качества образования и инновационная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содержания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развития у учащихся интеллектуальных и творческих способностей, 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формирования и самореализации личности с активной гражданской позицией, ориентированной на общечеловеческие и национальные ценности и идеалы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формирования и реализации здорового образа жизни обучающихся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Миссия, цели и задачи школы</w:t>
      </w:r>
    </w:p>
    <w:bookmarkEnd w:id="187"/>
    <w:p>
      <w:pPr>
        <w:spacing w:after="0"/>
        <w:ind w:left="0"/>
        <w:jc w:val="both"/>
      </w:pPr>
      <w:bookmarkStart w:name="z233" w:id="188"/>
      <w:r>
        <w:rPr>
          <w:rFonts w:ascii="Times New Roman"/>
          <w:b w:val="false"/>
          <w:i w:val="false"/>
          <w:color w:val="000000"/>
          <w:sz w:val="28"/>
        </w:rPr>
        <w:t>
      Миссия школы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 школы</w:t>
      </w:r>
    </w:p>
    <w:bookmarkStart w:name="z23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Приоритетные направления развития школы</w:t>
      </w:r>
    </w:p>
    <w:bookmarkEnd w:id="189"/>
    <w:bookmarkStart w:name="z23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Механизм реализации Программы</w:t>
      </w:r>
    </w:p>
    <w:bookmarkEnd w:id="190"/>
    <w:bookmarkStart w:name="z23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Ожидаемые результаты реализации Программы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учебной нагрузке педагогов (тарификации)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специальность по диплому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Предмет, который ведется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категории: по каким предметам, год присвоения и окончания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должностей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владения английским языком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квалификацию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или на год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лицее/гимназии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тетрадей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по обновленному содержанию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обновленное содержание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преподавание на английском языке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преподавание в сельской школе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инклюзивное образование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31 декабря 2015 года № 1193 "Доплаты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образования".</w:t>
      </w:r>
    </w:p>
    <w:bookmarkEnd w:id="193"/>
    <w:bookmarkStart w:name="z24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количестве штатных единиц</w:t>
      </w:r>
    </w:p>
    <w:bookmarkEnd w:id="194"/>
    <w:p>
      <w:pPr>
        <w:spacing w:after="0"/>
        <w:ind w:left="0"/>
        <w:jc w:val="both"/>
      </w:pPr>
      <w:bookmarkStart w:name="z241" w:id="195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организации: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класс-комплектов (групп):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обучающихся (воспитанников):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персонал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управленческого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персонал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основного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персонал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персонал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вспомогательного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рабочих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штатных единиц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2" w:id="196"/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 ______________________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должностей по блокам (персонал) ведется согласно Реестра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должностей гражданских служащих в сфере образования и науки, утвержденного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29 января 2016 года № 123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13181).</w:t>
      </w:r>
    </w:p>
    <w:bookmarkStart w:name="z24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Штатное расписание</w:t>
      </w:r>
    </w:p>
    <w:bookmarkEnd w:id="197"/>
    <w:p>
      <w:pPr>
        <w:spacing w:after="0"/>
        <w:ind w:left="0"/>
        <w:jc w:val="both"/>
      </w:pPr>
      <w:bookmarkStart w:name="z244" w:id="19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штатных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должностной оклад (в тенге)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10%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заработной 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 1 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бухгалтер______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внутришкольного контроля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контроля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контроля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решение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конт роль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Контроль за выполнением нормативных документов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Контроль за ведением школьной документации согласно требованиям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Контроль за качеством учебного процесса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Контроль за работой по восполнению пробелов в знаниях и за работой со слабоуспевающими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Учебно- исследовательская деятельность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Контроль за уровнем мастерства и состоянием методической готовности учителя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VІІ. Контроль за качеством воспитательного процесса, проведением мероприятий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VІІІ. Контроль за укреплением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49" w:id="20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bookmarkStart w:name="z25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Рабочий учебный план</w:t>
      </w:r>
    </w:p>
    <w:bookmarkEnd w:id="202"/>
    <w:bookmarkStart w:name="z25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 учебный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04"/>
    <w:bookmarkStart w:name="z25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личного состава педагогов</w:t>
      </w:r>
    </w:p>
    <w:bookmarkEnd w:id="205"/>
    <w:p>
      <w:pPr>
        <w:spacing w:after="0"/>
        <w:ind w:left="0"/>
        <w:jc w:val="both"/>
      </w:pPr>
      <w:bookmarkStart w:name="z255" w:id="20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(учебное заведение, факультет, специальность, № диплома, когда окончил)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6" w:id="207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какие курсы повышения квалификации окончил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предмет преподает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педагогической работы при поступлении в данную организацию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работает в данной организации среднего образования, номер приказа, дата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аттестации, заключение аттестационной комиссии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Награды, персональное звание, ученая степень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выбытии причины выбытия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7" w:id="208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учета личного состава педагогов организации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(далее – Книга учета) ведется во всех организациях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Вновь поступившие педагоги записываются в порядке последующих номеров.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Записи в Книге учета документально обосновываются.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пронумеровывается, прошнуровывается, скрепляется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директора и печатью организации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при подключении организации образования к электронной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</w:p>
    <w:bookmarkEnd w:id="209"/>
    <w:p>
      <w:pPr>
        <w:spacing w:after="0"/>
        <w:ind w:left="0"/>
        <w:jc w:val="both"/>
      </w:pPr>
      <w:bookmarkStart w:name="z260" w:id="21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bookmarkStart w:name="z261" w:id="211"/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______20___ год</w:t>
      </w:r>
    </w:p>
    <w:bookmarkStart w:name="z26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учебно-воспитательной работы</w:t>
      </w:r>
    </w:p>
    <w:bookmarkEnd w:id="212"/>
    <w:bookmarkStart w:name="z26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________учебный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14"/>
    <w:bookmarkStart w:name="z26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замещенных уроков</w:t>
      </w:r>
    </w:p>
    <w:bookmarkEnd w:id="215"/>
    <w:p>
      <w:pPr>
        <w:spacing w:after="0"/>
        <w:ind w:left="0"/>
        <w:jc w:val="both"/>
      </w:pPr>
      <w:bookmarkStart w:name="z267" w:id="21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(класс)________________________ ______________учебный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bookmarkStart w:name="z268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замещенных уроков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Дни, месяцы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по предмету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пропуска урока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9" w:id="218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педагога, проводившего замену урока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замененных уроков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педагога, проводившего замену урока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замещенных уроков ведется в каждой школе заместителем директора по учебной работе школы (директором).</w:t>
      </w:r>
    </w:p>
    <w:bookmarkEnd w:id="219"/>
    <w:bookmarkStart w:name="z27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bookmarkEnd w:id="220"/>
    <w:bookmarkStart w:name="z27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производятся только на основании надлежаще оформленных документов (приказов по школе, больничных листов, записей в классных журналах). Педагог, проводивший уроки в порядке замены, расписывается в журнале.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22"/>
    <w:bookmarkStart w:name="z27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Алфавитная книга записи обучающихся</w:t>
      </w:r>
    </w:p>
    <w:bookmarkEnd w:id="223"/>
    <w:p>
      <w:pPr>
        <w:spacing w:after="0"/>
        <w:ind w:left="0"/>
        <w:jc w:val="both"/>
      </w:pPr>
      <w:bookmarkStart w:name="z276" w:id="22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Внутренние страницы книги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месяц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организацию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класс поступил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страницы книги (правая сторона)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обучающегося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выезда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класса выбыл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приказа о выбытии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выбыл (область, город республиканского значения, столица район, организация среднего образования)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выбытия (в том числе окончание организации среднего образования)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Талоны о выдаче личного дела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алфавитную книгу записи обучающихся записываются все обучающиеся организации среднего образования. Ежегодно книга пополняется записью обучающихся нового приема. Фамилии обучающихся в список заносятся в алфавитном порядке независимо от классов, в которых они учатся.</w:t>
      </w:r>
    </w:p>
    <w:bookmarkEnd w:id="226"/>
    <w:bookmarkStart w:name="z27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буквы алфавита отводятся отдельные страницы, и по каждой букве ведется порядковая нумерация. Порядковый номер записи обучающихся в книге является номером его личного дела.</w:t>
      </w:r>
    </w:p>
    <w:bookmarkEnd w:id="227"/>
    <w:bookmarkStart w:name="z28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личном деле этот номер проставляется в виде дроби. Например, "№ Б/15" означает, что обучающийся записан в алфавитной книге на букву "Б" под № 15.</w:t>
      </w:r>
    </w:p>
    <w:bookmarkEnd w:id="228"/>
    <w:bookmarkStart w:name="z28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ранее выбывший из школы обучающийся, выбытие которого оформлено приказом, возвратился в нее, то данные о нем записываются как на вновь поступившего.</w:t>
      </w:r>
    </w:p>
    <w:bookmarkEnd w:id="229"/>
    <w:bookmarkStart w:name="z28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использования всех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 Алфавитная книга постранично пронумеровывается, прошнуровывается, скрепляется подписью директора и печатью школы. 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</w:t>
      </w:r>
    </w:p>
    <w:bookmarkEnd w:id="231"/>
    <w:bookmarkStart w:name="z28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выбывших и прибывших обучающихся</w:t>
      </w:r>
    </w:p>
    <w:bookmarkEnd w:id="232"/>
    <w:p>
      <w:pPr>
        <w:spacing w:after="0"/>
        <w:ind w:left="0"/>
        <w:jc w:val="both"/>
      </w:pPr>
      <w:bookmarkStart w:name="z286" w:id="23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город/село ____________, район ___________, область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выбывших/прибывших обучающихся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Открепительный талон о снятии с учета выбывшего/ о принятии на учет прибывшего обучающегося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обучения 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обучения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выбыл ____________________________________________________________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среднего образования__________________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адрес) _____________________________ _____________________________</w:t>
            </w:r>
          </w:p>
        </w:tc>
      </w:tr>
    </w:tbl>
    <w:p>
      <w:pPr>
        <w:spacing w:after="0"/>
        <w:ind w:left="0"/>
        <w:jc w:val="both"/>
      </w:pPr>
      <w:bookmarkStart w:name="z289" w:id="236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среднего образования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(печать организации среднего образования) "__" ____________ 20___ года</w:t>
      </w:r>
    </w:p>
    <w:p>
      <w:pPr>
        <w:spacing w:after="0"/>
        <w:ind w:left="0"/>
        <w:jc w:val="both"/>
      </w:pPr>
      <w:bookmarkStart w:name="z290" w:id="237"/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выбывших и прибывших обучающихся (далее – Книга) ведется во всех организациях среднего образования с целью учета и контроля движения обучающихся. Книга заполняется лицом, ответственным за делопроизводство. Книга постранично пронумеровывается, прошнуровывается, скрепляется подписью директора и печатью организации среднего образования.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Открепительный талон о прибытии обучающегося выдается несовершеннолетнему организацией среднего образования, куда он прибыл, для предъявления в организацию среднего образования независимо от типа и ведомственной принадлежности, где он обучался, и получения личного дела после предъявления открепительного талона о выбытии.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Руководители школ, откуда выбыл и куда прибыл обучающийся, сверяются с данными о фактическом его нахождении в организации среднего образования, в случае его отсутствия письменно сообщают в компетентные органы.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делопроизводстве организации среднего образования находится выписка из решения управления образования, отдела образования, акимата района, города, поселка, аула (села), аульного (сельского) округа о закреплении за данной организацией микрорайона с точным обозначением его границ, карта микрорайона. Книга при подключении организации образования к электронной системе заполняется только в электронном формате, заполнение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38"/>
    <w:bookmarkStart w:name="z29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приказов</w:t>
      </w:r>
    </w:p>
    <w:bookmarkEnd w:id="239"/>
    <w:p>
      <w:pPr>
        <w:spacing w:after="0"/>
        <w:ind w:left="0"/>
        <w:jc w:val="both"/>
      </w:pPr>
      <w:bookmarkStart w:name="z294" w:id="24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bookmarkStart w:name="z29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регистрации приказов организации среднего образования (далее – Книга) ведется по основной деятельности, по личному составу и по движению обучающихся.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подписан (фамилия, имя, отчество (при его наличии), 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43"/>
    <w:bookmarkStart w:name="z29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и выдачи аттестатов об окончании основной средней школы</w:t>
      </w:r>
    </w:p>
    <w:bookmarkEnd w:id="244"/>
    <w:p>
      <w:pPr>
        <w:spacing w:after="0"/>
        <w:ind w:left="0"/>
        <w:jc w:val="both"/>
      </w:pPr>
      <w:bookmarkStart w:name="z300" w:id="24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(города, села,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bookmarkStart w:name="z301" w:id="246"/>
      <w:r>
        <w:rPr>
          <w:rFonts w:ascii="Times New Roman"/>
          <w:b w:val="false"/>
          <w:i w:val="false"/>
          <w:color w:val="000000"/>
          <w:sz w:val="28"/>
        </w:rPr>
        <w:t>
      Книга начата в _______________ году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часть. Учет аттестатов об окончании организации основного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номера аттестата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2" w:id="247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3" w:id="248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часть. Учет выдачи аттестатов об окончании организации основного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Внутренняя сторона книги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аттестата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наличии), окончившего 9 (10) классов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4" w:id="249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аттестатов об окончании основной средней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</w:t>
      </w:r>
    </w:p>
    <w:bookmarkEnd w:id="250"/>
    <w:bookmarkStart w:name="z30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настоящей книге, пронумерованной, прошнурованной и скрепленной печатью, _____________ страниц (прописью)</w:t>
      </w:r>
    </w:p>
    <w:bookmarkEnd w:id="251"/>
    <w:bookmarkStart w:name="z30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среднего образования (подпись)</w:t>
      </w:r>
    </w:p>
    <w:bookmarkEnd w:id="252"/>
    <w:bookmarkStart w:name="z30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"_____" ____________ ____ года</w:t>
      </w:r>
    </w:p>
    <w:bookmarkEnd w:id="253"/>
    <w:bookmarkStart w:name="z30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и выдачи аттестатов об окончании основной средней школы (далее – Книга) ведется в основной средней и общей средней школах.</w:t>
      </w:r>
    </w:p>
    <w:bookmarkEnd w:id="254"/>
    <w:bookmarkStart w:name="z31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специальной организации образования, реализующей учебные программы начального, основного среднего и общего среднего образования, ведется Книга установленного образца об окончании обучающимися полного курса данной школы.</w:t>
      </w:r>
    </w:p>
    <w:bookmarkEnd w:id="255"/>
    <w:bookmarkStart w:name="z31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с особыми образовательными потребностями, обучающимся в общеобразовательных школах, выдается аттестат серии БТ в соответствии с приложением 5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10348), и сведения вносятся в Книгу установленного образца об окончании обучающимися полного или неполного курса данной школы.</w:t>
      </w:r>
    </w:p>
    <w:bookmarkEnd w:id="256"/>
    <w:bookmarkStart w:name="z31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чистых и 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bookmarkEnd w:id="257"/>
    <w:bookmarkStart w:name="z31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номеров.</w:t>
      </w:r>
    </w:p>
    <w:bookmarkEnd w:id="258"/>
    <w:bookmarkStart w:name="z31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дубликата аттестата об окончании основной школы производится в этой же Книге под очередным номером, где графы 4-23 включительно используются для записи следующего текста: "Дубликат взамен утерянного подлинника №___ (серия) _____, выданного ______ (числа) _______ (месяца) _____ года, получил(а) _____ числа _______(месяца) ______ года", а выше, в строке 2, делается отметка о выдаче дубликата №______ (серия).</w:t>
      </w:r>
    </w:p>
    <w:bookmarkEnd w:id="259"/>
    <w:bookmarkStart w:name="z31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аттестата об окончании основной школы взамен неправильно заполненного производится в Книге под очередным номером, где графы 4-23 используются для записи следующего текста: "Взамен испорченного подлинника №_____ (серия) ______, выданного _____ (числа) ______ (месяца) ______ года, получил(а) ______ числа _______(месяца) _____ года", а выше, в строке 2, делается отметка о выдаче повторного аттестата № _____ (серия) _____.</w:t>
      </w:r>
    </w:p>
    <w:bookmarkEnd w:id="260"/>
    <w:bookmarkStart w:name="z31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аттестата об окончании основной школы экстерну заносится в эту же Книгу с указанием "экстерн" в графе 5 "Год поступления в данную школу".</w:t>
      </w:r>
    </w:p>
    <w:bookmarkEnd w:id="261"/>
    <w:bookmarkStart w:name="z31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списка всех окончивших школу в данном году должны быть росписи лиц, получивших аттестаты.</w:t>
      </w:r>
    </w:p>
    <w:bookmarkEnd w:id="262"/>
    <w:bookmarkStart w:name="z31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 и скрепляется печатью и подписью заведующего районным (городским) отделом образования.</w:t>
      </w:r>
    </w:p>
    <w:bookmarkEnd w:id="263"/>
    <w:bookmarkStart w:name="z31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при подключении организации образования к электронной системе заполняется в электронном формате, заполнение ее в бумажном варианте не требуется.</w:t>
      </w:r>
    </w:p>
    <w:bookmarkEnd w:id="264"/>
    <w:bookmarkStart w:name="z32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образования. Обеспечивается ее хранение.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66"/>
    <w:bookmarkStart w:name="z32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и выдачи аттестатов об окончании общего среднего образовании</w:t>
      </w:r>
    </w:p>
    <w:bookmarkEnd w:id="267"/>
    <w:p>
      <w:pPr>
        <w:spacing w:after="0"/>
        <w:ind w:left="0"/>
        <w:jc w:val="both"/>
      </w:pPr>
      <w:bookmarkStart w:name="z324" w:id="26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(города, села,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(области, 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bookmarkStart w:name="z32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часть. Учет аттестатов об общем среднем образовании</w:t>
      </w:r>
    </w:p>
    <w:bookmarkEnd w:id="269"/>
    <w:p>
      <w:pPr>
        <w:spacing w:after="0"/>
        <w:ind w:left="0"/>
        <w:jc w:val="both"/>
      </w:pPr>
      <w:bookmarkStart w:name="z326" w:id="270"/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7" w:id="271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 об общем среднем образовании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72"/>
    <w:bookmarkStart w:name="z32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часть. Учет выдачи аттестатов об общем среднем образовании</w:t>
      </w:r>
    </w:p>
    <w:bookmarkEnd w:id="273"/>
    <w:p>
      <w:pPr>
        <w:spacing w:after="0"/>
        <w:ind w:left="0"/>
        <w:jc w:val="both"/>
      </w:pPr>
      <w:bookmarkStart w:name="z330" w:id="274"/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 книги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аттестата об общем среднем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окончившего среднюю школу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1" w:id="275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аттестата об общем среднем образовании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2" w:id="276"/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настоящей книге, пронумерованной, прошнурованной и скрепленной печатью, _____________ страниц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среднего образования 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"_____" ____________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учета бланков и выдачи аттестатов об общем среднем образовании (далее – Книга) ведется в общей средней школе.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первой части отдельно учитывается количество полученных и выданных бланков аттестатов об общем среднем образовании с указанием серии и номеров обычного аттестата, аттестата с отличием и аттестата особого образца "Алтын белгi".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 второй части Книги записываются полные сведения об обучающихся, окончивших среднюю школу.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этой же Книге делается отметка о выдаче справок обучающимся 11-ых классов, имеющим неудовлетворительные оценки по одному или нескольким учебным предметам, дубликатов аттестата об общем среднем образовании, а также аттестатов экстерну.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дубликата аттестата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(месяца)_____ года, получил(а) _______ (числа) _______(месяца) ____ года", а выше, в строке 2, делается отметка о выдаче дубликата №_______(серия)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аттестата, взамен неправильно заполненного также производится в Книге под очередным номером, где графы 4-29 используются для записи следующего текста: Взамен неправильно заполненного подлинника №______ (серия) ______, выданного_____ (числа)_______ (месяца) _____ года, получил(а) _______ (числа), _______ (месяца) _____ года, а выше, в строке 2, делается отметка о выдаче повторного аттестата №____(серия)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аттестата о среднем общем образовании экстерну заносится также в эту Книгу с указанием "экстерн" в графе "Год поступления в данную школу".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постранично пронумеровывается, прошнуровывается и скрепляется печатью организации образования и подписью заведующего районного (городского)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образования. Обеспечивается ее хранение.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77"/>
    <w:bookmarkStart w:name="z33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табелей успеваемости обучающихся</w:t>
      </w:r>
    </w:p>
    <w:bookmarkEnd w:id="278"/>
    <w:p>
      <w:pPr>
        <w:spacing w:after="0"/>
        <w:ind w:left="0"/>
        <w:jc w:val="both"/>
      </w:pPr>
      <w:bookmarkStart w:name="z336" w:id="27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Выдал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(областное, городское республиканского значения, столицы, городское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управление, районный (отдел) образования)</w:t>
      </w:r>
    </w:p>
    <w:p>
      <w:pPr>
        <w:spacing w:after="0"/>
        <w:ind w:left="0"/>
        <w:jc w:val="both"/>
      </w:pPr>
      <w:bookmarkStart w:name="z337" w:id="280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"_____" ______________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столица, 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"_____"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20__/20__учебный год 1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руководитель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регистрации табеля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 в другую школу (№ приказа, дата убытия)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8" w:id="281"/>
      <w:r>
        <w:rPr>
          <w:rFonts w:ascii="Times New Roman"/>
          <w:b w:val="false"/>
          <w:i w:val="false"/>
          <w:color w:val="000000"/>
          <w:sz w:val="28"/>
        </w:rPr>
        <w:t>
      Далее до конца страницы.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 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руководитель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регистрации табеля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 в другую школу (№ приказа, дата убытия)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9" w:id="282"/>
      <w:r>
        <w:rPr>
          <w:rFonts w:ascii="Times New Roman"/>
          <w:b w:val="false"/>
          <w:i w:val="false"/>
          <w:color w:val="000000"/>
          <w:sz w:val="28"/>
        </w:rPr>
        <w:t>
      Далее до конца страницы.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на начало года __________________________________________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дополнительно в течение года _____________________________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выдано __________________________________________________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организации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учета табелей успеваемости, обучающихся ведется во всех организациях среднего образования. В табелях успеваемости обучающихся указывается регистрационный номер. Они хранятся в личных делах.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ее в бумажном варианте не допускается.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83"/>
    <w:bookmarkStart w:name="z34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выдачи похвальных листов и похвальных грамот</w:t>
      </w:r>
    </w:p>
    <w:bookmarkEnd w:id="284"/>
    <w:p>
      <w:pPr>
        <w:spacing w:after="0"/>
        <w:ind w:left="0"/>
        <w:jc w:val="both"/>
      </w:pPr>
      <w:bookmarkStart w:name="z343" w:id="28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(города, села,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(области, 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награжденного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класс окончил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 и число получения награды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награды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4" w:id="286"/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книги.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настоящей книге, пронумерованной, прошнурованной и скрепленной печатью, _____________ страниц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организации среднего образования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учета выдачи грамот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предварительной записи детей на консультацию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обследования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ребенка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(запрос, жалобы) обращения в психолого-медико-педагогическую консультацию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ребенка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индивидуальный 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обращения в психолого-медико-педагогическую консультацию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психолого-медико-педагогической консультации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развития ребенка</w:t>
      </w:r>
    </w:p>
    <w:bookmarkEnd w:id="288"/>
    <w:p>
      <w:pPr>
        <w:spacing w:after="0"/>
        <w:ind w:left="0"/>
        <w:jc w:val="both"/>
      </w:pPr>
      <w:bookmarkStart w:name="z350" w:id="289"/>
      <w:r>
        <w:rPr>
          <w:rFonts w:ascii="Times New Roman"/>
          <w:b w:val="false"/>
          <w:i w:val="false"/>
          <w:color w:val="000000"/>
          <w:sz w:val="28"/>
        </w:rPr>
        <w:t>
      Дата________________________________________________________________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(число, месяц, год)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Школа №, класс, язык обучения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инвалидности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Детский сад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направлен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семьи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 (фамилия, имя, отчество (при его наличии), возраст, образование)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 (фамилия, имя, отчество (при его наличии), возраст, образование)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Дети (пол, возраст)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Причины обращения в психолого-медико-педагогическую консультацию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Жалобы родителей или других законных представителей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Start w:name="z35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психофизическом развитии ребенка</w:t>
      </w:r>
    </w:p>
    <w:bookmarkEnd w:id="290"/>
    <w:p>
      <w:pPr>
        <w:spacing w:after="0"/>
        <w:ind w:left="0"/>
        <w:jc w:val="both"/>
      </w:pPr>
      <w:bookmarkStart w:name="z352" w:id="291"/>
      <w:r>
        <w:rPr>
          <w:rFonts w:ascii="Times New Roman"/>
          <w:b w:val="false"/>
          <w:i w:val="false"/>
          <w:color w:val="000000"/>
          <w:sz w:val="28"/>
        </w:rPr>
        <w:t>
      Течение беременности матери __________________________________________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по шкале Апгар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 при выписке из родильного дома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Вскармливание (грудное, искусственное)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Отнят от груди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Моторное развитие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Держит головку, сидит, ползает, ходит, месяц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Психическое развитие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 оживления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Реакция зрительного сосредоточения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Реакция слухового сосредоточения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Манипуляция с предметами действия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Лепет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Понимание речи взрослого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слова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фразы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Усвоение навыков опрятности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Усвоение навыков самообслуживания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развития (с момента рождения и до настоящего времени)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Заболевания (перенесенные с рождения и до настоящего времени)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Судороги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Нейроинфекции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Черепно-мозговая травма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Факты реанимации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Поствакциональные осложнения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Инфекционные заболевания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Соматические заболевания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Недержание мочи, кала (редко, иногда, часто)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Заикание, тики, навязчивые движения, аллергия, диатез, дисбактериоз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врача-офтальмолога о состоянии зрения (степени снижения зрительной функции)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врача-сурдолога о состоянии слуха (степени снижения слуховой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функции в децибеллах)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Семейный анамнез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Пребывание в детском саду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адаптации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Усвоение программы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школьного обучения: начал учиться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организации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Дублирование класса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Трудности обучения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История проблем психического развития ребенка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Социальная ситуация развития ребенка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Социальная характеристика семьи: без особенностей; нуждается в социально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педагогическом обследовании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и условия родительского воспитания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История проблем психического развития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Обследование невропатологом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Обследование психиатром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Обследования ребенка психологом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Обследования ребенка учителем-логопедом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Обследования ребенка педагогом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социального педагога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дополнительных исследований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заключение психолого-медико-педагогической консультации (далее - ПМПК)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(психолого-педагогическое заключение)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Особое мнение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Рекомендации по образовательной программе и особым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образовательным потребностям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и рекомендации действительны (указания срока действия)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ПМПК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 ПМПК 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4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Индивидуально-развивающая программа</w:t>
      </w:r>
    </w:p>
    <w:bookmarkEnd w:id="292"/>
    <w:p>
      <w:pPr>
        <w:spacing w:after="0"/>
        <w:ind w:left="0"/>
        <w:jc w:val="both"/>
      </w:pPr>
      <w:bookmarkStart w:name="z355" w:id="293"/>
      <w:r>
        <w:rPr>
          <w:rFonts w:ascii="Times New Roman"/>
          <w:b w:val="false"/>
          <w:i w:val="false"/>
          <w:color w:val="000000"/>
          <w:sz w:val="28"/>
        </w:rPr>
        <w:t>
      1. Паспортная часть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 Данные о ребенке и его семье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в кабинет психолого-педагогической коррекции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 или другие законные представители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матери______________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отца_________________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участвующие в воспитании ребенка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 организаций образования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обучения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бытового общения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ПМПК)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Запрос родителей или других законных представителей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Рекомендации специалистов ПМПК___________________________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Учет видов психолого-педагогической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оказания услуг специалистами: цикл №___ с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_____/_____ цикл №______ с _____по _ цикл №___ с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____/______ цикл №______ с _______ по 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помощи в рамках оказания государственных услуг в сфере психолого-педагогической поддержки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Рекомендованный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 в месяц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группы кратковременного пребывания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логопедическое занятие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Подгрупповые логопедические занятия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со специальным педагогом (индивидуальные)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со специальным педагогом (подгрупповые)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психолога (индивидуальные)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психолога (подгрупповые)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услуг в месяц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кабинета психолого-педагогической коррекции ________________</w:t>
      </w:r>
    </w:p>
    <w:bookmarkEnd w:id="295"/>
    <w:bookmarkStart w:name="z35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Учет пребывания ребенка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Цикла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планируемого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индивидуально - развивающей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специалиста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кабинета психолого-педагогической коррекции ________________</w:t>
      </w:r>
    </w:p>
    <w:bookmarkEnd w:id="297"/>
    <w:bookmarkStart w:name="z36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Сбор информации о ребенке.</w:t>
      </w:r>
    </w:p>
    <w:bookmarkEnd w:id="298"/>
    <w:p>
      <w:pPr>
        <w:spacing w:after="0"/>
        <w:ind w:left="0"/>
        <w:jc w:val="both"/>
      </w:pPr>
      <w:bookmarkStart w:name="z361" w:id="299"/>
      <w:r>
        <w:rPr>
          <w:rFonts w:ascii="Times New Roman"/>
          <w:b w:val="false"/>
          <w:i w:val="false"/>
          <w:color w:val="000000"/>
          <w:sz w:val="28"/>
        </w:rPr>
        <w:t>
      2.1 Краткая история развития ребенка: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Моторное развитие: Держать голову ______сидеть ____ ползать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______ходить_____месяц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Речевое развитие________________________________________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Лепет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Понимать речь взрослого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слова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фразы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Психическое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 оживления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действия с предметами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Процессуальная игра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Сюжетная игра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Сюжетно-ролевая игра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Навыки опрятности и самообслуживания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семейного воспитания_________________________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 для работы по индивидуально-развивающей программе: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педагог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лечебной физической культуре (далее - ЛФК)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Педагог-воспитатель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Протокол оценки психофизического развития (описание свободной деятельности ребенка и его реакции на предлагаемые задания)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Состояние психофизического развития ребенка на начало коррекционно-развивающего обучения:</w:t>
      </w:r>
    </w:p>
    <w:bookmarkEnd w:id="301"/>
    <w:bookmarkStart w:name="z36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2.3.1 Социальная ситуация развития (состав семьи, жилищно-бытовые условия, особенности воспитания ребенка, интересы и увлечения ребенка)</w:t>
      </w:r>
    </w:p>
    <w:bookmarkEnd w:id="302"/>
    <w:bookmarkStart w:name="z36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2.3.2 Социальное взаимодействие и коммуникация ________________________</w:t>
      </w:r>
    </w:p>
    <w:bookmarkEnd w:id="303"/>
    <w:bookmarkStart w:name="z36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2.3.3 Речевое развитие:</w:t>
      </w:r>
    </w:p>
    <w:bookmarkEnd w:id="304"/>
    <w:bookmarkStart w:name="z36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2.3.4 Развитие познавательной деятельности (мышления, восприятия, внимания, памяти).</w:t>
      </w:r>
    </w:p>
    <w:bookmarkEnd w:id="305"/>
    <w:bookmarkStart w:name="z36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2.3.5. Развитие ведущей и других видов детской деятельности (изобразительная, конструктивная)</w:t>
      </w:r>
    </w:p>
    <w:bookmarkEnd w:id="306"/>
    <w:bookmarkStart w:name="z36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 Моторное развитие (крупная, мелкая моторика) _______________________</w:t>
      </w:r>
    </w:p>
    <w:bookmarkEnd w:id="307"/>
    <w:p>
      <w:pPr>
        <w:spacing w:after="0"/>
        <w:ind w:left="0"/>
        <w:jc w:val="both"/>
      </w:pPr>
      <w:bookmarkStart w:name="z370" w:id="308"/>
      <w:r>
        <w:rPr>
          <w:rFonts w:ascii="Times New Roman"/>
          <w:b w:val="false"/>
          <w:i w:val="false"/>
          <w:color w:val="000000"/>
          <w:sz w:val="28"/>
        </w:rPr>
        <w:t>
      3. Коррекционно-развивающая программа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программы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 (профиль)________________________________________________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развивающей работы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Цели-ожидаемые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достижении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Содержание коррекционно-развивающей программы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развивающей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методики, приемы, средства развивающей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кабинета психолого-педагогической коррекции ________________</w:t>
      </w:r>
    </w:p>
    <w:bookmarkEnd w:id="311"/>
    <w:bookmarkStart w:name="z37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Результаты коррекционно -развивающей помощи.</w:t>
      </w:r>
    </w:p>
    <w:bookmarkEnd w:id="312"/>
    <w:p>
      <w:pPr>
        <w:spacing w:after="0"/>
        <w:ind w:left="0"/>
        <w:jc w:val="both"/>
      </w:pPr>
      <w:bookmarkStart w:name="z375" w:id="313"/>
      <w:r>
        <w:rPr>
          <w:rFonts w:ascii="Times New Roman"/>
          <w:b w:val="false"/>
          <w:i w:val="false"/>
          <w:color w:val="000000"/>
          <w:sz w:val="28"/>
        </w:rPr>
        <w:t>
      3.1 Балльная оценка (0 – цели не достигнуты, 1 – цели достигнуты частично (25%); цели достигнуты не полностью (50%), 3 – цели достигнуты (100%)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коррекционного обучения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направлен (выбыл)_____________________________________</w:t>
      </w:r>
    </w:p>
    <w:bookmarkStart w:name="z37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Заключение специалистов: _______________________________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Индивидуально-развивающая программа</w:t>
      </w:r>
    </w:p>
    <w:bookmarkEnd w:id="315"/>
    <w:bookmarkStart w:name="z37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Паспортная часть</w:t>
      </w:r>
    </w:p>
    <w:bookmarkEnd w:id="316"/>
    <w:p>
      <w:pPr>
        <w:spacing w:after="0"/>
        <w:ind w:left="0"/>
        <w:jc w:val="both"/>
      </w:pPr>
      <w:bookmarkStart w:name="z380" w:id="317"/>
      <w:r>
        <w:rPr>
          <w:rFonts w:ascii="Times New Roman"/>
          <w:b w:val="false"/>
          <w:i w:val="false"/>
          <w:color w:val="000000"/>
          <w:sz w:val="28"/>
        </w:rPr>
        <w:t>
      1.1 Данные о ребенке и его семье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в реабилитационный центр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 или другие законные представители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матери____________________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отца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участвующие в воспитании ребенка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 организаций образования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обучения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бытового общения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ПМПК)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Запрос родителей или других законных представителей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Рекомендации специалистов ПМПК________________________________</w:t>
      </w:r>
    </w:p>
    <w:p>
      <w:pPr>
        <w:spacing w:after="0"/>
        <w:ind w:left="0"/>
        <w:jc w:val="both"/>
      </w:pPr>
      <w:bookmarkStart w:name="z381" w:id="318"/>
      <w:r>
        <w:rPr>
          <w:rFonts w:ascii="Times New Roman"/>
          <w:b w:val="false"/>
          <w:i w:val="false"/>
          <w:color w:val="000000"/>
          <w:sz w:val="28"/>
        </w:rPr>
        <w:t>
      1.2. Учет видов психолого-педагогической помощи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оказания услуг специалистами: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цикл №___ с ________ по ____/______ цикл №____ с ______ по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цикл №___ с ______ по _____/_____ цикл №______ с ____ по __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помощи в рамках оказания государственных услуг в сфере психолого-педагогической поддержки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Рекомендованный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 в месяц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группы кратковременного пребывания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группы дневного пребывания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логопедическое занятие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Подгрупповые логопедические занятия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со специальным педагогом (индивидуальные)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со специальным педагогом (подгрупповые)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психолога (индивидуальные)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психолога (подгрупповые)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 консультирование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Музыкально-ритмические занятия (подгрупповые)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оценка психофизического состояния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 социального педагога / работника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-невропатолога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врача-реабилитолога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(индивидуальные)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(подгрупповые)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реабилитационного центра ________________________________</w:t>
      </w:r>
    </w:p>
    <w:bookmarkEnd w:id="320"/>
    <w:bookmarkStart w:name="z38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Учет пребывания ребенка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цикла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планируемого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индивидуально - развивающей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специалиста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реабилитационного центра ________________________________</w:t>
      </w:r>
    </w:p>
    <w:bookmarkEnd w:id="322"/>
    <w:bookmarkStart w:name="z38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Сбор информации о ребенке</w:t>
      </w:r>
    </w:p>
    <w:bookmarkEnd w:id="323"/>
    <w:p>
      <w:pPr>
        <w:spacing w:after="0"/>
        <w:ind w:left="0"/>
        <w:jc w:val="both"/>
      </w:pPr>
      <w:bookmarkStart w:name="z387" w:id="324"/>
      <w:r>
        <w:rPr>
          <w:rFonts w:ascii="Times New Roman"/>
          <w:b w:val="false"/>
          <w:i w:val="false"/>
          <w:color w:val="000000"/>
          <w:sz w:val="28"/>
        </w:rPr>
        <w:t>
      2.1 Краткая история развития ребенка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Моторное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Держать голову _____сидеть ______ ползать _______ходить_____мес.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Речевое развитие_____________________________________________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Лепет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Понимать речь взрослого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слова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фразы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Психическое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 оживления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действия с предметами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Процессуальная игра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Сюжетная игра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Сюжетно-ролевая игра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Навыки опрятности и самообслуживания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семейного воспитания____________________________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 для работы по индивидуально-развивающей программе: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педагог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лечебной физической культуре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Врач-реабилитолог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Педагог-воспитатель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Протокол оценки психофизического развития (описание свободной деятельности ребенка и его реакции на предлагаемые задания)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Состояние психофизического развития ребенка на начало коррекционно-развивающего обучения:</w:t>
      </w:r>
    </w:p>
    <w:bookmarkEnd w:id="326"/>
    <w:bookmarkStart w:name="z39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2.3.1 Социальная ситуация развития (состав семьи, жилищно-бытовые условия, особенности воспитания ребенка, интересы и увлечения ребенка)</w:t>
      </w:r>
    </w:p>
    <w:bookmarkEnd w:id="327"/>
    <w:bookmarkStart w:name="z39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2.3.2 Социальное взаимодействие и коммуникация ________________________</w:t>
      </w:r>
    </w:p>
    <w:bookmarkEnd w:id="328"/>
    <w:bookmarkStart w:name="z39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2.3.3 Речевое развитие:</w:t>
      </w:r>
    </w:p>
    <w:bookmarkEnd w:id="329"/>
    <w:bookmarkStart w:name="z39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2.3.4 Развитие познавательной деятельности (мышления, восприятия, внимания, памяти).</w:t>
      </w:r>
    </w:p>
    <w:bookmarkEnd w:id="330"/>
    <w:bookmarkStart w:name="z39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2.3.5. Развитие ведущей и других видов детской деятельности (изобразительная, конструктивная)</w:t>
      </w:r>
    </w:p>
    <w:bookmarkEnd w:id="331"/>
    <w:bookmarkStart w:name="z39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 Моторное развитие (крупная, мелкая моторика)_______________________</w:t>
      </w:r>
    </w:p>
    <w:bookmarkEnd w:id="332"/>
    <w:bookmarkStart w:name="z39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2.3.6 Социально-бытовые и адаптивные навыки</w:t>
      </w:r>
    </w:p>
    <w:bookmarkEnd w:id="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 20____г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____________</w:t>
            </w:r>
          </w:p>
        </w:tc>
      </w:tr>
    </w:tbl>
    <w:p>
      <w:pPr>
        <w:spacing w:after="0"/>
        <w:ind w:left="0"/>
        <w:jc w:val="both"/>
      </w:pPr>
      <w:bookmarkStart w:name="z398" w:id="334"/>
      <w:r>
        <w:rPr>
          <w:rFonts w:ascii="Times New Roman"/>
          <w:b w:val="false"/>
          <w:i w:val="false"/>
          <w:color w:val="000000"/>
          <w:sz w:val="28"/>
        </w:rPr>
        <w:t>
      3. Коррекционно-развивающая программа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программы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 (профиль)____________________________________________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развивающей работы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Цели-ожидаемые результаты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достижении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Содержание коррекционно-развивающей программы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развивающей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методики, приемы, средства развивающей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реабилитационного центра _______________________________</w:t>
      </w:r>
    </w:p>
    <w:bookmarkEnd w:id="337"/>
    <w:bookmarkStart w:name="z40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Результаты коррекционно-развивающей помощи</w:t>
      </w:r>
    </w:p>
    <w:bookmarkEnd w:id="338"/>
    <w:p>
      <w:pPr>
        <w:spacing w:after="0"/>
        <w:ind w:left="0"/>
        <w:jc w:val="both"/>
      </w:pPr>
      <w:bookmarkStart w:name="z403" w:id="339"/>
      <w:r>
        <w:rPr>
          <w:rFonts w:ascii="Times New Roman"/>
          <w:b w:val="false"/>
          <w:i w:val="false"/>
          <w:color w:val="000000"/>
          <w:sz w:val="28"/>
        </w:rPr>
        <w:t>
      4.1 Балльная оценка (0 – цели не достигнуты, 1 – цели достигнуты частично (25%); цели достигнуты не полностью (50%), 3 – цели достигнуты (100%)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коррекционного обучения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направлен (выбыл)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 Заключение специалистов: _____________________________________</w:t>
      </w:r>
    </w:p>
    <w:bookmarkStart w:name="z40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детей по заключению психолого-медико-педагогической консультации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ребенка (при его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по заключению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 (+/-, диагноз)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 (каз/рус)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заключения и кем (номер психолого-медико-педагогической консультации)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организован (Место посещения других учреждений)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Центре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Регистрационная форма</w:t>
      </w:r>
    </w:p>
    <w:bookmarkEnd w:id="341"/>
    <w:p>
      <w:pPr>
        <w:spacing w:after="0"/>
        <w:ind w:left="0"/>
        <w:jc w:val="both"/>
      </w:pPr>
      <w:bookmarkStart w:name="z407" w:id="342"/>
      <w:r>
        <w:rPr>
          <w:rFonts w:ascii="Times New Roman"/>
          <w:b w:val="false"/>
          <w:i w:val="false"/>
          <w:color w:val="000000"/>
          <w:sz w:val="28"/>
        </w:rPr>
        <w:t>
      1. Регистрационный номер ___________________________________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первичной консультации (сбор анамнеза)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ребенка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рождения (возраст) ребенка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Кто обращается: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 или другие законные представители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ребенка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Место проживания (адрес)___________________________________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Кем направлен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Причина обращения (запрос)_________________________________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Что беспокоит (проблемы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Что рекомендовано: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 (причина, что рекомендовано)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 на диагностическое обследование (дата)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М-CHAT (М-ЧАТ), АДОS (АДОС) (дата)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e-mail (е-майл)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Ответственный за сбор анамнеза _____________________________</w:t>
      </w:r>
    </w:p>
    <w:bookmarkStart w:name="z408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развития ребенка</w:t>
      </w:r>
    </w:p>
    <w:bookmarkEnd w:id="343"/>
    <w:bookmarkStart w:name="z40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Анамнестические данные</w:t>
      </w:r>
    </w:p>
    <w:bookmarkEnd w:id="344"/>
    <w:p>
      <w:pPr>
        <w:spacing w:after="0"/>
        <w:ind w:left="0"/>
        <w:jc w:val="both"/>
      </w:pPr>
      <w:bookmarkStart w:name="z410" w:id="345"/>
      <w:r>
        <w:rPr>
          <w:rFonts w:ascii="Times New Roman"/>
          <w:b w:val="false"/>
          <w:i w:val="false"/>
          <w:color w:val="000000"/>
          <w:sz w:val="28"/>
        </w:rPr>
        <w:t>
      1. Течение беременности: токсикоз (слабый, выраженный), анемия, кровотечение, ОРЗ, грипп. Угроза выкидыша (срок)_____ нефропатия (отеки, белок в моче), быстрый набор веса, повышенное/пониженное артериальное давление. Обострение хронических заболеваний ___ проявление острых заболеваний.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Лечение (амбулаторное, стационар)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Психотравмирующие ситуации, психологические перегрузки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Психологическое состояние: агрессия, плаксивость, постоянная усталость, раздражительность, другое</w:t>
      </w:r>
    </w:p>
    <w:p>
      <w:pPr>
        <w:spacing w:after="0"/>
        <w:ind w:left="0"/>
        <w:jc w:val="both"/>
      </w:pPr>
      <w:bookmarkStart w:name="z411" w:id="346"/>
      <w:r>
        <w:rPr>
          <w:rFonts w:ascii="Times New Roman"/>
          <w:b w:val="false"/>
          <w:i w:val="false"/>
          <w:color w:val="000000"/>
          <w:sz w:val="28"/>
        </w:rPr>
        <w:t>
      2. Роды: срок_____________ (раньше, позже срока) _________ самостоятельные, вызванные, оперативные – кесарево сечение). Родовспоможение: стимуляция, капельница, механическое выдавливание плода, щипцы, вакуум.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Ребенок родился: в головном, ягодичном, ножном прилежании.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Вес_____окружность груди_____окружность головы ____ Ребенок закричал: сразу, проводилась реанимация. Имели место: зеленые околоплодные воды, обвитие пуповины вокруг шеи/туловища (тугое, нет), асфиксия, другое.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 при рождении: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Стационарное лечение: (заключение после стационара)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по шкале Апгар______</w:t>
      </w:r>
    </w:p>
    <w:bookmarkStart w:name="z41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Вскармливание: 1-е кормление на_____сутки, взял грудь: активно, вяло, отказался; грудное/искусственно. Отнятие от груди____________</w:t>
      </w:r>
    </w:p>
    <w:bookmarkEnd w:id="347"/>
    <w:p>
      <w:pPr>
        <w:spacing w:after="0"/>
        <w:ind w:left="0"/>
        <w:jc w:val="both"/>
      </w:pPr>
      <w:bookmarkStart w:name="z413" w:id="348"/>
      <w:r>
        <w:rPr>
          <w:rFonts w:ascii="Times New Roman"/>
          <w:b w:val="false"/>
          <w:i w:val="false"/>
          <w:color w:val="000000"/>
          <w:sz w:val="28"/>
        </w:rPr>
        <w:t>
      4. Заболевания (перенесенные с рождения и до настоящего времени)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Судороги (вздрагивания, тремор ручек/подбородка, судороги при повышении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температуры тела до 1 года, дебют и частота судорог)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Нейроинфекции__________________________________________________________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Черепно-мозговые травмы_________________________________________________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Поствакцинальные осложнения_____________________________________________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Инфекционные заболевания________________________________________________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Заболевания внутренних органов____________________________________________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Диатез, дисбактериоз, аллергия______________________________________________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Связь ухудшения психического состояния с соматическим неблагополучием: тревоги,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страхи, другие аффективные расстройства, стереотипии_________________________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Манифестация проявлений аутизма, регресс приобретенных навыков, общения, речи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соматического заболевания, вакцинации, стресса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Семейный анамнез_________________________________________________________</w:t>
      </w:r>
    </w:p>
    <w:p>
      <w:pPr>
        <w:spacing w:after="0"/>
        <w:ind w:left="0"/>
        <w:jc w:val="both"/>
      </w:pPr>
      <w:bookmarkStart w:name="z414" w:id="349"/>
      <w:r>
        <w:rPr>
          <w:rFonts w:ascii="Times New Roman"/>
          <w:b w:val="false"/>
          <w:i w:val="false"/>
          <w:color w:val="000000"/>
          <w:sz w:val="28"/>
        </w:rPr>
        <w:t>
      Психическое развитие: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год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Моторное развитие: голову держит с____мес., сидит с ____мес., ползал (да/нет) с ____мес. много/мало, (вперед, боком, пятился назад), ходит самостоятельно с _____мес. Особенности дебюта ходьбы: часто падал, боялся самостоятельно ходить, ходил боком, "на цыпочках", на пяточках, косолапил, часто оступался, сразу побежал, другое.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Нарушение мышечного тонуса: гипертонус, гипотонус.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Психосоматическое состояние: нарушения режима сна (путает день с ночью, засыпает лишь в определенных условиях (на улице, балконе, при укачивании). Крик и сопротивление при пеленании, прикосновении, взятии на руки, купании, массаже. Страхи, тревога, нарушения питания: возможность кормления лишь в особых условиях (ночью, в просоночном состоянии). Избирательность в еде. Гиперсензитивность к твердой пище, употребление только протертой.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Сенсорное развитие: реакции зрительного и слухового сосредоточения ______________ прослеживания _____ локализации источника звука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Чрезмерная сосредоточенность, завороженность в рассматривании объектов (световое пятно, узор обоев, ковра, мелькании теней, рекламному ролику), или в слушании определенной музыки, стойкое предпочтение только одному объекту рассматривания и слушания.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Эмоциональное развитие. Улыбка, комплекс оживления с ______месяца. Слабость, редкость, отставленность комплекса оживления, отнесенность не к человеку, а неодушевленному предмету. Фиксация взгляда на лице и глазах человека –отсутствие, слабость______________________ (взгляд вверх, "мимо", "сквозь").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Эмоциональные игры "Ладушки", "Ку-ку"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Слабая эмоциональная откликаемость. Быстрая пресыщаемость в контакте. Трудности вызывания эмоциональной реакции, заражения эмоцией взрослого. Отрешенный, безразличный или тревожный, напряженный, испуганный взгляд.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привязанности__________________________________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Задержка и слабость реакции узнавания матери: не требует внимания, не просится на руки, слабо реагирует на ее уход. Сопротивление при взятии на руки. Отсутствие страха незнакомых лиц, спокойное пребывание у чужих на руках. "Сверхобщительность".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Симбиотическая связь с матерью (или с кем-нибудь из близких): непереносимость ее самого кратковременного отсутствия (патологические вегетативные реакции). Непереносимость незнакомых лиц: тревога, страхи, сопротивление при взятии на руки, агрессия.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2-3 год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двигательной сферы. Двигательное беспокойство, "полевое" поведение с хаотической миграцией. Лазанье по мебели. Плавность движений, ловкость при лазанье, балансировании. Угловатость, неуклюжесть, порывистость, некоординированность, марионеточность движений. Двигательные стереотипии: однообразные повороты головы. Ритмические сгибания и разгибания пальцев рук. Машущие движения пальцами либо всей кистью. Кружение вокруг своей оси, бег по кругу, от стенки к стенке, разряды прыжков___________________________________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Психосоматическое состояние: нарушения сна и питания: приверженность к узкому кругу.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Отвергание новых видов пищи.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Соблюдает ли диету (безглютеновая, безказеиновая диета (БГБК), кетогенная диета).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Страхи: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Необычность страхов. Отсутствие страха темноты, высоты. Нарушение чувства самосохранения: отсутствие "чувства края", стремление выбежать на проезжую часть улицы, убежать на прогулке).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Повышенная или сниженная чувствительность: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Агрессия, самоагрессия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Жесткое следование усвоенному режиму. Приверженность привычным деталям окружающего (расположение мебели, предметов, игрушек), к одной и той же одежде. Болезненная реакция на их изменения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Эмоционально-коммуникативное и социальное развитие (развитие на данный момент и с какого возраста)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Смотрит в лицо, глаза, когда к нему обращаются: да, нет, непостоянно_______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Проявляет внимание и слушает, что ему показывают и говорят: да, нет, непостоянно_____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Смотрит туда, куда показывают рукой, пальцем, привлекая внимание: да, нет, непостоянно_______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Отсутствие/использование любых жестов, движений, поз, вокализаций, механическое использование руки, туловища взрослого для удовлетворения своих желаний: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Наличие/ отсутствие указательных, иных социальных жестов, движений головой, означающих утверждение либо отрицание, жестов приветствия или прощания______________________________________________________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Отклик на имя: отсутствие, непостоянно, всегда_____________________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Реакции на словесные обращения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Избирательность ответных реакций на речь.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слова__________Какие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фразы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Использование слов, фраз для обращения к взрослым с просьбой: да, нет, иногда____</w:t>
      </w:r>
    </w:p>
    <w:p>
      <w:pPr>
        <w:spacing w:after="0"/>
        <w:ind w:left="0"/>
        <w:jc w:val="both"/>
      </w:pPr>
      <w:bookmarkStart w:name="z415" w:id="350"/>
      <w:r>
        <w:rPr>
          <w:rFonts w:ascii="Times New Roman"/>
          <w:b w:val="false"/>
          <w:i w:val="false"/>
          <w:color w:val="000000"/>
          <w:sz w:val="28"/>
        </w:rPr>
        <w:t>
      Подражание действиям взрослых, использование предметов соответственно функциональному назначению: да, нет, иногда_______________________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игры со взрослым: да, нет, иногда_______________________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Игры, любимые занятия ребенка, поглощенность ими_________________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Игнорирование игрушек. Манипулирование с неигровыми предметами, дающими сенсорный эффект. Группировка игрушек и неигровых предметов по цвету, форме, размеру. Склонность к выкладыванию рядов, орнаментов. Стереотипность манипуляций и игры. Игра в одиночку.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Отсутствие/ наличие интереса к детям. Игнорирование пассивное, активное. Игра "рядом". "Механическое" заражение подвижными играми и поведением детей. Страх детей. Сопротивление при попытке организации контакта извне. Агрессивность к детям.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Социально-бытовые навыки. Своевременное, отсутствие, задержка формирования навыков опрятности, самообслуживания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общепринятых норм поведения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Трудности обучения навыкам и правилам поведения_________________________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психического развития: высокие способности выполнения в отдельных областях _____</w:t>
      </w:r>
    </w:p>
    <w:bookmarkStart w:name="z416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ситуация развития ребенка</w:t>
      </w:r>
    </w:p>
    <w:bookmarkEnd w:id="351"/>
    <w:p>
      <w:pPr>
        <w:spacing w:after="0"/>
        <w:ind w:left="0"/>
        <w:jc w:val="both"/>
      </w:pPr>
      <w:bookmarkStart w:name="z417" w:id="352"/>
      <w:r>
        <w:rPr>
          <w:rFonts w:ascii="Times New Roman"/>
          <w:b w:val="false"/>
          <w:i w:val="false"/>
          <w:color w:val="000000"/>
          <w:sz w:val="28"/>
        </w:rPr>
        <w:t>
      1. Социально-психологическая характеристика семьи- состав семьи (полная, неполная, однодетная, многодетная).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Наличие инвалидности и других факторов социального риска 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 детских учреждений: да, нет (тип учреждения: частный, государственный)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адаптации: да, нет, с трудом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Усвоение режима детского учреждения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Получение коррекционной помощи (коррекционная организация и специалисты)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Состоит на учете у врачей (невропатолога, психиатра, педиатра и других врачей).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медицинских и параклинических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Состояние слуха____________________________________________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Состояние зрения___________________________________________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Электроэнцефалограмма_____________________________________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Магнитно-резонансная томография____________________________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Комьютерная томография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Результаты медико-генетического обследования__________________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Результаты эндокринологического обследования__________________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9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развития ребенка "Программа "Ранняя поддержка"</w:t>
      </w:r>
    </w:p>
    <w:bookmarkEnd w:id="353"/>
    <w:p>
      <w:pPr>
        <w:spacing w:after="0"/>
        <w:ind w:left="0"/>
        <w:jc w:val="both"/>
      </w:pPr>
      <w:bookmarkStart w:name="z420" w:id="354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ребенка: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родителя или другого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законного представителя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ребенка: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Клинический педагог: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и окончания Программы: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Формы, методики, стратегия интервенции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интервенции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1" w:id="35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прогресса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Программа Ранняя поддержка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клинического педагога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Выбранные индикаторы из индивидуального плана развития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Шкала оценки, баллы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Критерий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 даты 1 до даты 36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среднее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(Например) 0,1,2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2=ребенок берет предмет в течение 3 сек; 1= берет предмет не каждый раз или берет позже, чем в пределах 3 сек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0,1,2,3,4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прогресса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</w:tbl>
    <w:bookmarkStart w:name="z42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Рекомендации для родителей или других законных представителей ребенка "Программа "Ранняя поддержка"</w:t>
      </w:r>
    </w:p>
    <w:bookmarkEnd w:id="356"/>
    <w:p>
      <w:pPr>
        <w:spacing w:after="0"/>
        <w:ind w:left="0"/>
        <w:jc w:val="both"/>
      </w:pPr>
      <w:bookmarkStart w:name="z423" w:id="357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ребенка: _______________________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ребенка: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родителя или другого 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Клинический педагог: _____________________________________________</w:t>
      </w:r>
    </w:p>
    <w:bookmarkStart w:name="z424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Итоги курса:</w:t>
      </w:r>
    </w:p>
    <w:bookmarkEnd w:id="358"/>
    <w:p>
      <w:pPr>
        <w:spacing w:after="0"/>
        <w:ind w:left="0"/>
        <w:jc w:val="both"/>
      </w:pPr>
      <w:bookmarkStart w:name="z425" w:id="359"/>
      <w:r>
        <w:rPr>
          <w:rFonts w:ascii="Times New Roman"/>
          <w:b w:val="false"/>
          <w:i w:val="false"/>
          <w:color w:val="000000"/>
          <w:sz w:val="28"/>
        </w:rPr>
        <w:t>
      1) Функциональный анализ развития ребенка;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Индивидуальный план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Результаты реализации индивидуального плана развития.</w:t>
      </w:r>
    </w:p>
    <w:bookmarkStart w:name="z426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Домашнее задание: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Примечание,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восприятие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Цели/Задачи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Узнавание изображений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научить узнавать и называть изображения.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Материал: 10 изображений фруктов, животных и мебели.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реализации: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Моторная имитация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Общие рекомендации:</w:t>
      </w:r>
    </w:p>
    <w:bookmarkEnd w:id="362"/>
    <w:p>
      <w:pPr>
        <w:spacing w:after="0"/>
        <w:ind w:left="0"/>
        <w:jc w:val="both"/>
      </w:pPr>
      <w:bookmarkStart w:name="z431" w:id="363"/>
      <w:r>
        <w:rPr>
          <w:rFonts w:ascii="Times New Roman"/>
          <w:b w:val="false"/>
          <w:i w:val="false"/>
          <w:color w:val="000000"/>
          <w:sz w:val="28"/>
        </w:rPr>
        <w:t>
      (даем рекомендации, исходя из особенностей ребенка).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Памятка для родителей или других законных представителей ребенка при работе над программами.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Всегда ищите новые подкрепления.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Хвалите ребенка, улыбайтесь, говорите: "Дай пять!" - за правильное выполнение задания.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43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дополнительного образования</w:t>
      </w:r>
    </w:p>
    <w:bookmarkEnd w:id="364"/>
    <w:bookmarkStart w:name="z43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заполняются педагогами в бумажном или электронном (при подключении организации образования к электронной системе) форматах. При заполнении в электронном формате бумажный вариант не требуется.</w:t>
      </w:r>
    </w:p>
    <w:bookmarkEnd w:id="365"/>
    <w:bookmarkStart w:name="z43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Педагоги организаций дополнительного образования:</w:t>
      </w:r>
    </w:p>
    <w:bookmarkEnd w:id="366"/>
    <w:bookmarkStart w:name="z43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согласно расписанию занятий заполняют и ведут:</w:t>
      </w:r>
    </w:p>
    <w:bookmarkEnd w:id="367"/>
    <w:bookmarkStart w:name="z43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посещаемости или освоения обучающими образовательной программы дополнительного образования (в электронном формате word (ворд) или pdf (пдф);</w:t>
      </w:r>
    </w:p>
    <w:bookmarkEnd w:id="368"/>
    <w:bookmarkStart w:name="z43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краткосрочный (ежедневный) план (в бумажном или электронном формате word (ворд) или pdf (пдф);</w:t>
      </w:r>
    </w:p>
    <w:bookmarkEnd w:id="369"/>
    <w:bookmarkStart w:name="z44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заполняют и ведут:</w:t>
      </w:r>
    </w:p>
    <w:bookmarkEnd w:id="370"/>
    <w:bookmarkStart w:name="z44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работы педагога (в бумажном или электронном формате word (ворд) или pdf (пдф);</w:t>
      </w:r>
    </w:p>
    <w:bookmarkEnd w:id="371"/>
    <w:bookmarkStart w:name="z44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инструктажа техники безопасности (в бумажном или электронном формате word (ворд) или pdf (пдф);</w:t>
      </w:r>
    </w:p>
    <w:bookmarkEnd w:id="372"/>
    <w:bookmarkStart w:name="z44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раз до начала учебного года разрабатывают:</w:t>
      </w:r>
    </w:p>
    <w:bookmarkEnd w:id="373"/>
    <w:bookmarkStart w:name="z44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работы педагога дополнительного образования в объединении (секции, кружке, клубе) (в бумажном или электронном формате word (ворд) или pdf (пдф);</w:t>
      </w:r>
    </w:p>
    <w:bookmarkEnd w:id="374"/>
    <w:bookmarkStart w:name="z44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среднесрочный (календарно-тематический) план по образовательным программам дополнительного образования (в бумажном или электронном формате word (ворд) или pdf (пдф);</w:t>
      </w:r>
    </w:p>
    <w:bookmarkEnd w:id="375"/>
    <w:bookmarkStart w:name="z44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Заместитель руководителя (директора) организации дополнительного образования для детей:</w:t>
      </w:r>
    </w:p>
    <w:bookmarkEnd w:id="376"/>
    <w:bookmarkStart w:name="z44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составляет/заполняет:</w:t>
      </w:r>
    </w:p>
    <w:bookmarkEnd w:id="377"/>
    <w:bookmarkStart w:name="z44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расписание занятий в объединении (секции, кружке, клубе) (в электронном формате word (ворд) или pdf (пдф);</w:t>
      </w:r>
    </w:p>
    <w:bookmarkEnd w:id="378"/>
    <w:bookmarkStart w:name="z44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детях, посещающих организацию дополнительного образования с целью сохранения контингента обучающихся (бумажном или электронном формате word (ворд) или pdf (пдф);</w:t>
      </w:r>
    </w:p>
    <w:bookmarkEnd w:id="379"/>
    <w:bookmarkStart w:name="z45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учебной нагрузке педагогов (тарификация) (бумажном или электронном формате word (ворд) или pdf (пдф).</w:t>
      </w:r>
    </w:p>
    <w:bookmarkEnd w:id="3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453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дополнительного образования</w:t>
      </w:r>
    </w:p>
    <w:bookmarkEnd w:id="3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382"/>
    <w:bookmarkStart w:name="z456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посещаемости детей</w:t>
      </w:r>
    </w:p>
    <w:bookmarkEnd w:id="383"/>
    <w:p>
      <w:pPr>
        <w:spacing w:after="0"/>
        <w:ind w:left="0"/>
        <w:jc w:val="both"/>
      </w:pPr>
      <w:bookmarkStart w:name="z457" w:id="38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дополнительного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секции или кружка, год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учебный год</w:t>
      </w:r>
    </w:p>
    <w:p>
      <w:pPr>
        <w:spacing w:after="0"/>
        <w:ind w:left="0"/>
        <w:jc w:val="both"/>
      </w:pPr>
      <w:bookmarkStart w:name="z458" w:id="385"/>
      <w:r>
        <w:rPr>
          <w:rFonts w:ascii="Times New Roman"/>
          <w:b w:val="false"/>
          <w:i w:val="false"/>
          <w:color w:val="000000"/>
          <w:sz w:val="28"/>
        </w:rPr>
        <w:t>
      Наименование группы________________________________________________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педагога__________________________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 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оценки или посещаемость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26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(правая сторона)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Журнал учета посещаемости детей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 </w:t>
      </w:r>
    </w:p>
    <w:bookmarkEnd w:id="3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62" w:id="38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дополнительного образования)</w:t>
      </w:r>
    </w:p>
    <w:bookmarkStart w:name="z463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Краткосрочный (ежедневный) план</w:t>
      </w:r>
    </w:p>
    <w:bookmarkEnd w:id="389"/>
    <w:p>
      <w:pPr>
        <w:spacing w:after="0"/>
        <w:ind w:left="0"/>
        <w:jc w:val="both"/>
      </w:pPr>
      <w:bookmarkStart w:name="z464" w:id="39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(тема занятия)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секции или кружка,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урока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занятия/ Время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педагога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наличии в группе обучающихся с особыми образовательными потребностями предусматриваются действия по адаптации и реализации индивидуальных программ, одобренных областными, городов республиканского значения и столицы методическими кабинетами и методическими кабинетами районных (городских) отделов образования.</w:t>
      </w:r>
    </w:p>
    <w:bookmarkEnd w:id="392"/>
    <w:bookmarkStart w:name="z467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работы педагога в организации дополнительного образования</w:t>
      </w:r>
    </w:p>
    <w:bookmarkEnd w:id="393"/>
    <w:bookmarkStart w:name="z46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массовых мероприятий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проведенного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победителей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призеров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участников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обучающихся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проведения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(место, звание, разряд)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проведения (район, область, республика, международный)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1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педагогов организации дополнительного образования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3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инструктажа по технике безопасности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инструктажа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проводившего инструктаж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обучающегося о прохождении инструктажа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Среднесрочный (календарно-тематический) план по предметам</w:t>
      </w:r>
    </w:p>
    <w:bookmarkEnd w:id="398"/>
    <w:p>
      <w:pPr>
        <w:spacing w:after="0"/>
        <w:ind w:left="0"/>
        <w:jc w:val="both"/>
      </w:pPr>
      <w:bookmarkStart w:name="z476" w:id="399"/>
      <w:r>
        <w:rPr>
          <w:rFonts w:ascii="Times New Roman"/>
          <w:b w:val="false"/>
          <w:i w:val="false"/>
          <w:color w:val="000000"/>
          <w:sz w:val="28"/>
        </w:rPr>
        <w:t>
      ____________ секция/кружок ___________ группа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 _____ часов, в неделю:___часов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занятий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календарно-тематический план составляется на основе образовательной программы секции или кружка.</w:t>
      </w:r>
    </w:p>
    <w:bookmarkEnd w:id="4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9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Расписание занятий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секции/кружка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группы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кабине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1" w:id="403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дополнительного образования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3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детях, посещающих организацию дополнительного образования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каком классе обучается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прибытия в объединение (секция, кружок, клуб)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выбытия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(отклонение от норм)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врача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родителей или других законных представителей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доп.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6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учебной нагрузке педагогов (тарификации)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специальность по диплому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Секция/ кружок, который ведется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категории (год присвоения и окончания)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___2022 года 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489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технического и профессионального, послесреднего образования</w:t>
      </w:r>
    </w:p>
    <w:bookmarkEnd w:id="407"/>
    <w:bookmarkStart w:name="z49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документов педагогами осуществляется в бумажном и (или) электронном формате. При подключении организации образования к информационной системе, заполнение документов в бумажном варианте не обязательно.</w:t>
      </w:r>
    </w:p>
    <w:bookmarkEnd w:id="408"/>
    <w:bookmarkStart w:name="z49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Педагог общеобразовательных, специальных дисциплин, мастер производственного обучения:</w:t>
      </w:r>
    </w:p>
    <w:bookmarkEnd w:id="409"/>
    <w:bookmarkStart w:name="z49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согласно расписанию и графику учебного процесса разрабатывает/ведет:</w:t>
      </w:r>
    </w:p>
    <w:bookmarkEnd w:id="410"/>
    <w:bookmarkStart w:name="z49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учебного занятия;</w:t>
      </w:r>
    </w:p>
    <w:bookmarkEnd w:id="411"/>
    <w:bookmarkStart w:name="z49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теоретического обучения, журнал учета индивидуальных занятий, журнал учета производственного обучения.</w:t>
      </w:r>
    </w:p>
    <w:bookmarkEnd w:id="412"/>
    <w:bookmarkStart w:name="z49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промежуточной аттестации обучающихся заполняет:</w:t>
      </w:r>
    </w:p>
    <w:bookmarkEnd w:id="413"/>
    <w:bookmarkStart w:name="z49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экзаменационную ведомость.</w:t>
      </w:r>
    </w:p>
    <w:bookmarkEnd w:id="414"/>
    <w:bookmarkStart w:name="z49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15"/>
    <w:bookmarkStart w:name="z49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учебную программу по дисциплине/модулю/производственному обучению и профессиональной практике.</w:t>
      </w:r>
    </w:p>
    <w:bookmarkEnd w:id="416"/>
    <w:bookmarkStart w:name="z49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учебной группы:</w:t>
      </w:r>
    </w:p>
    <w:bookmarkEnd w:id="417"/>
    <w:bookmarkStart w:name="z50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18"/>
    <w:bookmarkStart w:name="z50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воспитательной работы в группе на учебный год.</w:t>
      </w:r>
    </w:p>
    <w:bookmarkEnd w:id="419"/>
    <w:bookmarkStart w:name="z50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Социальный педагог:</w:t>
      </w:r>
    </w:p>
    <w:bookmarkEnd w:id="420"/>
    <w:bookmarkStart w:name="z50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в течение учебного года ведет:</w:t>
      </w:r>
    </w:p>
    <w:bookmarkEnd w:id="421"/>
    <w:bookmarkStart w:name="z50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обучающихся с девиантным поведением.</w:t>
      </w:r>
    </w:p>
    <w:bookmarkEnd w:id="422"/>
    <w:bookmarkStart w:name="z50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23"/>
    <w:bookmarkStart w:name="z50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социального педагога на учебный год.</w:t>
      </w:r>
    </w:p>
    <w:bookmarkEnd w:id="424"/>
    <w:bookmarkStart w:name="z50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Воспитатель общежития:</w:t>
      </w:r>
    </w:p>
    <w:bookmarkEnd w:id="425"/>
    <w:bookmarkStart w:name="z50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26"/>
    <w:bookmarkStart w:name="z50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воспитателя общежития на учебный год.</w:t>
      </w:r>
    </w:p>
    <w:bookmarkEnd w:id="427"/>
    <w:bookmarkStart w:name="z51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Заведующий учебной частью:</w:t>
      </w:r>
    </w:p>
    <w:bookmarkEnd w:id="428"/>
    <w:bookmarkStart w:name="z51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заполняет:</w:t>
      </w:r>
    </w:p>
    <w:bookmarkEnd w:id="429"/>
    <w:bookmarkStart w:name="z51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учета учебного времени работы педагога за каждый месяц (в часах и (или) кредитах).</w:t>
      </w:r>
    </w:p>
    <w:bookmarkEnd w:id="430"/>
    <w:bookmarkStart w:name="z51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ведет:</w:t>
      </w:r>
    </w:p>
    <w:bookmarkEnd w:id="431"/>
    <w:bookmarkStart w:name="z51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книгу регистрации приказов по контингенту обучающихся;</w:t>
      </w:r>
    </w:p>
    <w:bookmarkEnd w:id="432"/>
    <w:bookmarkStart w:name="z51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поименную книгу обучающихся;</w:t>
      </w:r>
    </w:p>
    <w:bookmarkEnd w:id="433"/>
    <w:bookmarkStart w:name="z51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книгу выдачи академической справки или транскрипта;</w:t>
      </w:r>
    </w:p>
    <w:bookmarkEnd w:id="434"/>
    <w:bookmarkStart w:name="z51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книгу выдачи дубликатов дипломов.</w:t>
      </w:r>
    </w:p>
    <w:bookmarkEnd w:id="435"/>
    <w:bookmarkStart w:name="z51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организует оформление:</w:t>
      </w:r>
    </w:p>
    <w:bookmarkEnd w:id="436"/>
    <w:bookmarkStart w:name="z51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книжки успеваемости обучающегося;</w:t>
      </w:r>
    </w:p>
    <w:bookmarkEnd w:id="437"/>
    <w:bookmarkStart w:name="z52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студенческого билета, обучающегося.</w:t>
      </w:r>
    </w:p>
    <w:bookmarkEnd w:id="438"/>
    <w:bookmarkStart w:name="z52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конце учебного года заполняет:</w:t>
      </w:r>
    </w:p>
    <w:bookmarkEnd w:id="439"/>
    <w:bookmarkStart w:name="z52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бланков дипломов;</w:t>
      </w:r>
    </w:p>
    <w:bookmarkEnd w:id="440"/>
    <w:bookmarkStart w:name="z52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книгу выдачи дипломов.</w:t>
      </w:r>
    </w:p>
    <w:bookmarkEnd w:id="441"/>
    <w:bookmarkStart w:name="z52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Заведующий отделением:</w:t>
      </w:r>
    </w:p>
    <w:bookmarkEnd w:id="442"/>
    <w:bookmarkStart w:name="z52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43"/>
    <w:bookmarkStart w:name="z52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заведующего отделением на учебный год.</w:t>
      </w:r>
    </w:p>
    <w:bookmarkEnd w:id="444"/>
    <w:bookmarkStart w:name="z52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Заместитель руководителя (по направлениям деятельности):</w:t>
      </w:r>
    </w:p>
    <w:bookmarkEnd w:id="445"/>
    <w:bookmarkStart w:name="z52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46"/>
    <w:bookmarkStart w:name="z52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работы педагогического совета на учебный год;</w:t>
      </w:r>
    </w:p>
    <w:bookmarkEnd w:id="447"/>
    <w:bookmarkStart w:name="z53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учебный план;</w:t>
      </w:r>
    </w:p>
    <w:bookmarkEnd w:id="448"/>
    <w:bookmarkStart w:name="z53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тарификационный список педагогов;</w:t>
      </w:r>
    </w:p>
    <w:bookmarkEnd w:id="449"/>
    <w:bookmarkStart w:name="z53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работы (по направлениям деятельности) на учебный год;</w:t>
      </w:r>
    </w:p>
    <w:bookmarkEnd w:id="450"/>
    <w:bookmarkStart w:name="z53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внутриколледжного контроля на учебный год.</w:t>
      </w:r>
    </w:p>
    <w:bookmarkEnd w:id="451"/>
    <w:bookmarkStart w:name="z53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конце учебного года заполняет:</w:t>
      </w:r>
    </w:p>
    <w:bookmarkEnd w:id="452"/>
    <w:bookmarkStart w:name="z53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учета учебного времени педагога за год (в часах и (или) кредитах).</w:t>
      </w:r>
    </w:p>
    <w:bookmarkEnd w:id="453"/>
    <w:bookmarkStart w:name="z53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(директор):</w:t>
      </w:r>
    </w:p>
    <w:bookmarkEnd w:id="454"/>
    <w:bookmarkStart w:name="z53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года:</w:t>
      </w:r>
    </w:p>
    <w:bookmarkEnd w:id="455"/>
    <w:bookmarkStart w:name="z53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работы (по направлениям деятельности), план внутриколледжного контроля, рабочие учебные планы и рабочие учебные программы.</w:t>
      </w:r>
    </w:p>
    <w:bookmarkEnd w:id="456"/>
    <w:bookmarkStart w:name="z53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Протоколы заседаний педагогического и методического советов (в бумажном или электронном формате) ведутся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</w:t>
      </w:r>
    </w:p>
    <w:bookmarkEnd w:id="457"/>
    <w:bookmarkStart w:name="z54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проведения заседаний педагогического совета определена Типовыми правилами организации работы педагогического совета организации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24 октября 2007 года № 506 (зарегистрирован в Реестре государственной регистрации нормативных правовых актов под № 4993).</w:t>
      </w:r>
    </w:p>
    <w:bookmarkEnd w:id="458"/>
    <w:bookmarkStart w:name="z54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проведения заседаний методического совета определена Типовыми правилами деятельности методического (учебно-методического, научно-методического) совета и порядка его избрания,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21 декабря 2007 года № 644 (зарегистрирован в Реестре государственной регистрации нормативных правовых актов под № 5090).</w:t>
      </w:r>
    </w:p>
    <w:bookmarkEnd w:id="4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___2022 года 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544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технического и профессионального, послесреднего образования</w:t>
      </w:r>
    </w:p>
    <w:bookmarkEnd w:id="4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46" w:id="46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bookmarkStart w:name="z547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учебного занятия</w:t>
      </w:r>
    </w:p>
    <w:bookmarkEnd w:id="462"/>
    <w:p>
      <w:pPr>
        <w:spacing w:after="0"/>
        <w:ind w:left="0"/>
        <w:jc w:val="both"/>
      </w:pPr>
      <w:bookmarkStart w:name="z548" w:id="46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(тема занятия)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модуля /дисциплины____________________________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Подготовил педагог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Курс, группа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занятия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Цели,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Ожидаемые 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Необходимые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Ход занятия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пункты учебного занятия являются обязательными. Внесение дополнительных элементов определяется с соблюдением требований государственного общеобязательного стандарта соответствующего уровня образования и с учетом особенностей дисциплины или модуля и потребностей обучающихся.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64"/>
    <w:bookmarkStart w:name="z551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теоретического обучения</w:t>
      </w:r>
    </w:p>
    <w:bookmarkEnd w:id="465"/>
    <w:p>
      <w:pPr>
        <w:spacing w:after="0"/>
        <w:ind w:left="0"/>
        <w:jc w:val="both"/>
      </w:pPr>
      <w:bookmarkStart w:name="z552" w:id="466"/>
      <w:r>
        <w:rPr>
          <w:rFonts w:ascii="Times New Roman"/>
          <w:b w:val="false"/>
          <w:i w:val="false"/>
          <w:color w:val="000000"/>
          <w:sz w:val="28"/>
        </w:rPr>
        <w:t>
      Учебная группа __________________________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обучения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20___/20___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bookmarkStart w:name="z55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педагога(ов)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bookmarkEnd w:id="468"/>
    <w:bookmarkStart w:name="z555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5.1. СВЕДЕНИЯ О РЕАЛИЗУЕМЫХ МОДУЛЯХ НА УЧЕБНЫЙ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учебному плану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граф устанавливается в зависимости от количества изучаемых в учебной группе модулей за учебный год.</w:t>
      </w:r>
    </w:p>
    <w:bookmarkEnd w:id="470"/>
    <w:bookmarkStart w:name="z557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5.2. СВЕДЕНИЯ ОБ ОБУЧАЮЩИХСЯ ГРУППЫ</w:t>
      </w:r>
      <w:r>
        <w:br/>
      </w:r>
      <w:r>
        <w:rPr>
          <w:rFonts w:ascii="Times New Roman"/>
          <w:b/>
          <w:i w:val="false"/>
          <w:color w:val="000000"/>
        </w:rPr>
        <w:t>(Левая сторона)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поименной книге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приказа о зачислении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8" w:id="472"/>
      <w:r>
        <w:rPr>
          <w:rFonts w:ascii="Times New Roman"/>
          <w:b w:val="false"/>
          <w:i w:val="false"/>
          <w:color w:val="000000"/>
          <w:sz w:val="28"/>
        </w:rPr>
        <w:t>
      Руководитель группы (тьютор)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bookmarkStart w:name="z559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ОБУЧАЮЩИХСЯ ГРУППЫ</w:t>
      </w:r>
      <w:r>
        <w:br/>
      </w:r>
      <w:r>
        <w:rPr>
          <w:rFonts w:ascii="Times New Roman"/>
          <w:b/>
          <w:i w:val="false"/>
          <w:color w:val="000000"/>
        </w:rPr>
        <w:t>(Правая сторона)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контингента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0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5.3. УЧЕТ ПОСЕЩАЕМОСТИ ЗАНЯТИЙ И УСПЕВАЕМОСТИ ОБУЧАЮЩИХСЯ</w:t>
      </w:r>
      <w:r>
        <w:br/>
      </w:r>
      <w:r>
        <w:rPr>
          <w:rFonts w:ascii="Times New Roman"/>
          <w:b/>
          <w:i w:val="false"/>
          <w:color w:val="000000"/>
        </w:rPr>
        <w:t>(Левая сторона) (Правая сторона)</w:t>
      </w:r>
    </w:p>
    <w:bookmarkEnd w:id="474"/>
    <w:bookmarkStart w:name="z56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bookmarkEnd w:id="475"/>
    <w:bookmarkStart w:name="z56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преподавания одного модуля несколькими педагогами допускается заполнение данной формы каждым педагогом согласно расписанию учебных занятий и графику учебного процесса. По завершении программы обучения по модулю (педагогом, ведущим последнее занятие) указывается фактическое выполнение программы модуля "Итого по модулю" в часах и/или кредитах.</w:t>
      </w:r>
    </w:p>
    <w:bookmarkEnd w:id="476"/>
    <w:bookmarkStart w:name="z56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каждого семестра (педагогом, ведущим последнее занятие) выставляется общая средняя оценка по модулю. </w:t>
      </w:r>
    </w:p>
    <w:bookmarkEnd w:id="477"/>
    <w:bookmarkStart w:name="z56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средняя оценка по дисциплине/модулю выставляется с учетом производственного обучения и всех видов практик предусмотренной в дисциплине/модуле.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 _________________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 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педагога(ов)__________________________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занятия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Критерии оценки и/или темы занятий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концертмейстера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6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5.4. РЕЗУЛЬТАТЫ МЕДИЦИНСКОГО ОСМОТРА ОБУЧАЮЩИХСЯ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осмотра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Медгруппа (основная, подготовительная, специальная)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7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5.5. ИТОГИ УЧЕБНО-ВОСПИТАТЕЛЬНОЙ РАБОТЫ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дисциплин/Индекс модуля_______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1-е полугодие (семестр)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 полугодие (семестр)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 к промежуточной и/или итоговой аттестации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и (или) кредитов по учебному плану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дано часов и (или) кредитов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полугодие (семестр)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полугодии (за 1-й 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2 полугодии (за 2-й 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69" w:id="483"/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группы _____________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Количество граф "Наименование дисциплин и (или) модулей" устанавливается при печатании бланков журнала в зависимости от учебного плана и программ. По дисциплинам и (или) модулям, вынесенным на экзаменационную сессию, проставляются оценки, полученные обучающимися на экзаменах и зачетах.</w:t>
      </w:r>
    </w:p>
    <w:bookmarkStart w:name="z57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ведению журнала: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1" w:id="48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 ведения журнала:</w:t>
      </w:r>
    </w:p>
    <w:bookmarkStart w:name="z57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является документом строгой отчетности для учета теоретического, практического обучения и подведения итогов учебно-воспитательной работы.</w:t>
      </w:r>
    </w:p>
    <w:bookmarkEnd w:id="486"/>
    <w:bookmarkStart w:name="z57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ведется на одну учебную группу педагогами и рассчитан на один учебный год.</w:t>
      </w:r>
    </w:p>
    <w:bookmarkEnd w:id="487"/>
    <w:bookmarkStart w:name="z57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обучающихся группы (форма № 5.2.) заполняется учебной частью в соответствии с поименной книгой, книгой регистрации приказов по контингенту и личным делом обучающегося. В графе "Домашний адрес" указывается адрес, по которому проживают родители или другие законные представители ребенка обучающегося или лица, их заменяющие.</w:t>
      </w:r>
    </w:p>
    <w:bookmarkEnd w:id="488"/>
    <w:bookmarkStart w:name="z57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форме № 5.3. учитывается посещаемость, текущая успеваемость обучающихся, записывается содержание проведенных теоретических и практических занятий и количество затраченных часов.</w:t>
      </w:r>
    </w:p>
    <w:bookmarkEnd w:id="489"/>
    <w:bookmarkStart w:name="z57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каждую дисциплину и (или) модуль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 журнала.</w:t>
      </w:r>
    </w:p>
    <w:bookmarkEnd w:id="490"/>
    <w:bookmarkStart w:name="z57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за контрольные, лабораторные и другие виды работ выставляется в графе в день проведения.</w:t>
      </w:r>
    </w:p>
    <w:bookmarkEnd w:id="491"/>
    <w:bookmarkStart w:name="z57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обучающего на занятии или консультации отмечается буквой "н".</w:t>
      </w:r>
    </w:p>
    <w:bookmarkEnd w:id="492"/>
    <w:bookmarkStart w:name="z57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1-заполняется при сопровождении урока концертмейстером организациями, реализующими образовательные программы по направлениям "Образование", "Искусство и культура".</w:t>
      </w:r>
    </w:p>
    <w:bookmarkEnd w:id="493"/>
    <w:bookmarkStart w:name="z58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результатах медицинского осмотра, обучающегося записываются медицинским работником в форме № 5.4.</w:t>
      </w:r>
    </w:p>
    <w:bookmarkEnd w:id="494"/>
    <w:bookmarkStart w:name="z58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Оценки успеваемости за полугодие (семестр) и учебный год, а также сведения о выполнении учебных планов педагоги заносят на страницы "Итоги учебно-воспитательной работы" (форма № 5.5). Общее количество часов, пропущенных каждым обучающимся, проставляется руководителем группы.</w:t>
      </w:r>
    </w:p>
    <w:bookmarkEnd w:id="495"/>
    <w:bookmarkStart w:name="z58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Рейтинг допуска к промежуточной и/или итоговой аттестации рассчитывается как среднеарифметическая оценка с учетом теоретического, практического обучения, а также курсового проекта/работы.</w:t>
      </w:r>
    </w:p>
    <w:bookmarkEnd w:id="496"/>
    <w:bookmarkStart w:name="z58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записи в журнале ведутся четко, аккуратно шариковой ручкой с чернилами синего цвета.</w:t>
      </w:r>
    </w:p>
    <w:bookmarkEnd w:id="497"/>
    <w:bookmarkStart w:name="z58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ведением журнала осуществляется заместителями руководителя (по направлениям деятельности), мониторинг учебно-воспитательного процесса – заведующими отделениями. Замечания и предложения записываются ими на соответствующей странице в конце журнала.</w:t>
      </w:r>
    </w:p>
    <w:bookmarkEnd w:id="4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99"/>
    <w:bookmarkStart w:name="z587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индивидуальных занятий</w:t>
      </w:r>
    </w:p>
    <w:bookmarkEnd w:id="500"/>
    <w:bookmarkStart w:name="z58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_________________________</w:t>
      </w:r>
    </w:p>
    <w:bookmarkEnd w:id="501"/>
    <w:bookmarkStart w:name="z58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20___/20___ учебный год</w:t>
      </w:r>
    </w:p>
    <w:bookmarkEnd w:id="502"/>
    <w:p>
      <w:pPr>
        <w:spacing w:after="0"/>
        <w:ind w:left="0"/>
        <w:jc w:val="both"/>
      </w:pPr>
      <w:bookmarkStart w:name="z590" w:id="503"/>
      <w:r>
        <w:rPr>
          <w:rFonts w:ascii="Times New Roman"/>
          <w:b w:val="false"/>
          <w:i w:val="false"/>
          <w:color w:val="000000"/>
          <w:sz w:val="28"/>
        </w:rPr>
        <w:t>
      Форма № 5.1.1. УЧЕТ ПОСЕЩАЕМОСТИ ЗАНЯТИЙ И УСПЕВАЕМОСТИ ОБУЧАЮЩИХСЯ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Курс, специальность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тьютора /концертмейстера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страниц в журнале устанавливается при печатании бланков 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bookmarkEnd w:id="504"/>
    <w:bookmarkStart w:name="z59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5.1.2. УЧЕТ ЧАСОВ ИНДИВИДУАЛЬНЫХ ЗАНЯТИЙ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Курс, специальность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ведению журнала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07"/>
    <w:bookmarkStart w:name="z59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учета индивидуальных занятий:</w:t>
      </w:r>
    </w:p>
    <w:bookmarkEnd w:id="508"/>
    <w:bookmarkStart w:name="z59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является документом строгой отчетности для учета и подведения итогов индивидуального обучения.</w:t>
      </w:r>
    </w:p>
    <w:bookmarkEnd w:id="509"/>
    <w:bookmarkStart w:name="z59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ведется педагогом согласно педагогической нагрузке и рассчитан на один учебный год.</w:t>
      </w:r>
    </w:p>
    <w:bookmarkEnd w:id="510"/>
    <w:bookmarkStart w:name="z59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форме № 5.1.1. учитывается посещаемость и текущая успеваемость обучающегося, записывается количество затраченных часов и дата проведения занятия. Отсутствие обучающегося на занятии отмечается буквой "н".</w:t>
      </w:r>
    </w:p>
    <w:bookmarkEnd w:id="511"/>
    <w:bookmarkStart w:name="z59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Включение фамилии обучающегося в список журнала, а также исключение фамилии из списка журнала производится учебной частью только после соответствующего приказа руководителя (директора) с указанием номера и даты приказа против фамилии обучающегося.</w:t>
      </w:r>
    </w:p>
    <w:bookmarkEnd w:id="512"/>
    <w:bookmarkStart w:name="z60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№ 5.1.2. педагог ежемесячно прописывает выполненные часы в месяц, формируя свод часов за учебный год.</w:t>
      </w:r>
    </w:p>
    <w:bookmarkEnd w:id="513"/>
    <w:bookmarkStart w:name="z60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записи в журнале ведутся четко, аккуратно, шариковой ручкой с чернилами синего цвета.</w:t>
      </w:r>
    </w:p>
    <w:bookmarkEnd w:id="514"/>
    <w:bookmarkStart w:name="z60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ведением журнала осуществляется заведующими отделениями, заместителями руководителя (по направлениям деятельности). Замечания и предложения записываются ими на соответствующей странице в конце журнала.</w:t>
      </w:r>
    </w:p>
    <w:bookmarkEnd w:id="5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16"/>
    <w:bookmarkStart w:name="z605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производственного обучения</w:t>
      </w:r>
    </w:p>
    <w:bookmarkEnd w:id="517"/>
    <w:p>
      <w:pPr>
        <w:spacing w:after="0"/>
        <w:ind w:left="0"/>
        <w:jc w:val="both"/>
      </w:pPr>
      <w:bookmarkStart w:name="z606" w:id="518"/>
      <w:r>
        <w:rPr>
          <w:rFonts w:ascii="Times New Roman"/>
          <w:b w:val="false"/>
          <w:i w:val="false"/>
          <w:color w:val="000000"/>
          <w:sz w:val="28"/>
        </w:rPr>
        <w:t>
      Группа № ____________________________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обучения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20___/20___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bookmarkStart w:name="z60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производственного обучения и (или) профессиональной практики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 практики (мастер производственного обучения, педагог или методист)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6.1. СВЕДЕНИЯ ОБ ОБУЧАЮЩИХСЯ ГРУППЫ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поименной книге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09" w:id="521"/>
      <w:r>
        <w:rPr>
          <w:rFonts w:ascii="Times New Roman"/>
          <w:b w:val="false"/>
          <w:i w:val="false"/>
          <w:color w:val="000000"/>
          <w:sz w:val="28"/>
        </w:rPr>
        <w:t>
      Форма № 6.1.1* УЧЕТ ПРАКТИКИ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организаций технического и профессионального, послесреднего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реализующих образовательные программы по педагогическим специальностям)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модуля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Показательные уроки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0" w:id="522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(воспитателя)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(дошкольная организация, группа)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1" w:id="52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*Форма применяется организациями технического и профессионального, послесреднего образования, реализующими образовательные программы по педагогическим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страниц устанавливается при печатании бланков журнала в зависимости от учебного плана и программ.</w:t>
      </w:r>
    </w:p>
    <w:bookmarkStart w:name="z61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6.1.2* КОНСУЛЬТАЦИЯ МЕТОДИСТА</w:t>
      </w:r>
    </w:p>
    <w:bookmarkEnd w:id="524"/>
    <w:p>
      <w:pPr>
        <w:spacing w:after="0"/>
        <w:ind w:left="0"/>
        <w:jc w:val="both"/>
      </w:pPr>
      <w:bookmarkStart w:name="z613" w:id="525"/>
      <w:r>
        <w:rPr>
          <w:rFonts w:ascii="Times New Roman"/>
          <w:b w:val="false"/>
          <w:i w:val="false"/>
          <w:color w:val="000000"/>
          <w:sz w:val="28"/>
        </w:rPr>
        <w:t>
      Название дисциплины и (или) модуля____________________________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4" w:id="526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(дошкольная организация, группа)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5" w:id="52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*Форма применяется организациями технического и профессионального, послесреднего образования, реализующими образовательные программы по педагогическим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страниц устанавливается при печатании бланков журнала в зависимости от учебного плана и программ.</w:t>
      </w:r>
    </w:p>
    <w:p>
      <w:pPr>
        <w:spacing w:after="0"/>
        <w:ind w:left="0"/>
        <w:jc w:val="both"/>
      </w:pPr>
      <w:bookmarkStart w:name="z616" w:id="528"/>
      <w:r>
        <w:rPr>
          <w:rFonts w:ascii="Times New Roman"/>
          <w:b w:val="false"/>
          <w:i w:val="false"/>
          <w:color w:val="000000"/>
          <w:sz w:val="28"/>
        </w:rPr>
        <w:t>
      Форма № 6.1.3* Название практики_________________________________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7" w:id="529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(дошкольная организация, группа)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(воспитателя)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8" w:id="530"/>
      <w:r>
        <w:rPr>
          <w:rFonts w:ascii="Times New Roman"/>
          <w:b w:val="false"/>
          <w:i w:val="false"/>
          <w:color w:val="000000"/>
          <w:sz w:val="28"/>
        </w:rPr>
        <w:t>
      * Форма применяется организациями технического и профессионального, послесреднего образования, реализующими образовательные программы по педагогическим специальностям.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Количество страниц устанавливается при печатании бланков журнала в зависимости от учебного плана и программ.</w:t>
      </w:r>
    </w:p>
    <w:bookmarkStart w:name="z61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6.2. ИТОГИ ПРОИЗВОДСТВЕННОГО ОБУЧЕНИЯ ЗА _______ ПОЛУГОДИЕ (семестр)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 (час)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полугодие (семестр)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1" w:id="533"/>
      <w:r>
        <w:rPr>
          <w:rFonts w:ascii="Times New Roman"/>
          <w:b w:val="false"/>
          <w:i w:val="false"/>
          <w:color w:val="000000"/>
          <w:sz w:val="28"/>
        </w:rPr>
        <w:t>
      Количество страниц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Форма устанавливается с учетом двух полугодий.</w:t>
      </w:r>
    </w:p>
    <w:p>
      <w:pPr>
        <w:spacing w:after="0"/>
        <w:ind w:left="0"/>
        <w:jc w:val="both"/>
      </w:pPr>
      <w:bookmarkStart w:name="z622" w:id="534"/>
      <w:r>
        <w:rPr>
          <w:rFonts w:ascii="Times New Roman"/>
          <w:b w:val="false"/>
          <w:i w:val="false"/>
          <w:color w:val="000000"/>
          <w:sz w:val="28"/>
        </w:rPr>
        <w:t>
      Форма № 6.3. ИТОГИ ПРОИЗВОДСТВЕННОГО ОБУЧЕНИЯ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 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 полугодие (1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II полугодие (2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применяется организациями технического и профессионального, послесреднего образования, за исключением организаций, реализующих образовательные программы по педагогическим специальностям.</w:t>
      </w:r>
    </w:p>
    <w:bookmarkEnd w:id="535"/>
    <w:p>
      <w:pPr>
        <w:spacing w:after="0"/>
        <w:ind w:left="0"/>
        <w:jc w:val="both"/>
      </w:pPr>
      <w:bookmarkStart w:name="z624" w:id="536"/>
      <w:r>
        <w:rPr>
          <w:rFonts w:ascii="Times New Roman"/>
          <w:b w:val="false"/>
          <w:i w:val="false"/>
          <w:color w:val="000000"/>
          <w:sz w:val="28"/>
        </w:rPr>
        <w:t>
      Форма № 6.4. ИТОГИ ПРОФЕССИОНАЛЬНОЙ ПРАКТИКИ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 за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 полугодие (1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II полугодие (2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ведению журнала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38"/>
    <w:p>
      <w:pPr>
        <w:spacing w:after="0"/>
        <w:ind w:left="0"/>
        <w:jc w:val="both"/>
      </w:pPr>
      <w:bookmarkStart w:name="z628" w:id="539"/>
      <w:r>
        <w:rPr>
          <w:rFonts w:ascii="Times New Roman"/>
          <w:b w:val="false"/>
          <w:i w:val="false"/>
          <w:color w:val="000000"/>
          <w:sz w:val="28"/>
        </w:rPr>
        <w:t>
      Экзаменационная ведомость (для промежуточной аттестации обучающихся)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технического и профессионального, послесреднего образования</w:t>
      </w:r>
    </w:p>
    <w:bookmarkStart w:name="z629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ЭКЗАМЕНАЦИОННАЯ ВЕДОМОСТЬ</w:t>
      </w:r>
    </w:p>
    <w:bookmarkEnd w:id="540"/>
    <w:bookmarkStart w:name="z63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промежуточной аттестации обучающихся)</w:t>
      </w:r>
    </w:p>
    <w:bookmarkEnd w:id="541"/>
    <w:p>
      <w:pPr>
        <w:spacing w:after="0"/>
        <w:ind w:left="0"/>
        <w:jc w:val="both"/>
      </w:pPr>
      <w:bookmarkStart w:name="z631" w:id="542"/>
      <w:r>
        <w:rPr>
          <w:rFonts w:ascii="Times New Roman"/>
          <w:b w:val="false"/>
          <w:i w:val="false"/>
          <w:color w:val="000000"/>
          <w:sz w:val="28"/>
        </w:rPr>
        <w:t>
      по дисциплине ___________ ____ курса _________________ группы</w:t>
      </w:r>
    </w:p>
    <w:bookmarkEnd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экзаменатор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экзаменационного билета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экзаменующегося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по экзаменам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2" w:id="543"/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проведения экзаменов: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Письменного ____________ начало _________ окончание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Устного ________________ начало _________ окончание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часов на проведение экзаменов ______ час _____ мин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экзаменатора 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44"/>
    <w:p>
      <w:pPr>
        <w:spacing w:after="0"/>
        <w:ind w:left="0"/>
        <w:jc w:val="both"/>
      </w:pPr>
      <w:bookmarkStart w:name="z635" w:id="545"/>
      <w:r>
        <w:rPr>
          <w:rFonts w:ascii="Times New Roman"/>
          <w:b w:val="false"/>
          <w:i w:val="false"/>
          <w:color w:val="000000"/>
          <w:sz w:val="28"/>
        </w:rPr>
        <w:t>
      Экзаменационная ведомость (для промежуточной аттестации обучающихся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кредитной и (или) модульной технологии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технического и профессионального, послесреднего образования</w:t>
      </w:r>
    </w:p>
    <w:bookmarkStart w:name="z636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ЭКЗАМЕНАЦИОННАЯ ВЕДОМОСТЬ</w:t>
      </w:r>
      <w:r>
        <w:br/>
      </w:r>
      <w:r>
        <w:rPr>
          <w:rFonts w:ascii="Times New Roman"/>
          <w:b/>
          <w:i w:val="false"/>
          <w:color w:val="000000"/>
        </w:rPr>
        <w:t>(для промежуточной аттестации обучающихся)</w:t>
      </w:r>
    </w:p>
    <w:bookmarkEnd w:id="546"/>
    <w:p>
      <w:pPr>
        <w:spacing w:after="0"/>
        <w:ind w:left="0"/>
        <w:jc w:val="both"/>
      </w:pPr>
      <w:bookmarkStart w:name="z637" w:id="547"/>
      <w:r>
        <w:rPr>
          <w:rFonts w:ascii="Times New Roman"/>
          <w:b w:val="false"/>
          <w:i w:val="false"/>
          <w:color w:val="000000"/>
          <w:sz w:val="28"/>
        </w:rPr>
        <w:t>
      Индекс модуля, по дисциплине и (или) модулю ___ ___ курса ____ группы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экзаменатор_____________________________________________________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 к экзамену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экзаменационного билета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экзаменующегося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по экзаменам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8" w:id="548"/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</w:t>
      </w:r>
    </w:p>
    <w:bookmarkEnd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проведения экзаменов: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Письменного ____________ начало _________ окончание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Устного _____________ начало _________ окончание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часов на проведение экзаменов ______ час _____ мин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экзаменатора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оценок: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А, А-_________________,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В+, В, В-, С+ 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С, С-, D+, D 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F_____________________.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40" w:id="54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____________20___год</w:t>
            </w:r>
          </w:p>
        </w:tc>
      </w:tr>
    </w:tbl>
    <w:p>
      <w:pPr>
        <w:spacing w:after="0"/>
        <w:ind w:left="0"/>
        <w:jc w:val="both"/>
      </w:pPr>
      <w:bookmarkStart w:name="z642" w:id="550"/>
      <w:r>
        <w:rPr>
          <w:rFonts w:ascii="Times New Roman"/>
          <w:b w:val="false"/>
          <w:i w:val="false"/>
          <w:color w:val="000000"/>
          <w:sz w:val="28"/>
        </w:rPr>
        <w:t>
      Рабочая учебная программа по дисциплине/модулю/производственному обучению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профессиональной практике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модуля или дисциплины)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обучения_____________ на базе __________ среднего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Общее количество часов________, кредитов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 (-и) ______________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его наличии)</w:t>
      </w:r>
    </w:p>
    <w:bookmarkStart w:name="z643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дисциплины/модуля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Формируемые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Пререквизиты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Постреквизиты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средства обучения,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 педагога(ов):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тел.: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е-mail (е-майл): </w:t>
            </w:r>
          </w:p>
        </w:tc>
      </w:tr>
    </w:tbl>
    <w:bookmarkStart w:name="z64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часов по семестрам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Дисциплина/код и наименование модуля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 в модуле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семестр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обучение по дисциплине/модулю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рабочей учебной программы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Разделы/результаты обучения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и/или темы занятий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студента с педагогом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студента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занятия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Лабораторно-практические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 проект/работа (если запланировано)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46" w:id="554"/>
      <w:r>
        <w:rPr>
          <w:rFonts w:ascii="Times New Roman"/>
          <w:b w:val="false"/>
          <w:i w:val="false"/>
          <w:color w:val="000000"/>
          <w:sz w:val="28"/>
        </w:rPr>
        <w:t>
      1- заполняется при обучении лиц с особыми образовательными потребностями и организациями, реализующими образовательные программы по направлению "Образование" и "Искусство", где предусмотрены часы индивидуальных занятий.</w:t>
      </w:r>
    </w:p>
    <w:bookmarkEnd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пункты учебного занятия являются обязательными. Внесение дополнительных элементов определяется с соблюдением требований государственного общеобязательного стандарта соответствующего уровня образования и с учетом особенностей дисциплины или модуля и потребностей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медицинских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___________20___год</w:t>
            </w:r>
          </w:p>
        </w:tc>
      </w:tr>
    </w:tbl>
    <w:p>
      <w:pPr>
        <w:spacing w:after="0"/>
        <w:ind w:left="0"/>
        <w:jc w:val="both"/>
      </w:pPr>
      <w:bookmarkStart w:name="z648" w:id="555"/>
      <w:r>
        <w:rPr>
          <w:rFonts w:ascii="Times New Roman"/>
          <w:b w:val="false"/>
          <w:i w:val="false"/>
          <w:color w:val="000000"/>
          <w:sz w:val="28"/>
        </w:rPr>
        <w:t>
      Рабочая учебная программа по дисциплине/модулю/клинической и профессиональной практике</w:t>
      </w:r>
    </w:p>
    <w:bookmarkEnd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Дисциплины/модули: код "Наименование дисциплины/модуля"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Специальность: шифр "Наименование специальности"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Квалификация: шифр "Наименование квалификации"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трудоемкость всего часов/кредитов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Самостоятельная работа студента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Самостоятельная работа студента с педагогом (далее - СРСП)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Симуляция</w:t>
      </w:r>
    </w:p>
    <w:bookmarkStart w:name="z649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Практика в клинике</w:t>
      </w:r>
    </w:p>
    <w:bookmarkEnd w:id="556"/>
    <w:bookmarkStart w:name="z65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Введение</w:t>
      </w:r>
    </w:p>
    <w:bookmarkEnd w:id="557"/>
    <w:bookmarkStart w:name="z65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Цель дисциплины/модуля</w:t>
      </w:r>
    </w:p>
    <w:bookmarkEnd w:id="558"/>
    <w:bookmarkStart w:name="z65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Задачи дисциплины/модуля</w:t>
      </w:r>
    </w:p>
    <w:bookmarkEnd w:id="559"/>
    <w:bookmarkStart w:name="z65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Конечные результаты обучения</w:t>
      </w:r>
    </w:p>
    <w:bookmarkEnd w:id="560"/>
    <w:bookmarkStart w:name="z65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Пререквизиты</w:t>
      </w:r>
    </w:p>
    <w:bookmarkEnd w:id="561"/>
    <w:bookmarkStart w:name="z65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Постреквизиты</w:t>
      </w:r>
    </w:p>
    <w:bookmarkEnd w:id="562"/>
    <w:bookmarkStart w:name="z65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Тематический план</w:t>
      </w:r>
    </w:p>
    <w:bookmarkEnd w:id="563"/>
    <w:bookmarkStart w:name="z65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1.7.1. Тематический план самостоятельной работы студента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Тема/подтемы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Задания/формы проведения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1.7.2. Тематический план СРСП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1.7.3. Тематический план аудиторных занятий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1.7.4. Тематический план симуляционных занятий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1.7.5. Тематический план занятий в клинике</w:t>
      </w:r>
    </w:p>
    <w:bookmarkEnd w:id="5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1.7.5.1 Перечень практических навыков, которые необходимо освоить и/или закрепить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навыки, подлежащие формированию в соответствии с программой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Методы обучения и преподавания (малые группы, дискуссия, презентации, кейс-стадии, проектирование).</w:t>
      </w:r>
    </w:p>
    <w:bookmarkEnd w:id="570"/>
    <w:bookmarkStart w:name="z66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Методы оценки знаний и навыков, обучающихся: тестирование, устный опрос, ситуационные задачи, объективный структурированный клинический экзамен, оценочное собеседование.</w:t>
      </w:r>
    </w:p>
    <w:bookmarkEnd w:id="571"/>
    <w:bookmarkStart w:name="z66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Материально-техническое обеспечение</w:t>
      </w:r>
    </w:p>
    <w:bookmarkEnd w:id="572"/>
    <w:bookmarkStart w:name="z66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1.10.1 Основная литература</w:t>
      </w:r>
    </w:p>
    <w:bookmarkEnd w:id="573"/>
    <w:bookmarkStart w:name="z66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1…</w:t>
      </w:r>
    </w:p>
    <w:bookmarkEnd w:id="574"/>
    <w:bookmarkStart w:name="z66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1.10.2 Дополнительная литература</w:t>
      </w:r>
    </w:p>
    <w:bookmarkEnd w:id="575"/>
    <w:bookmarkStart w:name="z66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1…</w:t>
      </w:r>
    </w:p>
    <w:bookmarkEnd w:id="576"/>
    <w:bookmarkStart w:name="z67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1.10.3 Интернет-ресурс</w:t>
      </w:r>
    </w:p>
    <w:bookmarkEnd w:id="5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2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технического и профессионального, послесреднего образования)</w:t>
      </w:r>
    </w:p>
    <w:bookmarkEnd w:id="5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 20__ год</w:t>
            </w:r>
          </w:p>
        </w:tc>
      </w:tr>
    </w:tbl>
    <w:p>
      <w:pPr>
        <w:spacing w:after="0"/>
        <w:ind w:left="0"/>
        <w:jc w:val="both"/>
      </w:pPr>
      <w:bookmarkStart w:name="z674" w:id="579"/>
      <w:r>
        <w:rPr>
          <w:rFonts w:ascii="Times New Roman"/>
          <w:b w:val="false"/>
          <w:i w:val="false"/>
          <w:color w:val="000000"/>
          <w:sz w:val="28"/>
        </w:rPr>
        <w:t>
      План работы (по направлениям деятельности) на _________ учебный год</w:t>
      </w:r>
    </w:p>
    <w:bookmarkEnd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Рассмотрен и одобрен на заседании педагогического совета Протокол № "__" от ______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справка о колледже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Миссия, видение, стратегическая цель и задачи колледжа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работ по направлениям деятельности колледжа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педагогического совета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учебно-методического совета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планов работ по направлениям деятельности колледжа включает планы воспитательной работы в группе, социального педагога, воспитателя общежития, заведующего отделением, педагогического совета, учебно-методической работы, воспитательной работы, по развитию информатизации учебно-воспитательного процесса, по подготовке и повышению квалификации для профессионального роста.</w:t>
      </w:r>
    </w:p>
    <w:bookmarkEnd w:id="580"/>
    <w:bookmarkStart w:name="z67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структурного подразделения)</w:t>
      </w:r>
    </w:p>
    <w:bookmarkEnd w:id="581"/>
    <w:p>
      <w:pPr>
        <w:spacing w:after="0"/>
        <w:ind w:left="0"/>
        <w:jc w:val="both"/>
      </w:pPr>
      <w:bookmarkStart w:name="z677" w:id="582"/>
      <w:r>
        <w:rPr>
          <w:rFonts w:ascii="Times New Roman"/>
          <w:b w:val="false"/>
          <w:i w:val="false"/>
          <w:color w:val="000000"/>
          <w:sz w:val="28"/>
        </w:rPr>
        <w:t>
      Цели: __________________________________________________________</w:t>
      </w:r>
    </w:p>
    <w:bookmarkEnd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Задачи: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работ, рассматриваемых вопросов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Индикаторы/ Конечный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9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обучающихся с девиантным поведением</w:t>
      </w:r>
    </w:p>
    <w:bookmarkEnd w:id="5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учете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постановки на учет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родителей или других законных представителей ребенка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84"/>
    <w:p>
      <w:pPr>
        <w:spacing w:after="0"/>
        <w:ind w:left="0"/>
        <w:jc w:val="both"/>
      </w:pPr>
      <w:bookmarkStart w:name="z682" w:id="58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bookmarkStart w:name="z683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учета учебного времени работы педагога за каждый месяц (в часах и (или) кредитах)</w:t>
      </w:r>
    </w:p>
    <w:bookmarkEnd w:id="586"/>
    <w:p>
      <w:pPr>
        <w:spacing w:after="0"/>
        <w:ind w:left="0"/>
        <w:jc w:val="both"/>
      </w:pPr>
      <w:bookmarkStart w:name="z684" w:id="587"/>
      <w:r>
        <w:rPr>
          <w:rFonts w:ascii="Times New Roman"/>
          <w:b w:val="false"/>
          <w:i w:val="false"/>
          <w:color w:val="000000"/>
          <w:sz w:val="28"/>
        </w:rPr>
        <w:t>
      за 20_____/20_____ учебный год</w:t>
      </w:r>
    </w:p>
    <w:bookmarkEnd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педагога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(Квалификация)________________________________________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Учебная группа 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дисциплин, результатов обучения и (или) модуля (наименование практики)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учебной группы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Месяц________________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часов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учебной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запланированных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выполнено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часов за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учебного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7" w:id="590"/>
      <w:r>
        <w:rPr>
          <w:rFonts w:ascii="Times New Roman"/>
          <w:b w:val="false"/>
          <w:i w:val="false"/>
          <w:color w:val="000000"/>
          <w:sz w:val="28"/>
        </w:rPr>
        <w:t>
      Всего фактически выполнено за месяц _______________часов</w:t>
      </w:r>
    </w:p>
    <w:bookmarkEnd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 ________________________________________________________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Ведомость учета учебной работы педагогов за каждый месяц заполняет учебная часть на основании записей в журнале в часах.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91"/>
    <w:bookmarkStart w:name="z690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приказов по контингенту обучающихся</w:t>
      </w:r>
    </w:p>
    <w:bookmarkEnd w:id="592"/>
    <w:p>
      <w:pPr>
        <w:spacing w:after="0"/>
        <w:ind w:left="0"/>
        <w:jc w:val="both"/>
      </w:pPr>
      <w:bookmarkStart w:name="z691" w:id="59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технического и профессионального, послесреднего образования)</w:t>
      </w:r>
    </w:p>
    <w:p>
      <w:pPr>
        <w:spacing w:after="0"/>
        <w:ind w:left="0"/>
        <w:jc w:val="both"/>
      </w:pPr>
      <w:bookmarkStart w:name="z692" w:id="594"/>
      <w:r>
        <w:rPr>
          <w:rFonts w:ascii="Times New Roman"/>
          <w:b w:val="false"/>
          <w:i w:val="false"/>
          <w:color w:val="000000"/>
          <w:sz w:val="28"/>
        </w:rPr>
        <w:t>
      Книга начата в _______________ году</w:t>
      </w:r>
    </w:p>
    <w:bookmarkEnd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регистрации приказов организации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 (далее – Книга) ведется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основной деятельности, по личному составу и по движению обучающихся.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подписан (фамилия, имя, отчество (при его наличии), 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прошнуровывается, скрепляется подписью руководителя (директора) и печатью организации технического и профессионального, послесреднего образования.</w:t>
      </w:r>
    </w:p>
    <w:bookmarkEnd w:id="5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96"/>
    <w:bookmarkStart w:name="z696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Поименная книга обучающихся</w:t>
      </w:r>
    </w:p>
    <w:bookmarkEnd w:id="597"/>
    <w:p>
      <w:pPr>
        <w:spacing w:after="0"/>
        <w:ind w:left="0"/>
        <w:jc w:val="both"/>
      </w:pPr>
      <w:bookmarkStart w:name="z697" w:id="59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технического и профессионального, послесреднего образования)</w:t>
      </w:r>
    </w:p>
    <w:p>
      <w:pPr>
        <w:spacing w:after="0"/>
        <w:ind w:left="0"/>
        <w:jc w:val="both"/>
      </w:pPr>
      <w:bookmarkStart w:name="z698" w:id="59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в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в 20___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поименной книге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книге приказов о контингенте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(местожительство до поступления)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зачисления в организацию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какой специальности обучается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приказа организации о выпуске или отчислении обучающихся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Присвоенная квалификация (разряд, класс, категория)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об окончании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 и поощрения за время обучения (дипломы с отличием)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Предприятие, на которое трудоустроен выпускник (местонахождение предприятия)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отметки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70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02"/>
    <w:bookmarkStart w:name="z70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Поименная книга обучающихся является документом строгой отчетности для учета личного состава обучающихся. Поименная книга обучающихся служит основанием к составлению статистической и финансовой отчетности по контингенту обучающихся.</w:t>
      </w:r>
    </w:p>
    <w:bookmarkEnd w:id="603"/>
    <w:bookmarkStart w:name="z70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Поименная книга обучающихся ведется заместителем руководителя по учебно-производственной работе под контролем руководителя организации образования.</w:t>
      </w:r>
    </w:p>
    <w:bookmarkEnd w:id="604"/>
    <w:bookmarkStart w:name="z70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Поименная книга обучающихся должна быть прошнурована, пронумерована, скреплена печатью и подписью руководителя организации образования.</w:t>
      </w:r>
    </w:p>
    <w:bookmarkEnd w:id="605"/>
    <w:bookmarkStart w:name="z70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Поименная книга обучающихся хранится постоянно в организации образования.</w:t>
      </w:r>
    </w:p>
    <w:bookmarkEnd w:id="606"/>
    <w:bookmarkStart w:name="z70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Поименная книга обучающихся заполняется строго в соответствии с приказами.</w:t>
      </w:r>
    </w:p>
    <w:bookmarkEnd w:id="607"/>
    <w:bookmarkStart w:name="z70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контингентов, обучающихся в форме очного, заочного, вечернего и экстерната ведутся отдельные Поименные книги обучающихся.</w:t>
      </w:r>
    </w:p>
    <w:bookmarkEnd w:id="608"/>
    <w:bookmarkStart w:name="z70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окончании приема обучающихся подводится черта и делается запись:</w:t>
      </w:r>
    </w:p>
    <w:bookmarkEnd w:id="609"/>
    <w:bookmarkStart w:name="z709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"Зачислено_________________________20_________год ________________ (прописью) человек обучающихся", которая скрепляется подписями руководителя (директора), заместителя руководителя по учебно-производственной работе и бухгалтером организации образования, и печатью.</w:t>
      </w:r>
    </w:p>
    <w:bookmarkEnd w:id="610"/>
    <w:bookmarkStart w:name="z71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бухгалтера.</w:t>
      </w:r>
    </w:p>
    <w:bookmarkEnd w:id="611"/>
    <w:bookmarkStart w:name="z71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Разделение поименных книг, обучающихся на части, пропуски страниц и строк, в том числе и между последней фамилией зачисленного и итоговой чертой, запрещается. Для записи каждого обучающегося в книгах отводится две строки.</w:t>
      </w:r>
    </w:p>
    <w:bookmarkEnd w:id="612"/>
    <w:bookmarkStart w:name="z71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Поименную книгу вносятся все обучающиеся, независимо от того, когда они поступили в организацию образования, в начале или в середине учебного года.</w:t>
      </w:r>
    </w:p>
    <w:bookmarkEnd w:id="6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14"/>
    <w:bookmarkStart w:name="z715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академической справки или транскрипта</w:t>
      </w:r>
    </w:p>
    <w:bookmarkEnd w:id="615"/>
    <w:p>
      <w:pPr>
        <w:spacing w:after="0"/>
        <w:ind w:left="0"/>
        <w:jc w:val="both"/>
      </w:pPr>
      <w:bookmarkStart w:name="z716" w:id="61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bookmarkStart w:name="z717" w:id="617"/>
      <w:r>
        <w:rPr>
          <w:rFonts w:ascii="Times New Roman"/>
          <w:b w:val="false"/>
          <w:i w:val="false"/>
          <w:color w:val="000000"/>
          <w:sz w:val="28"/>
        </w:rPr>
        <w:t>
      Начата ___________________</w:t>
      </w:r>
    </w:p>
    <w:bookmarkEnd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справки или транскрипта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справки или транскрипта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 справки или транскрипта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18"/>
    <w:bookmarkStart w:name="z720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дубликатов дипломов</w:t>
      </w:r>
    </w:p>
    <w:bookmarkEnd w:id="619"/>
    <w:p>
      <w:pPr>
        <w:spacing w:after="0"/>
        <w:ind w:left="0"/>
        <w:jc w:val="both"/>
      </w:pPr>
      <w:bookmarkStart w:name="z721" w:id="620"/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технического и профессионального,</w:t>
      </w:r>
    </w:p>
    <w:bookmarkEnd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________________ _____________форма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№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окончившего организацию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Присвоена 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протокола заседания комиссии по проведению итоговой аттестации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организации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22"/>
    <w:bookmarkStart w:name="z725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Книжка успеваемости обучающегося</w:t>
      </w:r>
    </w:p>
    <w:bookmarkEnd w:id="623"/>
    <w:p>
      <w:pPr>
        <w:spacing w:after="0"/>
        <w:ind w:left="0"/>
        <w:jc w:val="both"/>
      </w:pPr>
      <w:bookmarkStart w:name="z726" w:id="624"/>
      <w:r>
        <w:rPr>
          <w:rFonts w:ascii="Times New Roman"/>
          <w:b w:val="false"/>
          <w:i w:val="false"/>
          <w:color w:val="000000"/>
          <w:sz w:val="28"/>
        </w:rPr>
        <w:t>
      Книжка успеваемости обучающегося организации технического</w:t>
      </w:r>
    </w:p>
    <w:bookmarkEnd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фотографической карточки Подпись обучающегося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Книжка успеваемости обучающегося №_____________________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(квалификация)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Зачислен приказом № ______________ от "_______" _______20_______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"________" _______________20_______год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(директор) 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20_______/20_______ учебный год _______курс ______________ семестр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обучающегося)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Экзаменационные оценки по дисциплинам и (или) модулям, выносимым на экзаменационную сессию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учебных часах и (или) кредитах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экзамена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7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оценки по дисциплинам и (или) модулям, не выносимым на экзаменационную сессию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учебных часах и (или) кредитах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допуска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8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Курсовые работы и проекты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работы в часах и (или) кредитах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работы или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9" w:id="627"/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группы _______________________________</w:t>
      </w:r>
    </w:p>
    <w:bookmarkEnd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№ ____ от "___" _______ 20___ год переведен ____ на _____ курс.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изготовлении книжки успеваемости обучающегося упомянутые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страницы повторяются 3, 4 или 5 раз в зависимости от сроков обучения в 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образования.</w:t>
      </w:r>
    </w:p>
    <w:p>
      <w:pPr>
        <w:spacing w:after="0"/>
        <w:ind w:left="0"/>
        <w:jc w:val="both"/>
      </w:pPr>
      <w:bookmarkStart w:name="z730" w:id="62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bookmarkEnd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обучающегося)</w:t>
      </w:r>
    </w:p>
    <w:bookmarkStart w:name="z731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Производственное обучение (далее - ПО) и профессиональная практика</w:t>
      </w:r>
    </w:p>
    <w:bookmarkEnd w:id="6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практики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прохождения практики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практики, в часах и (или) кредитах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или класс,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Освоенная квалификация (указать при наличии: разряд, класс, категорию)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Оценка/ баллы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2" w:id="630"/>
      <w:r>
        <w:rPr>
          <w:rFonts w:ascii="Times New Roman"/>
          <w:b w:val="false"/>
          <w:i w:val="false"/>
          <w:color w:val="000000"/>
          <w:sz w:val="28"/>
        </w:rPr>
        <w:t>
      Дипломное проектирование</w:t>
      </w:r>
    </w:p>
    <w:bookmarkEnd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Задание на проектирование выдано "_______" ___________ 20______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Тема проекта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проекта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Обучающийся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допущен _____ к защите дипломного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"______"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Защита дипломного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Защита дипломного проекта на тему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состоялась "______" __________________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итоговой аттестационной комиссии 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Экзамены итоговой аттестации Обучающийся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допущен _____ к сдаче итоговых экзаменов.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"______"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Оценки, полученные на итоговых экзаменах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курса, учебные часы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итоговой аттестационной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3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квалификационных экзаменов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присвоенной рабочей квалификации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квалификационной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4" w:id="632"/>
      <w:r>
        <w:rPr>
          <w:rFonts w:ascii="Times New Roman"/>
          <w:b w:val="false"/>
          <w:i w:val="false"/>
          <w:color w:val="000000"/>
          <w:sz w:val="28"/>
        </w:rPr>
        <w:t>
      Решением квалификационной комиссии от "___" ___ 20___ год</w:t>
      </w:r>
    </w:p>
    <w:bookmarkEnd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(протокол №____) присвоена квалификация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(специальность, разряд, класс, категория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свидетельство о профессиональной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 "______" _____________ 20_____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итоговой аттестационной комиссии от "_____" 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(протокол №____)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присвоена квалификация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 диплом № ___________ "________" ________________ 20_____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(директор) _________________________________(подпись)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получении диплома книжка успеваемости сдается в учебное заведение.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bookmarkStart w:name="z73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Книжка успеваемости обучающегося организации технического и профессионального, послесреднего образования выдается вновь принятым обучающимся в течение первого семестра обучения, но не позднее чем за месяц до начала зимней экзаменационной сессии.</w:t>
      </w:r>
    </w:p>
    <w:bookmarkEnd w:id="633"/>
    <w:bookmarkStart w:name="z73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Книжка успеваемости заполняется от руки. Подчистка, помарка и неоговоренные исправления в книжке успеваемости не допускаются.</w:t>
      </w:r>
    </w:p>
    <w:bookmarkEnd w:id="634"/>
    <w:bookmarkStart w:name="z73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книжку успеваемости проставляются оценки дифференцированного зачета по всем дисциплинам и (или) модулям, не предусматривающим проведения экзамена и/или переходящим на последующие семестры.</w:t>
      </w:r>
    </w:p>
    <w:bookmarkEnd w:id="635"/>
    <w:bookmarkStart w:name="z73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дисциплинам и (или) модулям, вынесенным на экзаменационную сессию, проставляются оценки, полученные обучающимися на экзаменах, итоговая оценка выставляется по результатам подсчета согласно формуле: И = 0,6 х (РО 1+…+РО N) /N+ 0,4 х Э, где:</w:t>
      </w:r>
    </w:p>
    <w:bookmarkEnd w:id="636"/>
    <w:bookmarkStart w:name="z73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 – результат обучения;</w:t>
      </w:r>
    </w:p>
    <w:bookmarkEnd w:id="637"/>
    <w:bookmarkStart w:name="z740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результатов обучения;</w:t>
      </w:r>
    </w:p>
    <w:bookmarkEnd w:id="638"/>
    <w:bookmarkStart w:name="z741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 экзаменационная оценка.</w:t>
      </w:r>
    </w:p>
    <w:bookmarkEnd w:id="639"/>
    <w:bookmarkStart w:name="z74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экзаменационная оценка проставляется только по дисциплинам и (или) модулям, по которым экзамены проводятся письменно и устно (казахский язык, другие языки, литература, математика и другие согласно учебному плану). По дисциплинам и (или) модулям, по которым проводится только устный экзамен, оценка проставляется в графе, отведенной для устного экзамена, в других графах ставится прочерк.</w:t>
      </w:r>
    </w:p>
    <w:bookmarkEnd w:id="640"/>
    <w:bookmarkStart w:name="z74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Оценки, полученные обучающимися при повторной сдаче, проставляются экзаменатором на странице книжки успеваемости, соответствующей семестру прохождения данной дисциплины и (или) модуля или раздела дисциплины, путем повторной записи наименования дисциплины и (или) модуля на свободной строке.</w:t>
      </w:r>
    </w:p>
    <w:bookmarkEnd w:id="641"/>
    <w:bookmarkStart w:name="z744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Подпись родителей или других законных представителей обучающихся, достигших 18 лет, не обязательна.</w:t>
      </w:r>
    </w:p>
    <w:bookmarkEnd w:id="642"/>
    <w:bookmarkStart w:name="z745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Выдача дубликата книжки успеваемости производится только по распоряжению руководителя или его заместителя по учебной работе.</w:t>
      </w:r>
    </w:p>
    <w:bookmarkEnd w:id="643"/>
    <w:bookmarkStart w:name="z74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титульной странице дубликата книжки успеваемости делается надпись "Дубликат".</w:t>
      </w:r>
    </w:p>
    <w:bookmarkEnd w:id="644"/>
    <w:bookmarkStart w:name="z74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семестры, хранящихся в учебной части.</w:t>
      </w:r>
    </w:p>
    <w:bookmarkEnd w:id="645"/>
    <w:bookmarkStart w:name="z748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выбытия обучающегося из организации образования до окончания курса обучения книжка успеваемости сдается в организацию образования, которая выдает обучающемуся справку или транскрипт.</w:t>
      </w:r>
    </w:p>
    <w:bookmarkEnd w:id="646"/>
    <w:bookmarkStart w:name="z749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получении диплома книжка успеваемости сдается в организацию образования.</w:t>
      </w:r>
    </w:p>
    <w:bookmarkEnd w:id="647"/>
    <w:bookmarkStart w:name="z750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Книжки успеваемости, сдаваемые обучающимися в связи с окончанием полного курса обучения или выбытия из организации образования, хранятся организацией образования в личных делах обучающихся.</w:t>
      </w:r>
    </w:p>
    <w:bookmarkEnd w:id="6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49"/>
    <w:bookmarkStart w:name="z753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Студенческий билет</w:t>
      </w:r>
    </w:p>
    <w:bookmarkEnd w:id="650"/>
    <w:p>
      <w:pPr>
        <w:spacing w:after="0"/>
        <w:ind w:left="0"/>
        <w:jc w:val="both"/>
      </w:pPr>
      <w:bookmarkStart w:name="z754" w:id="65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bookmarkEnd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|| Республика Казахстан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министерства)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организации образования)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Студенческий билет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_______________________________________(лицевая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Республика Казахстан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министерства)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Студенческий билет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 (1-я внутренняя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(фамилия, имя, отчество (при его наличии) обучающегося)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действительно состоит студентом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организации образования)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Место для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Фотокарточки "_____" ________ 20__ год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билета "____" ________ 20__ год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(директор) 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(подпись) 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Действителен по _________ 20______ год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Руководитель (директор) 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(подпись)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 (2-я внутренняя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Действителен по _________ 20______ год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Руководитель (директор) 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(подпись)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bookmarkStart w:name="z75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Студенческий билет действителен при наличии подписи руководителя (директора), печати организации образования, фотокарточки обучающегося. При выбытии обучающегося из организации образования билет должен быть возвращен в учебную часть.</w:t>
      </w:r>
    </w:p>
    <w:bookmarkEnd w:id="652"/>
    <w:bookmarkStart w:name="z75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Вверху на левой стороне внутренней части билета ставится штамп с указанием формы обучения (очное, заочное, вечернее, экстернат).</w:t>
      </w:r>
    </w:p>
    <w:bookmarkEnd w:id="6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8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бланков дипломов</w:t>
      </w:r>
    </w:p>
    <w:bookmarkEnd w:id="6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сопроводительного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номера бланков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документа на выдачу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получившего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бланков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(отметка об уничтожении)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57"/>
    <w:bookmarkStart w:name="z763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дипломов</w:t>
      </w:r>
    </w:p>
    <w:bookmarkEnd w:id="658"/>
    <w:p>
      <w:pPr>
        <w:spacing w:after="0"/>
        <w:ind w:left="0"/>
        <w:jc w:val="both"/>
      </w:pPr>
      <w:bookmarkStart w:name="z764" w:id="659"/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технического и профессионального,</w:t>
      </w:r>
    </w:p>
    <w:bookmarkEnd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№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окончившего организацию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Присвоена 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протокола заседания комиссии по проведению итоговой аттестации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организации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Дипломы, выданные обучающимся, регистрируются в книге, которая заводится в каждой организации образования по прилагаемой форме.</w:t>
      </w:r>
    </w:p>
    <w:bookmarkEnd w:id="661"/>
    <w:bookmarkStart w:name="z767" w:id="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выданных дипломов пронумеровывается постранично, прошнуровывается, скрепляется печатью и хранится у руководителя (директора) организации образования.</w:t>
      </w:r>
    </w:p>
    <w:bookmarkEnd w:id="6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9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</w:p>
    <w:bookmarkEnd w:id="663"/>
    <w:p>
      <w:pPr>
        <w:spacing w:after="0"/>
        <w:ind w:left="0"/>
        <w:jc w:val="both"/>
      </w:pPr>
      <w:bookmarkStart w:name="z770" w:id="66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(работодатель)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____________20___год</w:t>
            </w:r>
          </w:p>
        </w:tc>
      </w:tr>
    </w:tbl>
    <w:bookmarkStart w:name="z771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Рабочий учебный план</w:t>
      </w:r>
    </w:p>
    <w:bookmarkEnd w:id="665"/>
    <w:p>
      <w:pPr>
        <w:spacing w:after="0"/>
        <w:ind w:left="0"/>
        <w:jc w:val="both"/>
      </w:pPr>
      <w:bookmarkStart w:name="z772" w:id="666"/>
      <w:r>
        <w:rPr>
          <w:rFonts w:ascii="Times New Roman"/>
          <w:b w:val="false"/>
          <w:i w:val="false"/>
          <w:color w:val="000000"/>
          <w:sz w:val="28"/>
        </w:rPr>
        <w:t>
      Специальность _______________________________________________________</w:t>
      </w:r>
    </w:p>
    <w:bookmarkEnd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освоения образовательной программы ______________________________</w:t>
      </w:r>
    </w:p>
    <w:bookmarkStart w:name="z773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учебного процесса</w:t>
      </w:r>
    </w:p>
    <w:bookmarkEnd w:id="6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5" w:id="669"/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– теоретическое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– производственное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 – профессиональная практика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 – промежуточная аттестация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ДП – дипломное проектирование (если запланировано)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– каникулы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Пдн – праздничные дни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ИА – итоговая аттестация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 – полевые сборы</w:t>
      </w:r>
    </w:p>
    <w:bookmarkStart w:name="z776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Сводные данные по бюджету времени</w:t>
      </w:r>
    </w:p>
    <w:bookmarkEnd w:id="6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обучение и профессиональная практика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Дипломное проектирование (если запланировано)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Праздничные дни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Каникулы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недель в учебном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7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рабочего учебного плана</w:t>
      </w:r>
    </w:p>
    <w:bookmarkEnd w:id="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/ дисциплин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контроля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учебного времени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студента с педагогом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Самостоятельноя работа студента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работа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кредитов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лабораторно-практические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 проект/работа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учебного времени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 курсам и семестрам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обучение/ Профессиональная практика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7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1-заполняется при обучении лиц с особыми образовательными потребностями и организациями, реализующими образовательные программы по направлению "Искусство", обучение которых (по которым) предусматривает часы индивидуальных занятий.</w:t>
      </w:r>
    </w:p>
    <w:bookmarkEnd w:id="6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1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Тарификационный список педагогов на ___________ учебный год</w:t>
      </w:r>
    </w:p>
    <w:bookmarkEnd w:id="6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Штатный или внештатный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 по штатному расписанию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год окончания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по диплому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Преподаваемая дисциплина или модуль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83" w:id="67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 и одобрен педагогическим советом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№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____________20___год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____________20___год</w:t>
            </w:r>
          </w:p>
        </w:tc>
      </w:tr>
    </w:tbl>
    <w:bookmarkStart w:name="z784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внутриколледжного контроля на учебный год</w:t>
      </w:r>
    </w:p>
    <w:bookmarkEnd w:id="676"/>
    <w:p>
      <w:pPr>
        <w:spacing w:after="0"/>
        <w:ind w:left="0"/>
        <w:jc w:val="both"/>
      </w:pPr>
      <w:bookmarkStart w:name="z785" w:id="677"/>
      <w:r>
        <w:rPr>
          <w:rFonts w:ascii="Times New Roman"/>
          <w:b w:val="false"/>
          <w:i w:val="false"/>
          <w:color w:val="000000"/>
          <w:sz w:val="28"/>
        </w:rPr>
        <w:t>
      Цель внутриколледжного контроля</w:t>
      </w:r>
    </w:p>
    <w:bookmarkEnd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 внутриколледжного контроля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контроль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обобщения результатов/подведения итогов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*Заполняется заместителями руководителя по направлениям деятельности.</w:t>
      </w:r>
    </w:p>
    <w:bookmarkEnd w:id="6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79"/>
    <w:bookmarkStart w:name="z789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учета учебного времени педагога за год</w:t>
      </w:r>
    </w:p>
    <w:bookmarkEnd w:id="680"/>
    <w:p>
      <w:pPr>
        <w:spacing w:after="0"/>
        <w:ind w:left="0"/>
        <w:jc w:val="both"/>
      </w:pPr>
      <w:bookmarkStart w:name="z790" w:id="681"/>
      <w:r>
        <w:rPr>
          <w:rFonts w:ascii="Times New Roman"/>
          <w:b w:val="false"/>
          <w:i w:val="false"/>
          <w:color w:val="000000"/>
          <w:sz w:val="28"/>
        </w:rPr>
        <w:t>
      (в часах и (или) кредитах) (наименование организации образования)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Годовой учет часов и (или) кредитов, проведенных педагогом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20____/____ учебном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педагога (полностью)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bookmarkStart w:name="z791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Индекс модуля и наименование дисциплин и (или) модуля (наименование практики)</w:t>
      </w:r>
    </w:p>
    <w:bookmarkEnd w:id="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Месяцы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Экзамены (заносятся на основании экзаменационной ведомости)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запланировано, часов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выполнено, часов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2" w:id="683"/>
      <w:r>
        <w:rPr>
          <w:rFonts w:ascii="Times New Roman"/>
          <w:b w:val="false"/>
          <w:i w:val="false"/>
          <w:color w:val="000000"/>
          <w:sz w:val="28"/>
        </w:rPr>
        <w:t>
      Всего часов по плану:</w:t>
      </w:r>
    </w:p>
    <w:bookmarkEnd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выполнено часов: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Дано часов сверх плана: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дано за год часов: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Start w:name="z793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сведения к годовому учету часов педагога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</w:t>
      </w:r>
    </w:p>
    <w:bookmarkEnd w:id="6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учебной группы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4" w:id="68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педагога (полностью)</w:t>
      </w:r>
    </w:p>
    <w:bookmarkEnd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годовой учет учебного времени педагогов ведет учебная часть в часах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кредитах на основании данных форм.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