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e5cb55" w14:textId="9e5cb5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юстиции Республики Казахстан от 28 сентября 2018 года № 1464 "Об утверждении Типового устава палаты юридических консультантов"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юстиции Республики Казахстан от 31 августа 2022 года № 734. Зарегистрирован в Министерстве юстиции Республики Казахстан 1 сентября 2022 года № 29342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 приказ Министра юстиции Республики Казахстан от 28 сентября 2018 года № 1464 "Об утверждении Типового устава палаты юридических консультантов" (зарегистрирован в Реестре государственной регистрации нормативных правовых актов № 17604) следующее изменение: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Типовом уставе Палаты юридических консультантов, утвержденном указанным приказом: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пункт 8 изложить в новой редакции: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Функции Палаты: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устанавливает правила профессионального поведения и Кодекс профессиональной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устанавливает правила и условия приема в члены палаты;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устанавливает по согласованию с уполномоченным органом стандарты оказания юридической помощи, критерии качества юридической помощи и обеспечивает их исполнение членами палаты;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обеспечивает размещение не реже одного раза в год на своем интернет-ресурсе сводно-аналитической информации о формируемой средней стоимости оказываемых членами палаты юридических услуг за предыдущий период, начиная с даты последнего размещения данной информации, на основании данных, предоставляемых членами палаты, с учетом требований о конфиденциальности;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устанавливает объем и порядок оказания комплексной социальной юридической помощи;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обеспечивает повышение квалификации своих членов в соответствии с утвержденными стандартами палаты;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организует информационное и методическое обеспечение членов палаты юридических консультантов;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организует работу по оказанию гарантированной государством юридической помощи в соответствии с законодательством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представляет интересы своих членов в государственных органах, негосударственных организациях, в том числе иностранных и международных;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осуществляет контроль за соблюдением членами палаты юридических консультантов требований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организует работу по обеспечению соблюдения юридическими консультантами требований законодательства Республики Казахстан о противодействии коррупции, противодействии легализации (отмыванию) доходов, полученных преступным путем, и финансированию терроризма;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рассматривает вопросы о привлечении членов палаты юридических консультантов к ответственности за нарушение требований Закона Республики Казахстан "Об адвокатской деятельности и юридической помощи", законодательства Республики Казахстан об адвокатской деятельности и юридической помощи, правил и стандартов оказания юридической помощи, Кодекса профессиональной этики;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содействует организации прохождения профессиональной практики выпускниками организаций после среднего, высшего юридического образования;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обобщает практику и вырабатывает рекомендации и предложения по дальнейшему совершенствованию и развитию юридической помощи;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15) ведет реестр членов палаты юридических консультантов;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16) разрабатывает и утверждает методические рекомендации по вопросам противодействия легализации (отмыванию) доходов, полученных преступным путем, и финансированию терроризма для юридических консультантов с учетом особенностей и специфики их деятельности;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проводит в пределах своей компетенции анализ и мониторинг деятельности юридических консультантов на предмет выявления рисков легализации (отмывания) доходов, полученных преступным путем, и финансирования терроризма, обобщает практику применения законодательства Республики Казахстан о противодействии легализации (отмыванию) доходов, полученных преступным путем, и финансированию терроризма и вносит предложения по его совершенствованию с ежегодным предоставлением такой информации в уполномоченный орган по финансовому мониторингу по форме и в сроки, которые установлены уполномоченным органом по финансовому мониторингу;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осуществляет иные функции, установленные Законом Республики Казахстан "Об адвокатской деятельности и юридической помощи", законодательством Республики Казахстан, настоящим Уставом.".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Департаменту регистрационной службы и организации юридических услуг Министерства юстиции Республики Казахстан в установленном законодательством порядке обеспечить государственную регистрацию настоящего приказа.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юстиции Республики Казахстан.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Министр юстиции Республики
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К. Мусин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