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c526" w14:textId="b2cc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20 декабря 2020 года № ҚР ДСМ-288/2020 "Об утверждении правил осуществления рекламы лекарственных средств и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сентября 2022 года № ҚР ДСМ-94. Зарегистрирован в Министерстве юстиции Республики Казахстан 6 сентября 2022 года № 29433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ДСМ-288/2020 "Об утверждении правил осуществления рекламы лекарственных средств и медицинских изделий" (зарегистрирован в Реестре государственной регистрации нормативных правовых актов под № 21872)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рекламы лекарственных средств и медицинских изделий, утвержденных указанным приказом: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рекламы лекарственных средств и медицинских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 Республики Казахстан "О здоровье народа и системе здравоохранения" (далее – Кодекс),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 и определяют порядок осуществления рекламы лекарственных средств и медицинских изделий.";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Рекламораспространитель размещает рекламу при предоставлении заявителем заключения подведомственной организации уполномоченного органа, в компетенцию которой входят вопросы оценки технологий здравоохранения (далее – Центр) о соответствии рекламы законодательству Республики Казахстан в области здравоохранения;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заключения о соответствии рекламы требованиям законодательства Республики Казахстан в области здравоохранения заявитель заключает с Центром договор о проведении оценки рекламных материалов лекарственных средств и медицинских изделий и предоставляет следующие документы и материалы: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рекламный материал на бумажном и электронном носителях на казахском и русском языках (модуль, статья, раскадровка видео рекламы или баннера, рекламный текст аудио рекламы);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видео-, аудиозаписи рекламы на казахском и русском языках при распространении на видео-, радио каналах;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эксплуатационный документ медицинского изделия (в случае предоставления рекламы на медицинские изделия);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сведения, подтверждающие оплату заявителем на расчетный счет Центра суммы для проведения оценки рекламных материалов лекарственных средств и медицинских изделий.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стоимости за проведение оценки рекламных материалов лекарственных средств и медицинских изделий осуществляется заявителем в соответствии с прейскурантом, утвержденным Центром;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Ответственный исполнитель Центра после приема в течение одного рабочего дня осуществляет регистрацию документов, предусмотренных пунктом 12 настоящих Правил;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Центр после приема документов, предусмотренных пунктом 12 настоящих Правил в течение 10 (десять) рабочих дней осуществляет проверку комплектности представленных документов и материалов и проводит оценку рекламных материалов лекарственных средств и медицинских изделий на соответствие требованиям законодательства Республики Казахстан и настоящих Правил;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выявлении в представленных документах и материалах несоответствий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пунктами 5-8 настоящих Правил, обнаружения недостоверных данных (сведений), Центр направляет заявителю однократно письмо с указанием выявленных замечаний и необходимости их устранения в полном объеме в срок, не превышающий 10 (десять) рабочих дней со дня получения письма Центром.";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При не предоставлении заявителем ответа на письмо Центра или не устранении выставленных замечаний в установленные сроки Центр направляет заявителю мотивированный отказ в проведении оценки рекламных материалов лекарственных средств и медицинских изделий.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мотивированного отказа по результатам оценки рекламных материалов лекарственных средств и медицинских изделий или отзыва заявителем заявления на проведение оценки рекламных материалов лекарственных средств и медицинских изделий после начала оценки рекламных материалов лекарственных средств и медицинских изделий Центром, стоимость проведения работ заявителю не возвращается.";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На основании акта заявителю выдается Заключение о соответствии рекламы лекарственных средств требованиям законодательства Республики Казахстан в области здравоохранения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Заключение о соответствии рекламы медицинских изделий требованиям законодательства Республики Казахстан в области здравоохранения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мотивированный отказ в письменном виде.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проведения оценки рекламных материалов лекарственных средств и медицинских изделий Центр возвращает заявителю рекламную информацию на бумажном носителе на казахском и русском языках (модуль, статья, раскадровка видео рекламы или баннера, рекламный текст аудио рекламы) со штампом Центра "Оценка на соответствие законодательству Республики Казахстан проведена" с указанием номера и даты акта экспертной оценки и подписью лица, проводившего оценку рекламных материалов лекарственных средств и медицинских изделий.";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0"/>
    <w:p>
      <w:pPr>
        <w:spacing w:after="0"/>
        <w:ind w:left="0"/>
        <w:jc w:val="both"/>
      </w:pPr>
      <w:bookmarkStart w:name="z51" w:id="31"/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_______________________________________________________________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заявителя: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наличии), должность, доверенность прилагается)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просим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Провести оценку рекламных материалов лекарственного средства,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изделия (необходимое подчеркнуть) на соответствие законодательству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в области здравоохранения. торговое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международное непатентованное название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лекарственная форма, дозировка, фасовка (для лекарственного препарата)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условия отпуска (для лекарственного препарата)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сообщаем, что указанное лекарственное средство, медицинское изделие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(необходимое подчеркнуть) зарегистрировано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Регистрационное удостоверение №______ "____" ______ 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Лекарственное средство, медицинское изделие прошло оценку качества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 соответствия № ___, дата ___, выдано _______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прилагаем: рекламу на бумажном носителе на казахском и русском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языках (модуль, статья, раскадровка видеорекламы или баннера, рекламный текст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аудиорекламы) и на электронных носителях в формате PDF на казахском и русском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языках (необходимое подчеркнуть); видео-, аудио-запись рекламы на казахском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русском языках при размещении рекламы на телевизионных каналах и радио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(необходимое подчеркнуть).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Субъект, осуществляющий оплату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наличии), должность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Валютный счет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2" w:id="32"/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подписи (личная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экспертной оценки рекламных материалов лекарственных средств</w:t>
      </w:r>
      <w:r>
        <w:br/>
      </w:r>
      <w:r>
        <w:rPr>
          <w:rFonts w:ascii="Times New Roman"/>
          <w:b/>
          <w:i w:val="false"/>
          <w:color w:val="000000"/>
        </w:rPr>
        <w:t>и медицинских изделий на соответствие требованиям 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области здравоохранения от "___"_______ ___ г. №_____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предъявляемые к рекламе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требований в представленной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Общие сведения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или состав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выпуска, дозировка активного вещества (веществ)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заявителя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средство, медицинское изделие зарегистрированы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№___ дата выдачи ____г.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средство, медицинское изделие имеет сертификат соответствия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выдачи, наименование выдавшей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подлежит (не подлежит) контролю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Рекламируемый лекарственный препарат отпускается из аптечных организаций (по рецепту, без рецепта врача)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представлена на казахском и русском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рекламы на казахском языке аутентично содержанию рекламы на русском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Оценка рекламного материала на соответствие требованиям, установленным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распознается без специальных знаний или применения специальных средств и показывает, что рекламируемое средство является лекарственным средством, медицинским изделием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способствует рациональному применению рекламируемой продукции содержит информацию: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противопоказания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применения и дозы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побочные действия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взаимодействия (для лекарственных средств рецептурного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лекарственных средств, медицинское изделие содержит информацию об особых указаниях, противопоказаниях и побочных действиях при применении для детей, беременных и кормящих женщин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Ненадлежащая реклама: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недобросовестной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сравнение рекламируемой продукции с продукцией других физических или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высказывания, образы, порочащие честь, достоинство и деловую репутацию физических или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 потребителей в заблуждение относительно рекламируемой продукции посредством копирования фирменного наименования, товарного знака, фирменной упаковки, внешнего оформления товара другого производителя, формул, изображения и другого коммерческого обозначения либо посредством злоупотребления их доверием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указания или утверждения, использование которых вводит в заблуждение относительно характера, способа изготовления, свойств, пригодности к применению или количества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вызывает предположения, что эффективность лечения или использования рекламируемыми лекарственными средствами и медицинскими изделиями является гарантированной, прием или использование рекламируемой продукции не сопровождается развитием побочных эффектов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лекарственное средство, медицинское изделие как уникальное, наиболее эффективное и безопасное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присутствуют сравнительные характеристики изменений человеческого тела, органов до и после применения лекарственных средств и медицинских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дискредитирует, унижает или высмеивает лица, не применяющие рекламируемые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недостоверной присутствуют не соответствующие действительности сведения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природы, состава, способа и даты изготовления, назначения, потребительских свойств, условий использования, качества продукции, сертификационных знаков и знаков соответствия государственным стандартам, количества, происхождения, сроков годности, стоимости (цены)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официального признания, получения медалей, призов, дипломов и иных наград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исключительных прав на рекламируемое средство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утверждений, дискредитирующих деятельность других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или уровня компетентности производителя, лиц, реализующих и рекламирующих средство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утверждения что безопасность и эффективность лекарственных средств обусловлена его природным происхождением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неэтичной: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текстовую, зрительную, звуковую информацию, нарушающую общепринятые нормы гуманности и морали путем употребления оскорбительных слов, сравнений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заведомо ложной: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умышленно вводит в заблуждение потребителя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сопровождается неправильными или вводящими в заблуждение терминами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скрытой: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не осознаваемое потребителем воздействие на его восприятие, инстинкты в видео-, аудиопродукции, а также иной продукции, путем использования специальных видеовставок, двойной звукозаписи и иными способами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рекламе информации, запрещенной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исключительном или преимущественном применении для детей (кроме лекарственных средств, предназначенных для детей)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приводящая к ошибочной самодиагностике (описание симптомов заболеваний)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отсутствии необходимости медицинских консультаций или хирургических операций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образа медицинского, фармацевтического работника, известных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упоминание в рекламе для населения заболеваний, передающихся половым путем, онкологических, психических, опасных инфекционных заболеваний, ВИЧ, туберкулеза, хронической бессонницы, сахарного диабета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упоминание в рекламе для населения об алкоголе и табакокурении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ссылки на рекомендации ученых, работников здравоохранения, государственных служащих, известных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содержит подстрочную информацию о регистрации рекламируемого средства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содержит подстрочную информацию о необходимости изучить инструкцию по медицинскому применению или эксплуатационные документы для медицинских изделий (временная продолжительность рекомендации в рекламе, распространяемой на теле- и радиоканалах составляет не менее чем три секунды, не менее 7 % от площади кадра)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Представленные рекламные материалы соответствуют (не соответствуют) законодательству Республики Казахстан в области здравоохранения.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Считаем возможным (невозможным) осуществление рекламы (в средствах массовой информации) к акту прилагаются: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Реклама на бумажном носителе на казахском и русском языках (модуль, статья, раскадровка видеорекламы или баннера, рекламный текст аудиорекламы) и на электронных носителях.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Видео-, аудио-запись рекламы на казахском и русском языках при распространении на теле-, радио- каналах.</w:t>
      </w:r>
    </w:p>
    <w:bookmarkEnd w:id="37"/>
    <w:p>
      <w:pPr>
        <w:spacing w:after="0"/>
        <w:ind w:left="0"/>
        <w:jc w:val="both"/>
      </w:pPr>
      <w:bookmarkStart w:name="z61" w:id="38"/>
      <w:r>
        <w:rPr>
          <w:rFonts w:ascii="Times New Roman"/>
          <w:b w:val="false"/>
          <w:i w:val="false"/>
          <w:color w:val="000000"/>
          <w:sz w:val="28"/>
        </w:rPr>
        <w:t>
      3. Заключение о соответствии рекламы лекарственных средств, медицинских изделий требованиям законодательства Республики Казахстан в области здравоохранения или мотивированный отказ в письменном виде.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личная подпись и расшифровка подписи лица, проводившего оценку рекламных материалов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рекламы лекарственных средств требованиям законодательства Республики Казахстан в области здравоохранения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сообщает результаты оценки рекламного материала лекарственного средства на соответствие требованиям законодательства Республики Казахстан в области здравоохранения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лекарственного средства (с указанием лекарственной формы, дозировки, концентрации и объема заполнения, количества доз в упаковке – для лекарственного препарата)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Организация-производитель, страна-производитель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номер, дата, срок действия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(номер, дата, кем выдан)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материал представлен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(модуль, баннер, статья, видеоматериал, аудиоматериал)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страниц, видео сек., аудио сек.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bookmarkStart w:name="z67" w:id="41"/>
      <w:r>
        <w:rPr>
          <w:rFonts w:ascii="Times New Roman"/>
          <w:b w:val="false"/>
          <w:i w:val="false"/>
          <w:color w:val="000000"/>
          <w:sz w:val="28"/>
        </w:rPr>
        <w:t>
      Заключение:______________________________________________________________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реклама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(модуль, статья, раскадровка видеорекламы или баннера, текст аудиорекламы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бумажных носителях, аудио- видео записи на электронных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Представленные рекламные материалы не противоречат законодательству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области здравоохранения, считаем возможным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средствах массовой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личная подпись и расшифровка подписи руководителя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Дата_____________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рекламы медицинского изделия требованиям законодательства Республики Казахстан в области здравоохранения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сообщает результаты оценки рекламного материала медицинского изделия на соответствие требованиям законодательства Республики Казахстан в области здравоохранения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медицинского изделия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Организация-производитель, страна-производитель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номер, дата, срок действия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номер, дата, кем выдан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материал представлен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(модуль, баннер, статья, видео-материал, аудио-материал)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страниц, видео сек., аудио сек.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" w:id="44"/>
      <w:r>
        <w:rPr>
          <w:rFonts w:ascii="Times New Roman"/>
          <w:b w:val="false"/>
          <w:i w:val="false"/>
          <w:color w:val="000000"/>
          <w:sz w:val="28"/>
        </w:rPr>
        <w:t>
      Заключение:______________________________________________________________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реклама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(модуль, статья, раскадровка видеорекламы или баннера, текст аудиорекламы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бумажных носителях, аудио-видео записи на электронных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Представленные рекламные материалы не противоречат законодательству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области здравоохранения, считаем возможным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средствах массовой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личная подпись и расшифровка подписи руководителя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Дата 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