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0f90b" w14:textId="640f9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цифрового развития, инноваций и аэрокосмической промышленности Республики Казахстан от 31 января 2020 года № 39/НҚ "Об утверждении реестра государственных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5 сентября 2022 года № 310/НҚ. Зарегистрирован в Министерстве юстиции Республики Казахстан 13 сентября 2022 года № 29545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цифрового развития, инноваций и аэрокосмической промышленности Республики Казахстан от 31 января 2020 года № 39/НҚ "Об утверждении реестра государственных услуг" (зарегистрирован в Реестре государственной регистрации нормативных правовых актов за № 19982)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8-26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00101003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военных билетов или их дубликатов (временных удостоверений взамен военных билетов) офицерам, сержантам, солдатам запаса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граждан, прошедших подготовку по программе офицеров запаса на военных кафедрах высших учебных заведений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органы военного управления МО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 бумажная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воинского учета военнообязанных и призывников"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обороны Республики Казахстан от 24 января 2017 года № 28. Зарегистрирован в Реестре государственной регистрации нормативных правовых актов № 14881.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Уволенным с воинской службы в запас, из числа офицерского состава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 бумажная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Освобожденным из мест лишения свободы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 бумажная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Прибывших из других государств на постоянное место жительства в Республику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 бумажная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обмене военного билета старого образца на новый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 бумажная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утрате военного билета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 бумажная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порче военного билета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 бумажная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изменении фамилии, имени, отчества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 бумажная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Восстановленным в воинском звании офицерского состава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 бумажная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достигших 27 лет, подлежащих передаче на воинский учет военнообязанных по состоянию здоровья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 бумажная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Достигшим 27 лет, не прошедшие воинской службы в связи предоставлением отсрочек (освобождения) от призыва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 бумажная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Достигшим 27 лет, не прошедшие воинской службы, из числа ранее не состоявших на воинском учете и не прошедших приписку к призывному участку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 бумажная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граждан, уволенных в запас из Вооруженных Сил, других войск и воинских формирований, Службы государственной охраны Республики Казахстан и правоохранительных 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 бумажная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Женщинам, получившим военно-учетные специальности по окончании организаций образования в области здравоохранения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 бумажная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Гражданам, прошедшим подготовку по военно-техническим и другим специальностям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 бумажная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 призывного возраста, у которых один из родственников (отец, мать, брат или сестра) погиб, умер или стал лицом с инвалидностью первой или второй группы при исполнении служебных обязанностей в период прохождения воинской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 бумажная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ученую степень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 бумажная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Священнослужители зарегистрированных религиозных объединений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 бумажная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Женщинам, призываемым в Вооруженные Силы Республики Казахстан для прохождения воинской службы по контракту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 бумажная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57 и 58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00201005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смерти,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смерти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Нур-Султана, Алматы и Шымкента,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правительства"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Нур-Султана, Алматы и Шымкента, районов и городов областного значения, районов в городе, городов районного значения, акимы поселков, сел, сельских округов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25 февраля 2015 года № 112. Зарегистрирован в Реестре государственной регистрации нормативных правовых актов № 10764.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изменений, дополнений и исправлений в запись акта о смерти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110-116 изложить в следующей редакции: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00201015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граждан от призыва на воинскую службу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Признанные негодными к воинской службе по состоянию здоровья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оказания государственной услуги "Предоставление отсрочки от призыва" и Правил оказания государственной услуги "Освобождение граждан от призыва на воинскую службу"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обороны Республики Казахстан № 605 от 5 ноября 2020 года. Зарегистрирован в Реестре государственной регистрации нормативных правовых актов № 21613.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призванные на законных основаниях на срочную воинскую службу, по достижении двадцати семи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 у которых один из родственников (отец, мать, брат или сестра) погиб, умер или стал лицом с инвалидностью первой или второй группы при исполнении служебных обязанностей в период прохождения воинской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Прошедшие воинскую (альтернативную) службу в другом государстве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Проходившие службу в специальных государственных органах Республики Казахстан, за исключением случаев,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51 Закона Республики Казахстан "О специальных государственных органах Республики Казахстан"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ученую степень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Священнослужители зарегистрированных религиозных объединений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154-155 изложить в следующей редакции: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00203006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Выдача, продление и отзыв разрешения трудовому иммигранту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разрешений трудовым иммигрантам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автоматизированная)/бумажная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выдачи, продления и отзыва разрешения трудовому иммигранту"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15 апреля 2022 года № 123. Зарегистрирован в Реестре государственной регистрации нормативных правовых актов № 27595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разрешений трудовым иммигрантам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автоматизированная)/бумажная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178-180 изложить в следующей редакции: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00401001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(супружества), в том числе внесение изменении, дополнений и исправлений в записи актов гражданского состояния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 бумажная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25 февраля 2015 года № 112. Зарегистрирован в Реестре государственной регистрации нормативных правовых актов № 10764.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изменений, дополнений и исправлений в запись акта о заключении брака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значения, районов в городе, городов районного значения, акимы поселков, сел, сельских округов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при необходимости снижения брачного возраста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значения, районов в городе, городов районного значения, акимы поселков, сел, сельских округов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181-184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00401002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(супружества),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Нур-Султана, Алматы и Шымкента,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 бумажная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25 февраля 2015 года № 112. Зарегистрирован в Реестре государственной регистрации нормативных правовых актов № 10764.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изменений, дополнений и исправлений в запись акта о расторжении брака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Нур-Султана, Алматы и Шымкента, районов и городов областного значения, районов в городе, городов районного значения, акимы поселков, сел, сельских округов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00402001275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 ребенка,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 ребенка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Нур-Султана, Алматы и Шымкента,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правительства", абонентское устройство сотовой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 бумажная/ проактивная/ оказываемая по принципу "одного заявления"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25 февраля 2015 года № 112. Зарегистрирован в Реестре государственной регистрации нормативных правовых актов № 10764.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изменений, дополнений и исправлений в запись акта о рождении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Нур-Султана, Алматы и Шымкента,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 бумажная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189-192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оказание психолого-медико-педагогической консультативной помощи детям с ограниченными возможностями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Психолого-медико-педагогическая консультация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Психолого-медико-педагогическая консультация, веб-портал "электронного правительства", абонентское устройство сотовой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автоматизированная)/бумажная/проактивная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оказания государственных услуг в сфере психолого-педагогической поддержки, оказываемых местными исполнительными органами"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27 мая 2020 года № 223. Зарегистрирован в Министерстве юстиции Республики Казахстан 28 мая 2020 года № 20744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Реабилитационные центры, кабинеты психолого-педагогической коррекции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Реабилитационные центры, кабинеты психолого-педагогической коррекции, веб-портал "электронного правительства", абонентское устройство сотовой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автоматизированная)/бумажная/проактивная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оказания государственных услуг в сфере психолого-педагогической поддержки, оказываемых местными исполнительными органами"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27 мая 2020 года № 223. Зарегистрирован в Реестре государственной регистрации нормативных правовых актов № 20744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пособий на рождение ребенка и по уходу за ребенком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 и социальной защиты МТСЗН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правительства", абонентское устройство сотовой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автоматизированная, частично автоматизированная)/ бумажная/ проактивная/ оказываемая по принципу "одного заявления"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назначения и выплаты государственных пособий семьям, имеющим детей"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5 мая 2015 года № 319. Зарегистрирован в Реестре государственной регистрации нормативных правовых актов № 11507.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пособия матери или отцу, усыновителю (удочерителю), опекуну (попечителю), воспитывающему ребенка с инвалидностью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 и социальной защиты МТСЗН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подразделения Комитета труда и социальной защиты МТСЗН, веб-портал "электронного правительства", абонентское устройство сотовой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автоматизированная, частично автоматизированная)/бумажная/проактивная/ оказываемая по принципу "одного заявления"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назначения и выплаты государственных пособий семьям, имеющим детей"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5 мая 2015 года № 319. Зарегистрирован в Реестре государственной регистрации нормативных правовых актов № 11507.</w:t>
            </w:r>
          </w:p>
        </w:tc>
      </w:tr>
    </w:tbl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194 изложить в следующей редакции: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государственного пособия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I и II степени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 и социальной защиты МТСЗН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правительства", абонентское устройство сотовой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автоматизированная, частично автоматизированная)/ бумажная/проактивная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назначения и выплаты государственных пособий семьям, имеющим детей"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5 мая 2015 года № 319. Зарегистрирован в Реестре государственной регистрации нормативных правовых актов № 11507.</w:t>
            </w:r>
          </w:p>
        </w:tc>
      </w:tr>
    </w:tbl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196 изложить в следующей редакции: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пособия многодетной семье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 и социальной защиты МТСЗН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правительства", абонентское устройство сотовой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автоматизированная, частично автоматизированная)/ бумажная/проактивная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назначения и выплаты государственных пособий семьям, имеющим детей"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5 мая 2015 года № 319. Зарегистрирован в Реестре государственной регистрации нормативных правовых актов № 11507.</w:t>
            </w:r>
          </w:p>
        </w:tc>
      </w:tr>
    </w:tbl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200-202 изложить в следующей редакции: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начального, основного среднего и общего среднего образования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начального, основного среднего и общего среднего образования, веб-портал "электронного правительства", абонентское устройство сотовой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автоматизированная)/бумажная/проактивная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оказания государственных услуг в сфере психолого-педагогической поддержки, оказываемых местными исполнительными органами"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27 мая 2020 года № 223. Зарегистрирован в Реестре государственной регистрации нормативных правовых актов № 20744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00403005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зачисление в специальные организации (специальные группы/классы) образования детей с ограниченными возможностями для обучения по специальным общеобразовательным учебным программам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организации образования, организации основного среднего и общего среднего образования, дошкольные организации всех видов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организации образования, организации основного среднего и общего среднего образования, дошкольные организации всех видов, веб-портал "электронного правительства", абонентское устройство сотовой связи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автоматизированная)/бумажная/проактивная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оказания государственных услуг в сфере психолого-педагогической поддержки, оказываемых местными исполнительными органами"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27 мая 2020 года № 223. Зарегистрирован в Реестре государственной регистрации нормативных правовых актов № 20744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зачисление детей с ограниченными возможностями для обучения по специальным общеобразовательным учебным программам в специальные группы/классы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организации образования, организации основного среднего и общего среднего образования, дошкольные организации всех видов, веб-портал "электронного правительства", абонентское устройство сотовой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автоматизированная)/бумажная/проактивная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205 изложить в следующей редакции: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бесплатного и льготного питания отдельным категориям обучающихся и воспитанников в общеобразовательных школах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районов и городов областного значения, управления образования областей, городов республиканского значения и столицы, отделы образования районов, городов областного значения, организации образования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районов и городов областного значения, управления образования областей, городов республиканского значения и столицы, отделы образования районов, городов областного значения, организации образования, веб-портал "электронного правительства", абонентское устройство сотовой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автоматизированная)/бумажная/проактивная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оказания государственных услуг в сфере семьи и детей"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24 апреля 2020 года № 158. Зарегистрирован в Реестре государственной регистрации нормативных правовых актов № 20478.</w:t>
            </w:r>
          </w:p>
        </w:tc>
      </w:tr>
    </w:tbl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208 изложить в следующей редакции: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профессионального, послесреднего, высшего и (или) послевузовского образования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организации технического и профессионального, послесреднего, высшего и (или) послевузовского образования, веб-портал "электронного правительства", абонентское устройство сотовой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/бумажная/проактивная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оказания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4 мая 2020 года № 180. Зарегистрирован в Реестре государственной регистрации нормативных правовых актов № 20579.</w:t>
            </w:r>
          </w:p>
        </w:tc>
      </w:tr>
    </w:tbl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213 изложить в следующей редакции: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в детско-юношеские спортивные школы, спортивные школы для лиц с инвалидностью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Детско-юношеские спортивные школы, спортивные школы для лиц с инвалидностью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Детско-юношеские спортивные школы, спортивные школы для лиц с инвалидностью,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перечня видов физкультурно-спортивных организаций и правил их деятельности, в которых осуществляется учебно-тренировочный процесс по подготовке спортивного резерва и спортсменов высокого класса"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22 ноября 2014 года № 106. Зарегистрирован в Реестре государственной регистрации нормативных правовых актов № 10012</w:t>
            </w:r>
          </w:p>
        </w:tc>
      </w:tr>
    </w:tbl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216 изложить в следующей редакции: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00404001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затрат на обучение на дому детей с инвалидностью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автоматизированная)/ бумажная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некоторых вопросах оказания государственных услуг в социально-трудовой сфере"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25 марта 2021 года № 84. Зарегистрирован в Реестре государственной регистрации нормативных правовых актов № 22394.</w:t>
            </w:r>
          </w:p>
        </w:tc>
      </w:tr>
    </w:tbl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224-229 изложить в следующей редакции: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00501001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залога движимого имущества, не подлежащего обязательной государственной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залога (свидетельство государственной регистрации)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Инструкции по регистрации залога движимого имущества, не подлежащего обязательной государственной регистрации"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22 февраля 1999 года № 14. Зарегистрирован в Реестре государственной регистрации нормативных правовых актов № 913.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изменений обременений в результате изменения условий договора (перезалог)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уступки требования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уведомления о невыполнении обязательств, регистрация о проведении торгах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прекращения залога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дубликата свидетельства о регистрации залога движимого имущества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271-275 изложить в следующей редакции: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00502001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прав (обременений) на недвижимое имущество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прав собственности, права хозяйственного ведения, права оперативного управления, права землепользования на срок не менее одного года, сервитута в пользу господствующего земельного участка или иного объекта недвижимости на срок не менее одного года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оказания государственной услуги "Государственная регистрация прав (обременений прав) на недвижимое имущество"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4 мая 2020 года № 27. Зарегистрирован в Реестре государственной регистрации нормативных правовых актов № 20610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изменений идентификационных характеристик объекта недвижимости, необходимых для ведения правового кадастра, изменений сведений о правообладателе, содержащихся в регистрационном листе правового кадастра, изменений вида права, за исключением случая изменения вида права на основании законодательного акта; изменений условий договоров, если они касаются сведений, содержащихся в регистрационном листе, влияют на объем прав, устанавливаемых на объект недвижимости, или если они должны быть зарегистрированы по соглашению сторон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 бумажная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права пользования на срок не менее одного года, в том числе аренда, безвозмездное пользование, сервитуты, права пожизненного содержания с иждивением, рента; права доверительного управления, в том числе при опеке, попечительстве, в наследственных правоотноше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ниях, банкротстве и другие; залог; арест; ограничения (запрещения) на пользование, распоряжение недвижимым имуществом или на выполнение определенных работ, налагаемые государственными органами в пределах их компетенции; иные обременения прав на недвижимое имущество, предусмотренные законами Республики Казахстан, за исключением преимущественных интересов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 бумажная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прав (обременений прав) на недвижимое имущество в процедурах банкротства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 бумажная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прав при реорганизации юридического лица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 бумажная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276 исключить;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281 изложить в следующей редакции: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00502006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сведений о зарегистрированных правах (обременениях) на недвижимое имущество и его технических характеристиках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предоставления информации из правового кадастра"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28 марта 2012 года № 131. Зарегистрирован в Реестре государственной регистрации нормативных правовых актов № 7586.</w:t>
            </w:r>
          </w:p>
        </w:tc>
      </w:tr>
    </w:tbl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289 изложить в следующей редакции: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00503005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лиц, претендующих на занятие деятельностью патентного поверенного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автоматизированная)/оказываемая по принципу "одного заявления"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проведения аттестации лиц, претендующих на занятие деятельностью патентного поверенного, регистрации в реестре патентных поверенных и внесения в него изменений"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28 августа 2018 года № 1316. Зарегистрирован в Реестре государственной регистрации нормативных правовых актов № 17322.</w:t>
            </w:r>
          </w:p>
        </w:tc>
      </w:tr>
    </w:tbl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291-1 изложить в следующей редакции: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291-1.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00503007-1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права пользования географическим указанием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институт интеллектуальной собственности" МЮ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институт интеллектуальной собственности" МЮ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29 августа 2018 года № 1340 "Об утверждении Правил регистрации товарных знаков и наименований мест происхождения товаров в Государственном реестре товарных знаков и Государственном реестре наименований мест происхождения товаров, форм свидетельств и выдачи охранных документов и их дубликатов, прекращения действия регистрации и признания ее недействительной". Зарегистрирован в Реестре государственной регистрации нормативных правовых актов Республики Казахстан № 17414.</w:t>
            </w:r>
          </w:p>
        </w:tc>
      </w:tr>
    </w:tbl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309 и 310 изложить в следующей редакции: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судебно-медицинских, судебно-психиатрических, судебно-наркологических экспертов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"Центр судебных экспертиз" МЮ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аттестации судебных экспертов"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30 марта 2017 года № 336.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 в Реестре государственной регистрации нормативных правовых актов № 15033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квалификации на право производства определенного вида судебно-медицинской, судебно-психиатрической и судебно-наркологической экспертиз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"Центр судебных экспертиз" МЮ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приема экзаменов для присвоения квалификации судебного эксперта"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30 марта 2017 года № 335.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 в Реестре государственной регистрации нормативных правовых актов № 15031</w:t>
            </w:r>
          </w:p>
        </w:tc>
      </w:tr>
    </w:tbl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344-347 изложить в следующей редакции: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00603004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обращение с патогенными биологическими агентами и приложения к нему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разрешения на обращение с патогенными биологическими агентами I группы патогенности и приложения к нему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Комитета санитарно-эпидемиологического контроля МЗ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некоторых вопросах оказания государственных услуг в сфере санитарно-эпидемиологического благополучия населения"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30 декабря 2020 года № ҚР ДСМ-336/2020. Зарегистрирован в Реестре государственной регистрации нормативных правовых актов № 22004.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разрешения на обращение с патогенными биологическими агентами II группы патогенности и приложения к нему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разрешения на обращение с патогенными биологическими агентами III группы патогенности и приложения к нему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разрешения на обращение с патогенными биологическими агентами IV группы патогенности и приложения к нему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355-1 следующего содержания: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355-1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00603007-5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дезинфекции, дезинсекции, дератизации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здравоохранения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Комитета санитарно-эпидемиологического контроля МЗ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некоторых вопросах оказания государственных услуг в сфере санитарно-эпидемиологического благополучия населения"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30 декабря 2020 года № ҚР ДСМ-336/2020. Зарегистрирован в Реестре государственной регистрации нормативных правовых актов № 22004.</w:t>
            </w:r>
          </w:p>
        </w:tc>
      </w:tr>
    </w:tbl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375 и 376 изложить в следующей редакции: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пенсионных выплат по возрасту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 и социальной защиты МТСЗН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автоматизированная)/бумажная/ оказываемая по принципу "одного заявления"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предоставления государственной базовой пенсионной выплаты за счет бюджетных средств, а также назначения и осуществления пенсионных выплат по возрасту, государственных социальных пособий по инвалидности, по случаю потери кормильца, государственных специальных пособий"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14 апреля 2015 года № 223.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государственной базовой пенсионной выплаты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 и социальной защиты МТСЗН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автоматизированная)/бумажная/оказываемая по принципу "одного заявления"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предоставления государственной базовой пенсионной выплаты за счет бюджетных средств, а также назначения и осуществления пенсионных выплат по возрасту, государственных социальных пособий по инвалидности, по случаю потери кормильца, государственных специальных пособий"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14 апреля 2015 года № 223. Зарегистрирован в Реестре государственной регистрации нормативных правовых актов № 11110.</w:t>
            </w:r>
          </w:p>
        </w:tc>
      </w:tr>
    </w:tbl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378-380 изложить в следующей редакции: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государственных специальных пособий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 и социальной защиты МТСЗН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предоставления государственной базовой пенсионной выплаты за счет бюджетных средств, а также назначения и осуществления пенсионных выплат по возрасту, государственных социальных пособий по инвалидности, по случаю потери кормильца, государственных специальных пособий"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14 апреля 2015 года № 223. Зарегистрирован в Реестре государственной регистрации нормативных правовых актов № 11110.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государственного социального пособия по инвалидности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 и социальной защиты МТСЗН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подразделения Комитета труда и социальной защиты МТСЗН, веб-портал "электронного правительства", абонентское устройство сотовой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автоматизированная)/бумажная/проактивная/оказываемая по принципу "одного заявления"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предоставления государственной базовой пенсионной выплаты за счет бюджетных средств, а также назначения и осуществления пенсионных выплат по возрасту, государственных социальных пособий по инвалидности, по случаю потери кормильца, государственных специальных пособий"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14 апреля 2015 года № 223. Зарегистрирован в Реестре государственной регистрации нормативных правовых актов № 11110.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разницы между суммой фактически внесенных обязательных пенсионных взносов, обязательных профессиональных пенсионных взносов с учетом уровня инфляции и суммой пенсионных накоплений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 и социальной защиты МТСЗН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абонентское устройство сотовой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Бумажная/проактивная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некоторых вопросах оказания государственных услуг в социально-трудовой сфере"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25 марта 2021 года № 84. Зарегистрирован в Реестре государственной регистрации нормативных правовых актов № 22394.</w:t>
            </w:r>
          </w:p>
        </w:tc>
      </w:tr>
    </w:tbl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388 изложить в следующей редакции: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государственного социального пособия по случаю потери кормильца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 и социальной защиты МТСЗН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правительства", абонентское устройство сотовой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автоматизированная)/бумажная/проактивная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предоставления государственной базовой пенсионной выплаты за счет бюджетных средств, а также назначения и осуществления пенсионных выплат по возрасту, государственных социальных пособий по инвалидности, по случаю потери кормильца, государственных специальных пособий"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14 апреля 2015 года № 223. Зарегистрирован в Реестре государственной регистрации нормативных правовых актов № 11110.</w:t>
            </w:r>
          </w:p>
        </w:tc>
      </w:tr>
    </w:tbl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393 изложить в следующей редакции: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00704001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единовременной выплаты на погребение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 и социальной защиты МТСЗН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правительства", абонентское устройство сотовой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автоматизированная)/проактивная/бумажная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предоставления государственной базовой пенсионной выплаты за счет бюджетных средств, а также назначения и осуществления пенсионных выплат по возрасту, государственных социальных пособий по инвалидности, по случаю потери кормильца, государственных специальных пособий"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14 апреля 2015 года № 223. Зарегистрирован в Реестре государственной регистрации нормативных правовых актов № 11110</w:t>
            </w:r>
          </w:p>
        </w:tc>
      </w:tr>
    </w:tbl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395-415 изложить в следующей редакции: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00704002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государственной адресной социальной помощи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поселка, села, сельского округа, Центр занятости населения,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назначения и выплаты государственной адресной социальной помощи"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5 мая 2015 года № 320. Зарегистрирован в Реестре государственной регистрации нормативных правовых актов № 11426.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00704003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ветеранам Великой Отечественной войны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 и социальной защиты МТСЗН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автоматизированная), бумажная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назначения и выплаты специального государственного пособия"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3 июня 2015 года № 445. Зарегистрирован в Реестре государственной регистрации нормативных правовых актов № 11745.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лицам, приравненным по льготам к лицам с инвалидностью вследствие ранения, контузии, увечья или заболевания, полученных в период Великой Отечественной войны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автоматизированная), бумажная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лицам, приравненным к участникам Великой Отечественной войны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автоматизированная), бумажная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пособия родителям и не вступившим в повторный брак вдовам воинов погибших (умерших, пропавших без вести) в Великой Отечественной войне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автоматизированная), бумажная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не вступившим в повторный брак супруге (супругу) умершего лица с инвалидностью вследствие ранения, контузии, увечья или заболевания, полученных в период Великой Отечественной войны 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автоматизированная), бумажная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Героям Советского Союза, социалистического труда, Кавалерам орденов Славы всех 3-х степеней,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Славы трех степеней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автоматизированная), бумажная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семьям погибших воинов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автоматизированная), бумажная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автоматизированная), бумажная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автоматизированная), бумажная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лицам из числа участников ликвидации последствий катастрофы на Чернобыльской АЭС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автоматизированная), бумажная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лицам с инвалидностью первой, второй и третьей групп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подразделения Комитета труда и социальной защиты МТСЗН,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 бумажная/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оказываемая по принципу "одного заявления"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детям с инвалидностью до семи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подразделения Комитета труда и социальной защиты МТСЗН,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 бумажная/ оказываемая по принципу "одного заявления"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детям с инвалидностью с семи до восемнадцати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подразделения Комитета труда и социальной защиты МТСЗН,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 бумажная/ оказываемая по принципу "одного заявления"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жертвам политических репрессий, лицам, пострадавших от политических репрессий, имеющих инвалидность или являющихся пенсионерами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 бумажная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лицам, которым назначены пенсии за особые заслуги перед Республикой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 бумажная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лицам, удостоенным почетного звания "Қазақстанның ғарышкер-ұшқышы"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 бумажная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лицам, удостоенным звания "Халық Қаһарманы"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правительства", абонентское устройство сотовой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 бумажная/ проактивная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лицам, удостоенным звания "Қазақстанның Еңбек Epi"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правительства", абонентское устройство сотовой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 бумажная/ проактивная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ветеранам боевых действий на территории других государств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 бумажная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лицам, осуществляющим уход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подразделения Комитета труда и социальной защиты МТСЗН, веб-портал "электронного правительства", абонентское устройство сотовой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автоматизированная)/бумажная/проактивная/ оказываемая по принципу "одного заявления"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417 дополнить пунктами 417-1 и 417-2 следующего содержания: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00704005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удостоверений гражданам, пострадавшим вследствие ядерных испытаний на Семипалатинском испытательном ядерном полигоне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Нур-Султана, Алматы и Шымкента, районов и городов областного значения,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некоторых вопросах оказания государственных услуг в социально-трудовой сфере"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25 марта 2021 года № 84. Зарегистрирован в Реестре государственной регистрации нормативных правовых актов № 22394.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417-1.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дубликата удостоверений гражданам, пострадавшим вследствие ядерных испытаний на Семипалатинском испытательном ядерном полигоне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Нур-Султана, Алматы и Шымкента, районов и городов областного значения,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417-2.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единовременной государственной денежной компенсации гражданам, пострадавшим вследствие ядерных испытаний на Семипалатинском испытательном ядерном полигоне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Нур-Султана, Алматы и Шымкента, районов и городов областного значения,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421 изложить в следующей редакции: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00704007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социальной помощи в виде ежемесячных выплат гражданам Республики Казахстан после завершения периода капитализации платежей по возмещению вреда, причиненного жизни и здоровью работников юридическими лицами, ликвидированными вследствие банкротства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 и социальной защиты МТСЗН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некоторых вопросах оказания государственных услуг в социально-трудовой сфере"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25 марта 2021 года № 84. Зарегистрирован в Реестре государственной регистрации нормативных правовых актов № 22394.</w:t>
            </w:r>
          </w:p>
        </w:tc>
      </w:tr>
    </w:tbl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423-429 изложить в следующей редакции: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00705001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инвалидности и/или степени утраты трудоспособности и/или определение необходимых мер социальной защиты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 и социальной защиты МТСЗН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 и социальной защиты МТСЗН, веб-портал "электронного правительства", абонентское устройство сотовой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 /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проактивная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проведения медико-социальной экспертизы"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30 января 2015 года № 44. Зарегистрирован в Реестре государственной регистрации нормативных правовых актов № 10589.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00705002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обеспечение лиц с инвалидностью протезно-ортопедической помощью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Нур-Султана, Алматы и Шымкента, районов и городов областного значения, веб-портал "электронного правительства", абонентское устройство сотовой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автоматизированная)/бумажная/проактивная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некоторых вопросах реабилитации лиц с инвалидностью"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22 января 2015 года № 26. Зарегистрирован в Реестре государственной регистрации нормативных правовых актов № 10370.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00705003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обеспечение лиц с инвалидностью техническими-вспомогательными (компенсаторными) средствами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Нур-Султана, Алматы и Шымкента, районов и городов областного значения, веб-портал "электронного правительства", абонентское устройство сотовой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автоматизированная)/бумажная/проактивная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некоторых вопросах реабилитации лиц с инвалидностью"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22 января 2015 года № 26. Зарегистрирован в Реестре государственной регистрации нормативных правовых актов № 10370.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00705004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обеспечение услугами индивидуального помощника лиц с инвалидностью первой группы, имеющих затруднение в передвижении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Нур-Султана, Алматы и Шымкента, районов и городов областного значения, веб-портал "электронного правительства", абонентское устройство сотовой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автоматизированная)/бумажная/проактивная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некоторых вопросах реабилитации лиц с инвалидностью"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22 января 2015 года № 26. Зарегистрирован в Реестре государственной регистрации нормативных правовых актов № 10370.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00705005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обеспечение лиц с инвалидностью услугами специалиста жестового языка для лиц с инвалидностью по слуху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Нур-Султана, Алматы и Шымкента, районов и городов областного значения, веб-портал "электронного правительства", абонентское устройство сотовой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автоматизированная)/бумажная/проактивная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некоторых вопросах реабилитации лиц с инвалидностью"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22 января 2015 года № 26. Зарегистрирован в Реестре государственной регистрации нормативных правовых актов № 10370.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00705006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обеспечение лиц с инвалидностью специальными средствами передвижения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Нур-Султана, Алматы и Шымкента, районов и городов областного значения, веб-портал "электронного правительства", абонентское устройство сотовой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автоматизированная)/бумажная/проактивная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некоторых вопросах реабилитации лиц с инвалидностью"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22 января 2015 года № 26. Зарегистрирован в Реестре государственной регистрации нормативных правовых актов № 10370.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00705007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обеспечение лиц с инвалидностью и детей с инвалидностью санаторно-курортным лечением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Нур-Султана, Алматы и Шымкента, районов и городов областного значения, веб-портал "электронного правительства", абонентское устройство сотовой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автоматизированная)/бумажная/проактивная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некоторых вопросах реабилитации лиц с инвалидностью"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22 января 2015 года № 26. Зарегистрирован в Реестре государственной регистрации нормативных правовых актов № 10370.</w:t>
            </w:r>
          </w:p>
        </w:tc>
      </w:tr>
    </w:tbl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487 и 488 изложить в следующей редакции: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00901004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внесенных изменений и дополнений в учредительные документы юридического лица, не относящегося к субъекту частного предпринимательства, а также акционерного общества, положения об их филиалах (представительствах)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изменения места нахождения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территориальные органы юстиции, Государственная корпорация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автоматизированная)/ бумажная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юстиции Республики Казахстан от 29 мая 2020 года № 66. Зарегистрирован в Реестре государственной регистрации нормативных правовых актов № 20771.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устава (положения) в новой редакции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 бумажная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491-493 изложить в следующей редакции: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00902001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прекращения деятельности юридического лица, снятие с учетной регистрации филиала и представительства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Прекращения деятельности юридического лица по основанию ликвидации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территориальные органы юстиции, Государственная корпорация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автоматизированная)/бумажная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юстиции Республики Казахстан от 29 мая 2020 года № 66. Зарегистрирован в Реестре государственной регистрации нормативных правовых актов № 20771.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прекращения деятельности государственного предприятия, приватизированного как имущественный комплекс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Прекращение деятельности в принудительном порядке производится в судебном порядке по заявлению органа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517 и 518 изложить в следующей редакции: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судебного эксперта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"Центр судебных экспертиз МЮ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аттестации судебных экспертов"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30 марта 2017 года № 336. Зарегистрирован в Реестре государственной регистрации нормативных правовых актов № 15033.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квалификации судебного эксперта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"Центр судебных экспертиз МЮ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приема экзаменов для присвоения квалификации судебного эксперта"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30 марта 2017 года № 335.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 в Министерстве юстиции Республики Казахстан 24 апреля 2017 года № 15031</w:t>
            </w:r>
          </w:p>
        </w:tc>
      </w:tr>
    </w:tbl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559-565 дополнить пунктами 565-1, 565-2, 565-3, 565-4, 565-5, 565-6, 565-7 следующего содержания: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01102001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авиационному персоналу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члена летного экипажа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"Авиационная администрация Казахстана"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выдачи и продления срока действия свидетельств авиационного персонала"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транспорта и коммуникаций Республики Казахстан от 26 сентября 2013 года № 750. Зарегистрирован в Реестре государственной регистрации нормативных правовых актов № 8782.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внешнего пилота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диспетчера обслуживания воздушного движения, оператора авиационной 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персонала по техническому обслуживанию воздушных судов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персонала по техническому обслуживанию легких и сверхлегких воздушных судов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сотрудника по обеспечению полетов или полетного диспетчера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свидетельства персонала по техническому обслуживанию воздушных судов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565-1.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свидетельства персонала по техническому обслуживанию легких и сверхлегких воздушных судов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565-2.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свидетельства сотрудника по обеспечению полетов или полетного диспетчера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565-3.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или продление срока действия квалификационных и специальных отметок в свидетельстве члена летного экипажа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565-4.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или продление срока действия квалификационных и специальных отметок в свидетельстве внешнего пилота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565-5.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или продление срока действия квалификационных и специальных отметок в свидетельстве диспетчера обслуживания воздушного движения, оператора авиационной 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565-6.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квалификационных и специальных отметок в свидетельство персонала по техническому обслуживанию воздушных судов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565-7.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свидетельства авиационного персонала и (или) приложения к нему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697-1, 697-2, 697-3 и 697-4 следующего содержания: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697-1.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01205016-1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разведу твердых полезных ископаемых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подачи и рассмотрения заявлений на выдачу лицензий на разведку твердых полезных ископаемых",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23 мая 2018 года № 365 Зарегистрирован в Реестре государственной регистрации нормативных правовых актов 6 июня 2018 года № 17003.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697-2.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01205016-2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добычу твердых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полезных ископаемых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подачи и рассмотрения заявлений на выдачу лицензий на разведку твердых полезных ископаемых",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23 мая 2018 года № 366 Зарегистрирован в Министерстве юстиции Республики Казахстан 6 июня 2018 года № 17001.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697-3.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01205016-3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в рамках перехода на лицензионный режим недропользования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 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24 мая 2018 года № 379 "Об утверждении Правил перехода на лицензионный режим недропользования и Правил работы комиссии по переходу на лицензионный режим недропользования".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697-4.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01205016-4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дополнительного Соглашения об изменении контракта на недропользование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1190-1194 изложить в следующей редакции: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1190.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02401003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юридических лиц на право проведения работ в области промышленной безопасности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промышленной безопасности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промышленной безопасности МЧС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оказания государственной услуги "Аттестация юридических лиц на право проведения работ в области промышленной безопасности"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индустрии и инфраструктурного развития Республики Казахстан от 6 апреля 2020 года № 186. Зарегистрирован в Реестре государственной регистрации нормативных правовых актов № 20340.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подготовка, переподготовка специалистов, работников в области промышленной безопасности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в области взрывных работ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технического обслуживания газопотребляющих систем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монтажа, технического обслуживания, технического диагностирования, технического освидетельствования и ремонта лифтов, эскалаторов, траволаторов, а также подъемников для лиц с ограниченными возможностями (лиц с инвалидностью)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1293 изложить в следующей редакции: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02701001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жилищной помощи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района, города областного значения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по оказанию государственной услуги "Назначение жилищной помощи"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индустрии и инфраструктурного развития Республики Казахстан от 16 октября 2020 года № 539. Зарегистрирован в Министерстве юстиции Республики Казахстан 23 октября 2020 года № 21500.</w:t>
            </w:r>
          </w:p>
        </w:tc>
      </w:tr>
    </w:tbl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услуг Министерства цифрового развития, инноваций и аэрокосмической промышленности Республики Казахстан обеспечить: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5" w:id="13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делам государственной службы</w:t>
      </w:r>
    </w:p>
    <w:p>
      <w:pPr>
        <w:spacing w:after="0"/>
        <w:ind w:left="0"/>
        <w:jc w:val="both"/>
      </w:pPr>
      <w:bookmarkStart w:name="z146" w:id="13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