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7226" w14:textId="5b27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системе управления рисками и внутреннего контроля в акционерном обществе "Фонд гарантирования страховых выплат"</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12 сентября 2022 года № 63. Зарегистрировано в Министерстве юстиции Республики Казахстан 20 сентября 2022 года № 29698.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10-6)</w:t>
      </w:r>
      <w:r>
        <w:rPr>
          <w:rFonts w:ascii="Times New Roman"/>
          <w:b w:val="false"/>
          <w:i w:val="false"/>
          <w:color w:val="000000"/>
          <w:sz w:val="28"/>
        </w:rPr>
        <w:t xml:space="preserve"> пункта 1 статьи 4 Закона Республики Казахстан "О Фонде гарантирования страховых выплат"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системе управления рисками и внутреннего контроля в акционерном обществе "Фонд гарантирования страховых выплат" (далее – Требования)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подпункта 6) пункта 17 Требований, который вводится в действие с 1 июля 2023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12 сентября 2022 года № 63</w:t>
            </w:r>
          </w:p>
        </w:tc>
      </w:tr>
    </w:tbl>
    <w:bookmarkStart w:name="z14" w:id="8"/>
    <w:p>
      <w:pPr>
        <w:spacing w:after="0"/>
        <w:ind w:left="0"/>
        <w:jc w:val="left"/>
      </w:pPr>
      <w:r>
        <w:rPr>
          <w:rFonts w:ascii="Times New Roman"/>
          <w:b/>
          <w:i w:val="false"/>
          <w:color w:val="000000"/>
        </w:rPr>
        <w:t xml:space="preserve"> Требования к системе управления рисками и внутреннего контроля в акционерном обществе</w:t>
      </w:r>
      <w:r>
        <w:br/>
      </w:r>
      <w:r>
        <w:rPr>
          <w:rFonts w:ascii="Times New Roman"/>
          <w:b/>
          <w:i w:val="false"/>
          <w:color w:val="000000"/>
        </w:rPr>
        <w:t>"Фонд гарантирования страховых выплат"</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требования к системе управления рисками и внутреннего контроля в акционерном обществе "Фонд гарантирования страховых выплат"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и определяют порядок формирования системы управления рисками и внутреннего контроля Фонда гарантирования страховых выплат (далее - Фонд).</w:t>
      </w:r>
    </w:p>
    <w:bookmarkEnd w:id="10"/>
    <w:bookmarkStart w:name="z17" w:id="11"/>
    <w:p>
      <w:pPr>
        <w:spacing w:after="0"/>
        <w:ind w:left="0"/>
        <w:jc w:val="both"/>
      </w:pPr>
      <w:r>
        <w:rPr>
          <w:rFonts w:ascii="Times New Roman"/>
          <w:b w:val="false"/>
          <w:i w:val="false"/>
          <w:color w:val="000000"/>
          <w:sz w:val="28"/>
        </w:rPr>
        <w:t>
      2. В Требованиях используются следующие понятия:</w:t>
      </w:r>
    </w:p>
    <w:bookmarkEnd w:id="11"/>
    <w:bookmarkStart w:name="z341" w:id="12"/>
    <w:p>
      <w:pPr>
        <w:spacing w:after="0"/>
        <w:ind w:left="0"/>
        <w:jc w:val="both"/>
      </w:pPr>
      <w:r>
        <w:rPr>
          <w:rFonts w:ascii="Times New Roman"/>
          <w:b w:val="false"/>
          <w:i w:val="false"/>
          <w:color w:val="000000"/>
          <w:sz w:val="28"/>
        </w:rPr>
        <w:t>
      1) управленческая отчетность – инструмент внутреннего контроля и оценки деятельности Фонда;</w:t>
      </w:r>
    </w:p>
    <w:bookmarkEnd w:id="12"/>
    <w:bookmarkStart w:name="z342" w:id="13"/>
    <w:p>
      <w:pPr>
        <w:spacing w:after="0"/>
        <w:ind w:left="0"/>
        <w:jc w:val="both"/>
      </w:pPr>
      <w:r>
        <w:rPr>
          <w:rFonts w:ascii="Times New Roman"/>
          <w:b w:val="false"/>
          <w:i w:val="false"/>
          <w:color w:val="000000"/>
          <w:sz w:val="28"/>
        </w:rPr>
        <w:t xml:space="preserve">
      2) резервы гарантирования – резерв возмещения вреда, резерв гарантирования страховых выплат по отрасли "общее страхование" и резерв гарантирования страховых выплат по отрасли "страхование жизни",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3"/>
    <w:bookmarkStart w:name="z343" w:id="14"/>
    <w:p>
      <w:pPr>
        <w:spacing w:after="0"/>
        <w:ind w:left="0"/>
        <w:jc w:val="both"/>
      </w:pPr>
      <w:r>
        <w:rPr>
          <w:rFonts w:ascii="Times New Roman"/>
          <w:b w:val="false"/>
          <w:i w:val="false"/>
          <w:color w:val="000000"/>
          <w:sz w:val="28"/>
        </w:rPr>
        <w:t>
      3) комплаенс-культура - культура соблюдения Фондом и его работниками требований гражданского, налогового, страхового законодательства Республики Казахстан, законодательства Республики Казахстан о Фонде, о государственном регулировании, контроле и надзоре финансового рынка и финансовых организаций, о бухгалтерском учете и финансовой отчетности, об акционерных обществах, а также внутренних документов Фонда;</w:t>
      </w:r>
    </w:p>
    <w:bookmarkEnd w:id="14"/>
    <w:bookmarkStart w:name="z344" w:id="15"/>
    <w:p>
      <w:pPr>
        <w:spacing w:after="0"/>
        <w:ind w:left="0"/>
        <w:jc w:val="both"/>
      </w:pPr>
      <w:r>
        <w:rPr>
          <w:rFonts w:ascii="Times New Roman"/>
          <w:b w:val="false"/>
          <w:i w:val="false"/>
          <w:color w:val="000000"/>
          <w:sz w:val="28"/>
        </w:rPr>
        <w:t>
      4) комплаенс-риск – вероятность возникновения потерь вследствие несоблюдения Фондом и его работниками требований гражданского, налогового, страхового законодательства Республики Казахстан, законодательства Республики Казахстан о Фонде, о государственном регулировании, контроле и надзоре финансового рынка и финансовых организаций, о бухгалтерском учете и финансовой отчетности, об акционерных обществах, а также внутренних документов Фонда;</w:t>
      </w:r>
    </w:p>
    <w:bookmarkEnd w:id="15"/>
    <w:bookmarkStart w:name="z345" w:id="16"/>
    <w:p>
      <w:pPr>
        <w:spacing w:after="0"/>
        <w:ind w:left="0"/>
        <w:jc w:val="both"/>
      </w:pPr>
      <w:r>
        <w:rPr>
          <w:rFonts w:ascii="Times New Roman"/>
          <w:b w:val="false"/>
          <w:i w:val="false"/>
          <w:color w:val="000000"/>
          <w:sz w:val="28"/>
        </w:rPr>
        <w:t>
      5) корпоративное управление - совокупность процессов, обеспечивающих управление деятельностью Фонда, включающих отношения между акционерами, советом директоров, исполнительным органом, и иными органами Фонда в интересах акционеров.</w:t>
      </w:r>
    </w:p>
    <w:bookmarkEnd w:id="16"/>
    <w:bookmarkStart w:name="z346" w:id="17"/>
    <w:p>
      <w:pPr>
        <w:spacing w:after="0"/>
        <w:ind w:left="0"/>
        <w:jc w:val="both"/>
      </w:pPr>
      <w:r>
        <w:rPr>
          <w:rFonts w:ascii="Times New Roman"/>
          <w:b w:val="false"/>
          <w:i w:val="false"/>
          <w:color w:val="000000"/>
          <w:sz w:val="28"/>
        </w:rPr>
        <w:t>
      Система корпоративного управления позволяет организовать распределение полномочий и ответственности в Фонде, а также построить процесс принятия корпоративных решений;</w:t>
      </w:r>
    </w:p>
    <w:bookmarkEnd w:id="17"/>
    <w:bookmarkStart w:name="z347" w:id="18"/>
    <w:p>
      <w:pPr>
        <w:spacing w:after="0"/>
        <w:ind w:left="0"/>
        <w:jc w:val="both"/>
      </w:pPr>
      <w:r>
        <w:rPr>
          <w:rFonts w:ascii="Times New Roman"/>
          <w:b w:val="false"/>
          <w:i w:val="false"/>
          <w:color w:val="000000"/>
          <w:sz w:val="28"/>
        </w:rPr>
        <w:t>
      6) лимитирование – установление качественных и количественных ограничений принимаемых рисков, установление ограничений на сделки (операции) Фонда.</w:t>
      </w:r>
    </w:p>
    <w:bookmarkEnd w:id="18"/>
    <w:bookmarkStart w:name="z348" w:id="19"/>
    <w:p>
      <w:pPr>
        <w:spacing w:after="0"/>
        <w:ind w:left="0"/>
        <w:jc w:val="both"/>
      </w:pPr>
      <w:r>
        <w:rPr>
          <w:rFonts w:ascii="Times New Roman"/>
          <w:b w:val="false"/>
          <w:i w:val="false"/>
          <w:color w:val="000000"/>
          <w:sz w:val="28"/>
        </w:rPr>
        <w:t>
      При лимитировании определяются следующие параметры:</w:t>
      </w:r>
    </w:p>
    <w:bookmarkEnd w:id="19"/>
    <w:bookmarkStart w:name="z349" w:id="20"/>
    <w:p>
      <w:pPr>
        <w:spacing w:after="0"/>
        <w:ind w:left="0"/>
        <w:jc w:val="both"/>
      </w:pPr>
      <w:r>
        <w:rPr>
          <w:rFonts w:ascii="Times New Roman"/>
          <w:b w:val="false"/>
          <w:i w:val="false"/>
          <w:color w:val="000000"/>
          <w:sz w:val="28"/>
        </w:rPr>
        <w:t>
      показатель, на который устанавливается лимит;</w:t>
      </w:r>
    </w:p>
    <w:bookmarkEnd w:id="20"/>
    <w:bookmarkStart w:name="z350" w:id="21"/>
    <w:p>
      <w:pPr>
        <w:spacing w:after="0"/>
        <w:ind w:left="0"/>
        <w:jc w:val="both"/>
      </w:pPr>
      <w:r>
        <w:rPr>
          <w:rFonts w:ascii="Times New Roman"/>
          <w:b w:val="false"/>
          <w:i w:val="false"/>
          <w:color w:val="000000"/>
          <w:sz w:val="28"/>
        </w:rPr>
        <w:t>
      метод расчета показателя, на который устанавливается лимит;</w:t>
      </w:r>
    </w:p>
    <w:bookmarkEnd w:id="21"/>
    <w:bookmarkStart w:name="z351" w:id="22"/>
    <w:p>
      <w:pPr>
        <w:spacing w:after="0"/>
        <w:ind w:left="0"/>
        <w:jc w:val="both"/>
      </w:pPr>
      <w:r>
        <w:rPr>
          <w:rFonts w:ascii="Times New Roman"/>
          <w:b w:val="false"/>
          <w:i w:val="false"/>
          <w:color w:val="000000"/>
          <w:sz w:val="28"/>
        </w:rPr>
        <w:t>
      предельное (максимальное, минимальное) значение показателя;</w:t>
      </w:r>
    </w:p>
    <w:bookmarkEnd w:id="22"/>
    <w:bookmarkStart w:name="z352" w:id="23"/>
    <w:p>
      <w:pPr>
        <w:spacing w:after="0"/>
        <w:ind w:left="0"/>
        <w:jc w:val="both"/>
      </w:pPr>
      <w:r>
        <w:rPr>
          <w:rFonts w:ascii="Times New Roman"/>
          <w:b w:val="false"/>
          <w:i w:val="false"/>
          <w:color w:val="000000"/>
          <w:sz w:val="28"/>
        </w:rPr>
        <w:t>
      7) конфликт интересов – противоречие между личными интересами работника (должностного лица) Фонда и его должностными полномочиями, при котором личные интересы работника (должностного лица) Фонда могут привести к неисполнению или ненадлежащему исполнению им своих должностных полномочий;</w:t>
      </w:r>
    </w:p>
    <w:bookmarkEnd w:id="23"/>
    <w:bookmarkStart w:name="z353" w:id="24"/>
    <w:p>
      <w:pPr>
        <w:spacing w:after="0"/>
        <w:ind w:left="0"/>
        <w:jc w:val="both"/>
      </w:pPr>
      <w:r>
        <w:rPr>
          <w:rFonts w:ascii="Times New Roman"/>
          <w:b w:val="false"/>
          <w:i w:val="false"/>
          <w:color w:val="000000"/>
          <w:sz w:val="28"/>
        </w:rPr>
        <w:t>
      8) стресс-тесты – методы измерения потенциального влияния на финансовое положение Фонда и сохранность средств резервов гарантирования, исключительных, но возможных событий, которые могут оказать влияние на деятельность Фонда;</w:t>
      </w:r>
    </w:p>
    <w:bookmarkEnd w:id="24"/>
    <w:bookmarkStart w:name="z354" w:id="25"/>
    <w:p>
      <w:pPr>
        <w:spacing w:after="0"/>
        <w:ind w:left="0"/>
        <w:jc w:val="both"/>
      </w:pPr>
      <w:r>
        <w:rPr>
          <w:rFonts w:ascii="Times New Roman"/>
          <w:b w:val="false"/>
          <w:i w:val="false"/>
          <w:color w:val="000000"/>
          <w:sz w:val="28"/>
        </w:rPr>
        <w:t>
      9) риск – возможность появления обстоятельств, обусловливающих неуверенность или невозможность получения ожидаемых результатов деятельности Фонда, возникновения расходов (убытков) по собственным активам и резервам гарантирования;</w:t>
      </w:r>
    </w:p>
    <w:bookmarkEnd w:id="25"/>
    <w:bookmarkStart w:name="z355" w:id="26"/>
    <w:p>
      <w:pPr>
        <w:spacing w:after="0"/>
        <w:ind w:left="0"/>
        <w:jc w:val="both"/>
      </w:pPr>
      <w:r>
        <w:rPr>
          <w:rFonts w:ascii="Times New Roman"/>
          <w:b w:val="false"/>
          <w:i w:val="false"/>
          <w:color w:val="000000"/>
          <w:sz w:val="28"/>
        </w:rPr>
        <w:t>
      10) система оценки рисков – совокупность коэффициентов, предназначенных для комплексного анализа финансового состояния Фонда и сохранность средств резервов гарантирования;</w:t>
      </w:r>
    </w:p>
    <w:bookmarkEnd w:id="26"/>
    <w:bookmarkStart w:name="z356" w:id="27"/>
    <w:p>
      <w:pPr>
        <w:spacing w:after="0"/>
        <w:ind w:left="0"/>
        <w:jc w:val="both"/>
      </w:pPr>
      <w:r>
        <w:rPr>
          <w:rFonts w:ascii="Times New Roman"/>
          <w:b w:val="false"/>
          <w:i w:val="false"/>
          <w:color w:val="000000"/>
          <w:sz w:val="28"/>
        </w:rPr>
        <w:t>
      11) подразделение по управлению рисками - структурное подразделение Фонда, осуществляющее функции по мониторингу, обеспечению и отслеживанию рисков, внедрению эффективной практики управления рисками и внутреннего контроля;</w:t>
      </w:r>
    </w:p>
    <w:bookmarkEnd w:id="27"/>
    <w:bookmarkStart w:name="z357" w:id="28"/>
    <w:p>
      <w:pPr>
        <w:spacing w:after="0"/>
        <w:ind w:left="0"/>
        <w:jc w:val="both"/>
      </w:pPr>
      <w:r>
        <w:rPr>
          <w:rFonts w:ascii="Times New Roman"/>
          <w:b w:val="false"/>
          <w:i w:val="false"/>
          <w:color w:val="000000"/>
          <w:sz w:val="28"/>
        </w:rPr>
        <w:t>
      12) система управления рисками – совокупность взаимосвязанных элементов: процедур, методик, информационных систем, объединенных в единый процесс по управлению реализованными и потенциальными рисками в рамках приемлемого для акционера уровня риска и направленных на достижение целей и задач по управлению рисками. В процессе выявления и управления реализованными и потенциальными рисками, влияющими на деятельность Фонда, участвуют совет директоров, правление, руководители и сотрудники структурных подразделений в пределах закрепленной компетенции и ответственности;</w:t>
      </w:r>
    </w:p>
    <w:bookmarkEnd w:id="28"/>
    <w:bookmarkStart w:name="z358" w:id="29"/>
    <w:p>
      <w:pPr>
        <w:spacing w:after="0"/>
        <w:ind w:left="0"/>
        <w:jc w:val="both"/>
      </w:pPr>
      <w:r>
        <w:rPr>
          <w:rFonts w:ascii="Times New Roman"/>
          <w:b w:val="false"/>
          <w:i w:val="false"/>
          <w:color w:val="000000"/>
          <w:sz w:val="28"/>
        </w:rPr>
        <w:t>
      13) политика по управлению рисками – совокупность внутренних документов, включающих в себя политику и (или) иные внутренние документы, определяющие необходимые критерии, параметры, подходы, принципы, стандарты, процедуры и механизмы, обеспечивающие эффективное функционирование Фонда и соответствие его деятельности стратегии и допустимому уровню риска;</w:t>
      </w:r>
    </w:p>
    <w:bookmarkEnd w:id="29"/>
    <w:bookmarkStart w:name="z359" w:id="30"/>
    <w:p>
      <w:pPr>
        <w:spacing w:after="0"/>
        <w:ind w:left="0"/>
        <w:jc w:val="both"/>
      </w:pPr>
      <w:r>
        <w:rPr>
          <w:rFonts w:ascii="Times New Roman"/>
          <w:b w:val="false"/>
          <w:i w:val="false"/>
          <w:color w:val="000000"/>
          <w:sz w:val="28"/>
        </w:rPr>
        <w:t>
      14) идентификация риска – процесс нахождения, составления перечня и описания элементов риска;</w:t>
      </w:r>
    </w:p>
    <w:bookmarkEnd w:id="30"/>
    <w:bookmarkStart w:name="z360" w:id="31"/>
    <w:p>
      <w:pPr>
        <w:spacing w:after="0"/>
        <w:ind w:left="0"/>
        <w:jc w:val="both"/>
      </w:pPr>
      <w:r>
        <w:rPr>
          <w:rFonts w:ascii="Times New Roman"/>
          <w:b w:val="false"/>
          <w:i w:val="false"/>
          <w:color w:val="000000"/>
          <w:sz w:val="28"/>
        </w:rPr>
        <w:t>
      15) карта риска – графическое и текстовое описание рисков Фонда, включая риски снижения резервов гарантирования, расположенных в таблице, по одной "оси" по которой указана сила воздействия или значимость риска, а по другой вероятность или частота его возникновения;</w:t>
      </w:r>
    </w:p>
    <w:bookmarkEnd w:id="31"/>
    <w:bookmarkStart w:name="z361" w:id="32"/>
    <w:p>
      <w:pPr>
        <w:spacing w:after="0"/>
        <w:ind w:left="0"/>
        <w:jc w:val="both"/>
      </w:pPr>
      <w:r>
        <w:rPr>
          <w:rFonts w:ascii="Times New Roman"/>
          <w:b w:val="false"/>
          <w:i w:val="false"/>
          <w:color w:val="000000"/>
          <w:sz w:val="28"/>
        </w:rPr>
        <w:t>
      16) лимит риска – средство количественного либо качественного ограничения принимаемого риска;</w:t>
      </w:r>
    </w:p>
    <w:bookmarkEnd w:id="32"/>
    <w:bookmarkStart w:name="z362" w:id="33"/>
    <w:p>
      <w:pPr>
        <w:spacing w:after="0"/>
        <w:ind w:left="0"/>
        <w:jc w:val="both"/>
      </w:pPr>
      <w:r>
        <w:rPr>
          <w:rFonts w:ascii="Times New Roman"/>
          <w:b w:val="false"/>
          <w:i w:val="false"/>
          <w:color w:val="000000"/>
          <w:sz w:val="28"/>
        </w:rPr>
        <w:t>
      17) риск - менеджер – штатный сотрудник Фонда, осуществляющий функции по мониторингу, обеспечению и отслеживанию рисков, внедрению эффективной практики управления рисками и внутреннего контроля;</w:t>
      </w:r>
    </w:p>
    <w:bookmarkEnd w:id="33"/>
    <w:bookmarkStart w:name="z363" w:id="34"/>
    <w:p>
      <w:pPr>
        <w:spacing w:after="0"/>
        <w:ind w:left="0"/>
        <w:jc w:val="both"/>
      </w:pPr>
      <w:r>
        <w:rPr>
          <w:rFonts w:ascii="Times New Roman"/>
          <w:b w:val="false"/>
          <w:i w:val="false"/>
          <w:color w:val="000000"/>
          <w:sz w:val="28"/>
        </w:rPr>
        <w:t>
      18) измерение риска – определение степени вероятности риска и размеров потенциальных расходов (убытков), которые осуществляются посредством оценки последствий и вероятности наступления события математическим путем с помощью применения теории вероятностей и закона больших чисел на основе статистической информации;</w:t>
      </w:r>
    </w:p>
    <w:bookmarkEnd w:id="34"/>
    <w:bookmarkStart w:name="z364" w:id="35"/>
    <w:p>
      <w:pPr>
        <w:spacing w:after="0"/>
        <w:ind w:left="0"/>
        <w:jc w:val="both"/>
      </w:pPr>
      <w:r>
        <w:rPr>
          <w:rFonts w:ascii="Times New Roman"/>
          <w:b w:val="false"/>
          <w:i w:val="false"/>
          <w:color w:val="000000"/>
          <w:sz w:val="28"/>
        </w:rPr>
        <w:t>
      19) уполномоченный орган – уполномоченный орган по регулированию, контролю и надзору финансового рынка и финансовых организаций;</w:t>
      </w:r>
    </w:p>
    <w:bookmarkEnd w:id="35"/>
    <w:bookmarkStart w:name="z365" w:id="36"/>
    <w:p>
      <w:pPr>
        <w:spacing w:after="0"/>
        <w:ind w:left="0"/>
        <w:jc w:val="both"/>
      </w:pPr>
      <w:r>
        <w:rPr>
          <w:rFonts w:ascii="Times New Roman"/>
          <w:b w:val="false"/>
          <w:i w:val="false"/>
          <w:color w:val="000000"/>
          <w:sz w:val="28"/>
        </w:rPr>
        <w:t>
      20) внутренний аудит – неотъемлемый элемент управленческого контроля, посредством которого служба внутреннего аудита (внутренний аудитор) оценивает финансовую отчетность, а также другие данные и информацию, поддающиеся количественной и качественной оценке деятельности Фонда в целях дальнейшего отражения степени ее соответствия законодательству Республики Казахстан о страховании и страховой деятельности, о Фонде гарантирования страховых выплат, об акционерных обществах, внутренним документам, международным профессиональным стандартам внутреннего аудита;</w:t>
      </w:r>
    </w:p>
    <w:bookmarkEnd w:id="36"/>
    <w:bookmarkStart w:name="z366" w:id="37"/>
    <w:p>
      <w:pPr>
        <w:spacing w:after="0"/>
        <w:ind w:left="0"/>
        <w:jc w:val="both"/>
      </w:pPr>
      <w:r>
        <w:rPr>
          <w:rFonts w:ascii="Times New Roman"/>
          <w:b w:val="false"/>
          <w:i w:val="false"/>
          <w:color w:val="000000"/>
          <w:sz w:val="28"/>
        </w:rPr>
        <w:t>
      21) внутренний контроль – это процесс, осуществляемый советом директоров, коллегиальными органами, правлением, работниками Фонда, направленный на обеспечение достижения целей по следующим категориям:</w:t>
      </w:r>
    </w:p>
    <w:bookmarkEnd w:id="37"/>
    <w:bookmarkStart w:name="z367" w:id="38"/>
    <w:p>
      <w:pPr>
        <w:spacing w:after="0"/>
        <w:ind w:left="0"/>
        <w:jc w:val="both"/>
      </w:pPr>
      <w:r>
        <w:rPr>
          <w:rFonts w:ascii="Times New Roman"/>
          <w:b w:val="false"/>
          <w:i w:val="false"/>
          <w:color w:val="000000"/>
          <w:sz w:val="28"/>
        </w:rPr>
        <w:t>
      эффективность деятельности;</w:t>
      </w:r>
    </w:p>
    <w:bookmarkEnd w:id="38"/>
    <w:bookmarkStart w:name="z368" w:id="39"/>
    <w:p>
      <w:pPr>
        <w:spacing w:after="0"/>
        <w:ind w:left="0"/>
        <w:jc w:val="both"/>
      </w:pPr>
      <w:r>
        <w:rPr>
          <w:rFonts w:ascii="Times New Roman"/>
          <w:b w:val="false"/>
          <w:i w:val="false"/>
          <w:color w:val="000000"/>
          <w:sz w:val="28"/>
        </w:rPr>
        <w:t>
      обеспечение сохранности средств резервов гарантирования и их целевого использования;</w:t>
      </w:r>
    </w:p>
    <w:bookmarkEnd w:id="39"/>
    <w:bookmarkStart w:name="z369" w:id="40"/>
    <w:p>
      <w:pPr>
        <w:spacing w:after="0"/>
        <w:ind w:left="0"/>
        <w:jc w:val="both"/>
      </w:pPr>
      <w:r>
        <w:rPr>
          <w:rFonts w:ascii="Times New Roman"/>
          <w:b w:val="false"/>
          <w:i w:val="false"/>
          <w:color w:val="000000"/>
          <w:sz w:val="28"/>
        </w:rPr>
        <w:t>
      надежность, полнота и своевременность финансовой отчетности и иной управленческой отчетности;</w:t>
      </w:r>
    </w:p>
    <w:bookmarkEnd w:id="40"/>
    <w:bookmarkStart w:name="z370" w:id="41"/>
    <w:p>
      <w:pPr>
        <w:spacing w:after="0"/>
        <w:ind w:left="0"/>
        <w:jc w:val="both"/>
      </w:pPr>
      <w:r>
        <w:rPr>
          <w:rFonts w:ascii="Times New Roman"/>
          <w:b w:val="false"/>
          <w:i w:val="false"/>
          <w:color w:val="000000"/>
          <w:sz w:val="28"/>
        </w:rPr>
        <w:t>
      соблюдение законодательства Республики Казахстан о страховании и страховой деятельности, о Фонде гарантирования страховых выплат, об акционерных обществах и внутренних документов Фонда;</w:t>
      </w:r>
    </w:p>
    <w:bookmarkEnd w:id="41"/>
    <w:bookmarkStart w:name="z371" w:id="42"/>
    <w:p>
      <w:pPr>
        <w:spacing w:after="0"/>
        <w:ind w:left="0"/>
        <w:jc w:val="both"/>
      </w:pPr>
      <w:r>
        <w:rPr>
          <w:rFonts w:ascii="Times New Roman"/>
          <w:b w:val="false"/>
          <w:i w:val="false"/>
          <w:color w:val="000000"/>
          <w:sz w:val="28"/>
        </w:rPr>
        <w:t>
      22) система внутреннего контроля – совокупность контрольных процедур, мероприятий и методик, обеспечивающая:</w:t>
      </w:r>
    </w:p>
    <w:bookmarkEnd w:id="42"/>
    <w:bookmarkStart w:name="z372" w:id="43"/>
    <w:p>
      <w:pPr>
        <w:spacing w:after="0"/>
        <w:ind w:left="0"/>
        <w:jc w:val="both"/>
      </w:pPr>
      <w:r>
        <w:rPr>
          <w:rFonts w:ascii="Times New Roman"/>
          <w:b w:val="false"/>
          <w:i w:val="false"/>
          <w:color w:val="000000"/>
          <w:sz w:val="28"/>
        </w:rPr>
        <w:t>
      надлежащее и эффективное ведение финансово-хозяйственной деятельности Фонда;</w:t>
      </w:r>
    </w:p>
    <w:bookmarkEnd w:id="43"/>
    <w:bookmarkStart w:name="z373" w:id="44"/>
    <w:p>
      <w:pPr>
        <w:spacing w:after="0"/>
        <w:ind w:left="0"/>
        <w:jc w:val="both"/>
      </w:pPr>
      <w:r>
        <w:rPr>
          <w:rFonts w:ascii="Times New Roman"/>
          <w:b w:val="false"/>
          <w:i w:val="false"/>
          <w:color w:val="000000"/>
          <w:sz w:val="28"/>
        </w:rPr>
        <w:t>
      соблюдение требований законодательства Республики Казахстан о страховании и страховой деятельности, о Фонде гарантирования страховых выплат, об акционерных обществах и внутренних документов Фонда;</w:t>
      </w:r>
    </w:p>
    <w:bookmarkEnd w:id="44"/>
    <w:bookmarkStart w:name="z374" w:id="45"/>
    <w:p>
      <w:pPr>
        <w:spacing w:after="0"/>
        <w:ind w:left="0"/>
        <w:jc w:val="both"/>
      </w:pPr>
      <w:r>
        <w:rPr>
          <w:rFonts w:ascii="Times New Roman"/>
          <w:b w:val="false"/>
          <w:i w:val="false"/>
          <w:color w:val="000000"/>
          <w:sz w:val="28"/>
        </w:rPr>
        <w:t>
      эффективное разделение ответственности;</w:t>
      </w:r>
    </w:p>
    <w:bookmarkEnd w:id="45"/>
    <w:bookmarkStart w:name="z375" w:id="46"/>
    <w:p>
      <w:pPr>
        <w:spacing w:after="0"/>
        <w:ind w:left="0"/>
        <w:jc w:val="both"/>
      </w:pPr>
      <w:r>
        <w:rPr>
          <w:rFonts w:ascii="Times New Roman"/>
          <w:b w:val="false"/>
          <w:i w:val="false"/>
          <w:color w:val="000000"/>
          <w:sz w:val="28"/>
        </w:rPr>
        <w:t>
      своевременное и надлежащее исполнение работниками Фонда требований внутренних документов;</w:t>
      </w:r>
    </w:p>
    <w:bookmarkEnd w:id="46"/>
    <w:bookmarkStart w:name="z376" w:id="47"/>
    <w:p>
      <w:pPr>
        <w:spacing w:after="0"/>
        <w:ind w:left="0"/>
        <w:jc w:val="both"/>
      </w:pPr>
      <w:r>
        <w:rPr>
          <w:rFonts w:ascii="Times New Roman"/>
          <w:b w:val="false"/>
          <w:i w:val="false"/>
          <w:color w:val="000000"/>
          <w:sz w:val="28"/>
        </w:rPr>
        <w:t>
      обеспечение сохранности имущества;</w:t>
      </w:r>
    </w:p>
    <w:bookmarkEnd w:id="47"/>
    <w:bookmarkStart w:name="z377" w:id="48"/>
    <w:p>
      <w:pPr>
        <w:spacing w:after="0"/>
        <w:ind w:left="0"/>
        <w:jc w:val="both"/>
      </w:pPr>
      <w:r>
        <w:rPr>
          <w:rFonts w:ascii="Times New Roman"/>
          <w:b w:val="false"/>
          <w:i w:val="false"/>
          <w:color w:val="000000"/>
          <w:sz w:val="28"/>
        </w:rPr>
        <w:t>
      предотвращение и выявление фактов мошенничества и управленческих ошибок;</w:t>
      </w:r>
    </w:p>
    <w:bookmarkEnd w:id="48"/>
    <w:bookmarkStart w:name="z378" w:id="49"/>
    <w:p>
      <w:pPr>
        <w:spacing w:after="0"/>
        <w:ind w:left="0"/>
        <w:jc w:val="both"/>
      </w:pPr>
      <w:r>
        <w:rPr>
          <w:rFonts w:ascii="Times New Roman"/>
          <w:b w:val="false"/>
          <w:i w:val="false"/>
          <w:color w:val="000000"/>
          <w:sz w:val="28"/>
        </w:rPr>
        <w:t>
      своевременность подготовки, достоверность и полноту финансовой отчетности и иной отчетности.</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0"/>
    <w:p>
      <w:pPr>
        <w:spacing w:after="0"/>
        <w:ind w:left="0"/>
        <w:jc w:val="left"/>
      </w:pPr>
      <w:r>
        <w:rPr>
          <w:rFonts w:ascii="Times New Roman"/>
          <w:b/>
          <w:i w:val="false"/>
          <w:color w:val="000000"/>
        </w:rPr>
        <w:t xml:space="preserve"> Глава 2. Базовые требования к созданию в Фонде систем управления рисками и внутреннего контроля, построению системы корпоративного управления в Фонде</w:t>
      </w:r>
    </w:p>
    <w:bookmarkEnd w:id="50"/>
    <w:p>
      <w:pPr>
        <w:spacing w:after="0"/>
        <w:ind w:left="0"/>
        <w:jc w:val="both"/>
      </w:pPr>
      <w:r>
        <w:rPr>
          <w:rFonts w:ascii="Times New Roman"/>
          <w:b w:val="false"/>
          <w:i w:val="false"/>
          <w:color w:val="ff0000"/>
          <w:sz w:val="28"/>
        </w:rPr>
        <w:t xml:space="preserve">
      Сноска. Заголовок главы 2 - в редакции постановления Правления Агентства РК по регулированию и развитию финансового рынка от 22.12.2023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 w:id="51"/>
    <w:p>
      <w:pPr>
        <w:spacing w:after="0"/>
        <w:ind w:left="0"/>
        <w:jc w:val="both"/>
      </w:pPr>
      <w:r>
        <w:rPr>
          <w:rFonts w:ascii="Times New Roman"/>
          <w:b w:val="false"/>
          <w:i w:val="false"/>
          <w:color w:val="000000"/>
          <w:sz w:val="28"/>
        </w:rPr>
        <w:t>
      3. Риски Фонда классифицируются следующим образом:</w:t>
      </w:r>
    </w:p>
    <w:bookmarkEnd w:id="51"/>
    <w:bookmarkStart w:name="z54" w:id="52"/>
    <w:p>
      <w:pPr>
        <w:spacing w:after="0"/>
        <w:ind w:left="0"/>
        <w:jc w:val="both"/>
      </w:pPr>
      <w:r>
        <w:rPr>
          <w:rFonts w:ascii="Times New Roman"/>
          <w:b w:val="false"/>
          <w:i w:val="false"/>
          <w:color w:val="000000"/>
          <w:sz w:val="28"/>
        </w:rPr>
        <w:t xml:space="preserve">
      1) риск недостаточности резерва гарантирования – риск возникновения недостаточности резерва Фонда по случаям, предусмотренным </w:t>
      </w:r>
      <w:r>
        <w:rPr>
          <w:rFonts w:ascii="Times New Roman"/>
          <w:b w:val="false"/>
          <w:i w:val="false"/>
          <w:color w:val="000000"/>
          <w:sz w:val="28"/>
        </w:rPr>
        <w:t>пунктом 2-2</w:t>
      </w:r>
      <w:r>
        <w:rPr>
          <w:rFonts w:ascii="Times New Roman"/>
          <w:b w:val="false"/>
          <w:i w:val="false"/>
          <w:color w:val="000000"/>
          <w:sz w:val="28"/>
        </w:rPr>
        <w:t xml:space="preserve"> статьи 12 Закона, вследствие принятия уполномоченным органом решения о лишении лицензии страховой организации-участника(ов).</w:t>
      </w:r>
    </w:p>
    <w:bookmarkEnd w:id="52"/>
    <w:bookmarkStart w:name="z55" w:id="53"/>
    <w:p>
      <w:pPr>
        <w:spacing w:after="0"/>
        <w:ind w:left="0"/>
        <w:jc w:val="both"/>
      </w:pPr>
      <w:r>
        <w:rPr>
          <w:rFonts w:ascii="Times New Roman"/>
          <w:b w:val="false"/>
          <w:i w:val="false"/>
          <w:color w:val="000000"/>
          <w:sz w:val="28"/>
        </w:rPr>
        <w:t>
      2) инвестиционные риски – риски, возникающие в процессе инвестиционной деятельности.</w:t>
      </w:r>
    </w:p>
    <w:bookmarkEnd w:id="53"/>
    <w:bookmarkStart w:name="z56" w:id="54"/>
    <w:p>
      <w:pPr>
        <w:spacing w:after="0"/>
        <w:ind w:left="0"/>
        <w:jc w:val="both"/>
      </w:pPr>
      <w:r>
        <w:rPr>
          <w:rFonts w:ascii="Times New Roman"/>
          <w:b w:val="false"/>
          <w:i w:val="false"/>
          <w:color w:val="000000"/>
          <w:sz w:val="28"/>
        </w:rPr>
        <w:t>
      К инвестиционным рискам относятся:</w:t>
      </w:r>
    </w:p>
    <w:bookmarkEnd w:id="54"/>
    <w:bookmarkStart w:name="z57" w:id="55"/>
    <w:p>
      <w:pPr>
        <w:spacing w:after="0"/>
        <w:ind w:left="0"/>
        <w:jc w:val="both"/>
      </w:pPr>
      <w:r>
        <w:rPr>
          <w:rFonts w:ascii="Times New Roman"/>
          <w:b w:val="false"/>
          <w:i w:val="false"/>
          <w:color w:val="000000"/>
          <w:sz w:val="28"/>
        </w:rPr>
        <w:t>
      кредитный риск - риск возникновения расходов (убытков) вследствие несостоятельности дебиторов, изменения кредитных рейтингов эмитентов облигаций, имеющихся в инвестиционном портфеле (инвестиционных портфелях) Фонда;</w:t>
      </w:r>
    </w:p>
    <w:bookmarkEnd w:id="55"/>
    <w:bookmarkStart w:name="z58" w:id="56"/>
    <w:p>
      <w:pPr>
        <w:spacing w:after="0"/>
        <w:ind w:left="0"/>
        <w:jc w:val="both"/>
      </w:pPr>
      <w:r>
        <w:rPr>
          <w:rFonts w:ascii="Times New Roman"/>
          <w:b w:val="false"/>
          <w:i w:val="false"/>
          <w:color w:val="000000"/>
          <w:sz w:val="28"/>
        </w:rPr>
        <w:t xml:space="preserve">
      риск ликвидности – риск, связанный с невозможностью быстрой реализации активов Фонда для исполнения обязательств, в тот числе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рыночный риск – вероятность расходов (убытков), связанных с неблагоприятными движениями финансовых рынков, вследствие изменения рыночной стоимости финансовых инструментов, процентных ставок, курсов иностранных валют, стоимости драгоценных металлов.</w:t>
      </w:r>
    </w:p>
    <w:bookmarkEnd w:id="57"/>
    <w:bookmarkStart w:name="z60" w:id="58"/>
    <w:p>
      <w:pPr>
        <w:spacing w:after="0"/>
        <w:ind w:left="0"/>
        <w:jc w:val="both"/>
      </w:pPr>
      <w:r>
        <w:rPr>
          <w:rFonts w:ascii="Times New Roman"/>
          <w:b w:val="false"/>
          <w:i w:val="false"/>
          <w:color w:val="000000"/>
          <w:sz w:val="28"/>
        </w:rPr>
        <w:t>
      К рыночному риску относятся:</w:t>
      </w:r>
    </w:p>
    <w:bookmarkEnd w:id="58"/>
    <w:bookmarkStart w:name="z61" w:id="59"/>
    <w:p>
      <w:pPr>
        <w:spacing w:after="0"/>
        <w:ind w:left="0"/>
        <w:jc w:val="both"/>
      </w:pPr>
      <w:r>
        <w:rPr>
          <w:rFonts w:ascii="Times New Roman"/>
          <w:b w:val="false"/>
          <w:i w:val="false"/>
          <w:color w:val="000000"/>
          <w:sz w:val="28"/>
        </w:rPr>
        <w:t>
      валютный риск – риск возникновения расходов (убытков) вследствие неблагоприятного изменения курсов иностранных валют;</w:t>
      </w:r>
    </w:p>
    <w:bookmarkEnd w:id="59"/>
    <w:bookmarkStart w:name="z62" w:id="60"/>
    <w:p>
      <w:pPr>
        <w:spacing w:after="0"/>
        <w:ind w:left="0"/>
        <w:jc w:val="both"/>
      </w:pPr>
      <w:r>
        <w:rPr>
          <w:rFonts w:ascii="Times New Roman"/>
          <w:b w:val="false"/>
          <w:i w:val="false"/>
          <w:color w:val="000000"/>
          <w:sz w:val="28"/>
        </w:rPr>
        <w:t>
      ценовой риск – риск возникновения расходов (убытков) вследствие неблагоприятного изменения рыночных цен финансовых инструментов и производных финансовых инструментов под влиянием рыночных факторов;</w:t>
      </w:r>
    </w:p>
    <w:bookmarkEnd w:id="60"/>
    <w:bookmarkStart w:name="z63" w:id="61"/>
    <w:p>
      <w:pPr>
        <w:spacing w:after="0"/>
        <w:ind w:left="0"/>
        <w:jc w:val="both"/>
      </w:pPr>
      <w:r>
        <w:rPr>
          <w:rFonts w:ascii="Times New Roman"/>
          <w:b w:val="false"/>
          <w:i w:val="false"/>
          <w:color w:val="000000"/>
          <w:sz w:val="28"/>
        </w:rPr>
        <w:t>
      процентный риск - риск возникновения финансовых расходов (убытков) вследствие неблагоприятного изменения процентных ставок по активам, пассивам Фонда;</w:t>
      </w:r>
    </w:p>
    <w:bookmarkEnd w:id="61"/>
    <w:bookmarkStart w:name="z64" w:id="62"/>
    <w:p>
      <w:pPr>
        <w:spacing w:after="0"/>
        <w:ind w:left="0"/>
        <w:jc w:val="both"/>
      </w:pPr>
      <w:r>
        <w:rPr>
          <w:rFonts w:ascii="Times New Roman"/>
          <w:b w:val="false"/>
          <w:i w:val="false"/>
          <w:color w:val="000000"/>
          <w:sz w:val="28"/>
        </w:rPr>
        <w:t>
      3) операционный риск – риск возникновения убытков вследствие недостатков (ошибок) в ходе осуществления внутренних процессов, допущенных со стороны руководящих и других работников, ненадлежащего функционирования информационных систем (технологий), а также вследствие внешних событий;</w:t>
      </w:r>
    </w:p>
    <w:bookmarkEnd w:id="62"/>
    <w:bookmarkStart w:name="z65" w:id="63"/>
    <w:p>
      <w:pPr>
        <w:spacing w:after="0"/>
        <w:ind w:left="0"/>
        <w:jc w:val="both"/>
      </w:pPr>
      <w:r>
        <w:rPr>
          <w:rFonts w:ascii="Times New Roman"/>
          <w:b w:val="false"/>
          <w:i w:val="false"/>
          <w:color w:val="000000"/>
          <w:sz w:val="28"/>
        </w:rPr>
        <w:t>
      4) стратегический риск – риск возникновения убытков вследствие неверных управленческих решений, ненадлежащей реализации принятых управленческих решений и (или) неспособности Фонда адаптироваться к изменениям бизнес-среды;</w:t>
      </w:r>
    </w:p>
    <w:bookmarkEnd w:id="63"/>
    <w:bookmarkStart w:name="z66" w:id="64"/>
    <w:p>
      <w:pPr>
        <w:spacing w:after="0"/>
        <w:ind w:left="0"/>
        <w:jc w:val="both"/>
      </w:pPr>
      <w:r>
        <w:rPr>
          <w:rFonts w:ascii="Times New Roman"/>
          <w:b w:val="false"/>
          <w:i w:val="false"/>
          <w:color w:val="000000"/>
          <w:sz w:val="28"/>
        </w:rPr>
        <w:t>
      5) сопутствующие риски:</w:t>
      </w:r>
    </w:p>
    <w:bookmarkEnd w:id="64"/>
    <w:bookmarkStart w:name="z67" w:id="65"/>
    <w:p>
      <w:pPr>
        <w:spacing w:after="0"/>
        <w:ind w:left="0"/>
        <w:jc w:val="both"/>
      </w:pPr>
      <w:r>
        <w:rPr>
          <w:rFonts w:ascii="Times New Roman"/>
          <w:b w:val="false"/>
          <w:i w:val="false"/>
          <w:color w:val="000000"/>
          <w:sz w:val="28"/>
        </w:rPr>
        <w:t>
      аудиторский риск – субъективно определяемая аудитором вероятность признания по итогам аудиторской проверки, что финансовая отчетность может содержать не выявленные существенные искажения после подтверждения ее достоверности либо содержит существенные искажения, когда на самом деле таких искажений нет;</w:t>
      </w:r>
    </w:p>
    <w:bookmarkEnd w:id="65"/>
    <w:bookmarkStart w:name="z68" w:id="66"/>
    <w:p>
      <w:pPr>
        <w:spacing w:after="0"/>
        <w:ind w:left="0"/>
        <w:jc w:val="both"/>
      </w:pPr>
      <w:r>
        <w:rPr>
          <w:rFonts w:ascii="Times New Roman"/>
          <w:b w:val="false"/>
          <w:i w:val="false"/>
          <w:color w:val="000000"/>
          <w:sz w:val="28"/>
        </w:rPr>
        <w:t>
      системный риск – риск возникновения недостаточности резервов в результате лишения лицензии страховой организации и (или) нескольких страховых организаций, принудительного прекращения деятельности филиала страховой организации-нерезидента Республики Казахстан и (или) нескольких филиалов страховой организации-нерезидента Республики Казахстан;</w:t>
      </w:r>
    </w:p>
    <w:bookmarkEnd w:id="66"/>
    <w:bookmarkStart w:name="z69" w:id="67"/>
    <w:p>
      <w:pPr>
        <w:spacing w:after="0"/>
        <w:ind w:left="0"/>
        <w:jc w:val="both"/>
      </w:pPr>
      <w:r>
        <w:rPr>
          <w:rFonts w:ascii="Times New Roman"/>
          <w:b w:val="false"/>
          <w:i w:val="false"/>
          <w:color w:val="000000"/>
          <w:sz w:val="28"/>
        </w:rPr>
        <w:t>
      риск мошенничества – риск, связанный с возможностью возникновения расходов (убытков) в результате мошеннических действий работников и третьих лиц;</w:t>
      </w:r>
    </w:p>
    <w:bookmarkEnd w:id="67"/>
    <w:bookmarkStart w:name="z70" w:id="68"/>
    <w:p>
      <w:pPr>
        <w:spacing w:after="0"/>
        <w:ind w:left="0"/>
        <w:jc w:val="both"/>
      </w:pPr>
      <w:r>
        <w:rPr>
          <w:rFonts w:ascii="Times New Roman"/>
          <w:b w:val="false"/>
          <w:i w:val="false"/>
          <w:color w:val="000000"/>
          <w:sz w:val="28"/>
        </w:rPr>
        <w:t>
      репутационный риск – риск возникновения расходов (убытков) вследствие негативного общественного мнения или снижения доверия к Фонду;</w:t>
      </w:r>
    </w:p>
    <w:bookmarkEnd w:id="68"/>
    <w:bookmarkStart w:name="z71" w:id="69"/>
    <w:p>
      <w:pPr>
        <w:spacing w:after="0"/>
        <w:ind w:left="0"/>
        <w:jc w:val="both"/>
      </w:pPr>
      <w:r>
        <w:rPr>
          <w:rFonts w:ascii="Times New Roman"/>
          <w:b w:val="false"/>
          <w:i w:val="false"/>
          <w:color w:val="000000"/>
          <w:sz w:val="28"/>
        </w:rPr>
        <w:t>
      страновой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своим обязательствам.</w:t>
      </w:r>
    </w:p>
    <w:bookmarkEnd w:id="69"/>
    <w:bookmarkStart w:name="z72" w:id="70"/>
    <w:p>
      <w:pPr>
        <w:spacing w:after="0"/>
        <w:ind w:left="0"/>
        <w:jc w:val="both"/>
      </w:pPr>
      <w:r>
        <w:rPr>
          <w:rFonts w:ascii="Times New Roman"/>
          <w:b w:val="false"/>
          <w:i w:val="false"/>
          <w:color w:val="000000"/>
          <w:sz w:val="28"/>
        </w:rPr>
        <w:t>
      4. Совет директоров и правление обеспечивают наличие в Фонде адекватных систем управления рисками и внутреннего контроля, применение надлежащей практики корпоративного управления, деловой этики и риск-культуры и создают условия для исполнения работниками Фонда своих обязанностей, а также обеспечивают функциональную и организационную независимость службы внутреннего аудита (внутреннего аудитора).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5. Совет директоров Фонда исключает конфликт интересов при создании комитетов Совета директоров и иных коллегиальных органов.</w:t>
      </w:r>
    </w:p>
    <w:bookmarkEnd w:id="71"/>
    <w:bookmarkStart w:name="z379" w:id="72"/>
    <w:p>
      <w:pPr>
        <w:spacing w:after="0"/>
        <w:ind w:left="0"/>
        <w:jc w:val="both"/>
      </w:pPr>
      <w:r>
        <w:rPr>
          <w:rFonts w:ascii="Times New Roman"/>
          <w:b w:val="false"/>
          <w:i w:val="false"/>
          <w:color w:val="000000"/>
          <w:sz w:val="28"/>
        </w:rPr>
        <w:t>
      5-1. Комитеты совета директоров Фонда осуществляют деятельность в соответствии с регламентом, утвержденным советом директоров Фонда, определяющим их полномочия и компетенцию, порядок работы, включая ограничения по срокам работы членов совета директоров Фонда в комитетах.</w:t>
      </w:r>
    </w:p>
    <w:bookmarkEnd w:id="72"/>
    <w:bookmarkStart w:name="z380" w:id="73"/>
    <w:p>
      <w:pPr>
        <w:spacing w:after="0"/>
        <w:ind w:left="0"/>
        <w:jc w:val="both"/>
      </w:pPr>
      <w:r>
        <w:rPr>
          <w:rFonts w:ascii="Times New Roman"/>
          <w:b w:val="false"/>
          <w:i w:val="false"/>
          <w:color w:val="000000"/>
          <w:sz w:val="28"/>
        </w:rPr>
        <w:t>
      Совет директоров Фонда предусматривает периодическую ротацию членов комитетов совета директоров (за исключением независимых экспертов) во избежание концентрации полномочий и для продвижения новых взглядов на вопросы, входящие в компетенцию комитетов совета директоров.</w:t>
      </w:r>
    </w:p>
    <w:bookmarkEnd w:id="73"/>
    <w:bookmarkStart w:name="z381" w:id="74"/>
    <w:p>
      <w:pPr>
        <w:spacing w:after="0"/>
        <w:ind w:left="0"/>
        <w:jc w:val="both"/>
      </w:pPr>
      <w:r>
        <w:rPr>
          <w:rFonts w:ascii="Times New Roman"/>
          <w:b w:val="false"/>
          <w:i w:val="false"/>
          <w:color w:val="000000"/>
          <w:sz w:val="28"/>
        </w:rPr>
        <w:t>
      По результатам рассмотрения комитетами совета директоров вопросов готовятся рекомендации совету директоров с возможными вариантами принятия решений, раскрытием положительных и отрицательных факторов и последствий от принятия таких решений.</w:t>
      </w:r>
    </w:p>
    <w:bookmarkEnd w:id="74"/>
    <w:bookmarkStart w:name="z382" w:id="75"/>
    <w:p>
      <w:pPr>
        <w:spacing w:after="0"/>
        <w:ind w:left="0"/>
        <w:jc w:val="both"/>
      </w:pPr>
      <w:r>
        <w:rPr>
          <w:rFonts w:ascii="Times New Roman"/>
          <w:b w:val="false"/>
          <w:i w:val="false"/>
          <w:color w:val="000000"/>
          <w:sz w:val="28"/>
        </w:rPr>
        <w:t>
      Заседания комитетов совета директоров проводятся в очной форме. Допускается участие членов комитетов совета директоров в заседаниях посредством технических средств связи, предусмотренных внутренними документами Фонда.</w:t>
      </w:r>
    </w:p>
    <w:bookmarkEnd w:id="75"/>
    <w:bookmarkStart w:name="z383" w:id="76"/>
    <w:p>
      <w:pPr>
        <w:spacing w:after="0"/>
        <w:ind w:left="0"/>
        <w:jc w:val="both"/>
      </w:pPr>
      <w:r>
        <w:rPr>
          <w:rFonts w:ascii="Times New Roman"/>
          <w:b w:val="false"/>
          <w:i w:val="false"/>
          <w:color w:val="000000"/>
          <w:sz w:val="28"/>
        </w:rPr>
        <w:t>
      Заседания комитетов совета директоров протоколируются и подписываются корпоративным секретарем и председателем комитета совета директоров.</w:t>
      </w:r>
    </w:p>
    <w:bookmarkEnd w:id="76"/>
    <w:bookmarkStart w:name="z384" w:id="77"/>
    <w:p>
      <w:pPr>
        <w:spacing w:after="0"/>
        <w:ind w:left="0"/>
        <w:jc w:val="both"/>
      </w:pPr>
      <w:r>
        <w:rPr>
          <w:rFonts w:ascii="Times New Roman"/>
          <w:b w:val="false"/>
          <w:i w:val="false"/>
          <w:color w:val="000000"/>
          <w:sz w:val="28"/>
        </w:rPr>
        <w:t>
      Для рассмотрения вопросов стратегического планирования Фондом создается отдельный комитет совета директоров.</w:t>
      </w:r>
    </w:p>
    <w:bookmarkEnd w:id="77"/>
    <w:bookmarkStart w:name="z385" w:id="78"/>
    <w:p>
      <w:pPr>
        <w:spacing w:after="0"/>
        <w:ind w:left="0"/>
        <w:jc w:val="both"/>
      </w:pPr>
      <w:r>
        <w:rPr>
          <w:rFonts w:ascii="Times New Roman"/>
          <w:b w:val="false"/>
          <w:i w:val="false"/>
          <w:color w:val="000000"/>
          <w:sz w:val="28"/>
        </w:rPr>
        <w:t>
      Председателем комитета совета директоров по вопросам стратегического планирования назначается независимый директор Фонда, имеющий опыт работы на руководящих должностях в сфере IT технологий или на двух и более секторах финансового рынка, не менее трех лет.</w:t>
      </w:r>
    </w:p>
    <w:bookmarkEnd w:id="78"/>
    <w:bookmarkStart w:name="z386" w:id="79"/>
    <w:p>
      <w:pPr>
        <w:spacing w:after="0"/>
        <w:ind w:left="0"/>
        <w:jc w:val="both"/>
      </w:pPr>
      <w:r>
        <w:rPr>
          <w:rFonts w:ascii="Times New Roman"/>
          <w:b w:val="false"/>
          <w:i w:val="false"/>
          <w:color w:val="000000"/>
          <w:sz w:val="28"/>
        </w:rPr>
        <w:t>
      В компетенцию комитета совета директоров по стратегическому планированию входит рассмотрение и предоставление рекомендаций совету директоров по следующим вопросам:</w:t>
      </w:r>
    </w:p>
    <w:bookmarkEnd w:id="79"/>
    <w:bookmarkStart w:name="z387" w:id="80"/>
    <w:p>
      <w:pPr>
        <w:spacing w:after="0"/>
        <w:ind w:left="0"/>
        <w:jc w:val="both"/>
      </w:pPr>
      <w:r>
        <w:rPr>
          <w:rFonts w:ascii="Times New Roman"/>
          <w:b w:val="false"/>
          <w:i w:val="false"/>
          <w:color w:val="000000"/>
          <w:sz w:val="28"/>
        </w:rPr>
        <w:t>
      1) оценка и мониторинг по реализации стратегии и исполнения стратегического плана в целях повышения эффективности деятельности Фонда;</w:t>
      </w:r>
    </w:p>
    <w:bookmarkEnd w:id="80"/>
    <w:bookmarkStart w:name="z388" w:id="81"/>
    <w:p>
      <w:pPr>
        <w:spacing w:after="0"/>
        <w:ind w:left="0"/>
        <w:jc w:val="both"/>
      </w:pPr>
      <w:r>
        <w:rPr>
          <w:rFonts w:ascii="Times New Roman"/>
          <w:b w:val="false"/>
          <w:i w:val="false"/>
          <w:color w:val="000000"/>
          <w:sz w:val="28"/>
        </w:rPr>
        <w:t>
      2) предоставление рекомендаций по реализации разработанной стратегии в конкретные планы деятельности Фонда, распределение ресурсов, с целью достижения стратегических планов и долгосрочных задач и их исполнение;</w:t>
      </w:r>
    </w:p>
    <w:bookmarkEnd w:id="81"/>
    <w:bookmarkStart w:name="z389" w:id="82"/>
    <w:p>
      <w:pPr>
        <w:spacing w:after="0"/>
        <w:ind w:left="0"/>
        <w:jc w:val="both"/>
      </w:pPr>
      <w:r>
        <w:rPr>
          <w:rFonts w:ascii="Times New Roman"/>
          <w:b w:val="false"/>
          <w:i w:val="false"/>
          <w:color w:val="000000"/>
          <w:sz w:val="28"/>
        </w:rPr>
        <w:t>
      3) предварительное рассмотрение и мониторинг Плана развития Фонда, внесение корректировок в План развития Фонда;</w:t>
      </w:r>
    </w:p>
    <w:bookmarkEnd w:id="82"/>
    <w:bookmarkStart w:name="z390" w:id="83"/>
    <w:p>
      <w:pPr>
        <w:spacing w:after="0"/>
        <w:ind w:left="0"/>
        <w:jc w:val="both"/>
      </w:pPr>
      <w:r>
        <w:rPr>
          <w:rFonts w:ascii="Times New Roman"/>
          <w:b w:val="false"/>
          <w:i w:val="false"/>
          <w:color w:val="000000"/>
          <w:sz w:val="28"/>
        </w:rPr>
        <w:t>
      4) выработка предложений по реализации стратегических целей в области информационных технологий и их исполнение;</w:t>
      </w:r>
    </w:p>
    <w:bookmarkEnd w:id="83"/>
    <w:bookmarkStart w:name="z391" w:id="84"/>
    <w:p>
      <w:pPr>
        <w:spacing w:after="0"/>
        <w:ind w:left="0"/>
        <w:jc w:val="both"/>
      </w:pPr>
      <w:r>
        <w:rPr>
          <w:rFonts w:ascii="Times New Roman"/>
          <w:b w:val="false"/>
          <w:i w:val="false"/>
          <w:color w:val="000000"/>
          <w:sz w:val="28"/>
        </w:rPr>
        <w:t>
      5) разработка и периодический пересмотр внутренних документов Фонда, в целях обеспечения их соответствия законодательству Республики Казахстан;</w:t>
      </w:r>
    </w:p>
    <w:bookmarkEnd w:id="84"/>
    <w:bookmarkStart w:name="z392" w:id="85"/>
    <w:p>
      <w:pPr>
        <w:spacing w:after="0"/>
        <w:ind w:left="0"/>
        <w:jc w:val="both"/>
      </w:pPr>
      <w:r>
        <w:rPr>
          <w:rFonts w:ascii="Times New Roman"/>
          <w:b w:val="false"/>
          <w:i w:val="false"/>
          <w:color w:val="000000"/>
          <w:sz w:val="28"/>
        </w:rPr>
        <w:t>
      6) рассмотрение иных вопросов, связанных со стратегическим планированием и развитием Фонда, установленных внутренними документами Фонда.</w:t>
      </w:r>
    </w:p>
    <w:bookmarkEnd w:id="85"/>
    <w:bookmarkStart w:name="z393" w:id="86"/>
    <w:p>
      <w:pPr>
        <w:spacing w:after="0"/>
        <w:ind w:left="0"/>
        <w:jc w:val="both"/>
      </w:pPr>
      <w:r>
        <w:rPr>
          <w:rFonts w:ascii="Times New Roman"/>
          <w:b w:val="false"/>
          <w:i w:val="false"/>
          <w:color w:val="000000"/>
          <w:sz w:val="28"/>
        </w:rPr>
        <w:t>
      Председателем комитета совета директоров по вопросам аудита назначается независимый директор Фонда, имеющий опыт работы в сфере аудита, бухгалтерского учета и финансовой отчетности сроком, не менее трех лет.</w:t>
      </w:r>
    </w:p>
    <w:bookmarkEnd w:id="86"/>
    <w:bookmarkStart w:name="z394" w:id="87"/>
    <w:p>
      <w:pPr>
        <w:spacing w:after="0"/>
        <w:ind w:left="0"/>
        <w:jc w:val="both"/>
      </w:pPr>
      <w:r>
        <w:rPr>
          <w:rFonts w:ascii="Times New Roman"/>
          <w:b w:val="false"/>
          <w:i w:val="false"/>
          <w:color w:val="000000"/>
          <w:sz w:val="28"/>
        </w:rPr>
        <w:t>
      Требования к Председателям и полномочиям иных комитетов совета директоров (при наличии) определяются внутренними документами Фонда.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5-1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88"/>
    <w:p>
      <w:pPr>
        <w:spacing w:after="0"/>
        <w:ind w:left="0"/>
        <w:jc w:val="both"/>
      </w:pPr>
      <w:r>
        <w:rPr>
          <w:rFonts w:ascii="Times New Roman"/>
          <w:b w:val="false"/>
          <w:i w:val="false"/>
          <w:color w:val="000000"/>
          <w:sz w:val="28"/>
        </w:rPr>
        <w:t>
      6. В целях формирования адекватной системы управления инвестиционными рисками в Фонде создается инвестиционный комитет (инвестиционные комитеты).</w:t>
      </w:r>
    </w:p>
    <w:bookmarkEnd w:id="88"/>
    <w:bookmarkStart w:name="z75" w:id="89"/>
    <w:p>
      <w:pPr>
        <w:spacing w:after="0"/>
        <w:ind w:left="0"/>
        <w:jc w:val="both"/>
      </w:pPr>
      <w:r>
        <w:rPr>
          <w:rFonts w:ascii="Times New Roman"/>
          <w:b w:val="false"/>
          <w:i w:val="false"/>
          <w:color w:val="000000"/>
          <w:sz w:val="28"/>
        </w:rPr>
        <w:t>
      Решения инвестиционного комитета (инвестиционных комитетов) принимаются большинством голосов его членов, участвующих в заседании, и оформляются в письменном виде.</w:t>
      </w:r>
    </w:p>
    <w:bookmarkEnd w:id="89"/>
    <w:bookmarkStart w:name="z76" w:id="90"/>
    <w:p>
      <w:pPr>
        <w:spacing w:after="0"/>
        <w:ind w:left="0"/>
        <w:jc w:val="both"/>
      </w:pPr>
      <w:r>
        <w:rPr>
          <w:rFonts w:ascii="Times New Roman"/>
          <w:b w:val="false"/>
          <w:i w:val="false"/>
          <w:color w:val="000000"/>
          <w:sz w:val="28"/>
        </w:rPr>
        <w:t>
      Решения инвестиционного комитета (инвестиционных комитетов) протоколируются с детальным отражением процесса принятия решения и приложением документов, на основании которых было принято решение, с указанием:</w:t>
      </w:r>
    </w:p>
    <w:bookmarkEnd w:id="90"/>
    <w:bookmarkStart w:name="z77" w:id="91"/>
    <w:p>
      <w:pPr>
        <w:spacing w:after="0"/>
        <w:ind w:left="0"/>
        <w:jc w:val="both"/>
      </w:pPr>
      <w:r>
        <w:rPr>
          <w:rFonts w:ascii="Times New Roman"/>
          <w:b w:val="false"/>
          <w:i w:val="false"/>
          <w:color w:val="000000"/>
          <w:sz w:val="28"/>
        </w:rPr>
        <w:t>
      перечня и детальным описанием рассматриваемых вопросов;</w:t>
      </w:r>
    </w:p>
    <w:bookmarkEnd w:id="91"/>
    <w:bookmarkStart w:name="z78" w:id="92"/>
    <w:p>
      <w:pPr>
        <w:spacing w:after="0"/>
        <w:ind w:left="0"/>
        <w:jc w:val="both"/>
      </w:pPr>
      <w:r>
        <w:rPr>
          <w:rFonts w:ascii="Times New Roman"/>
          <w:b w:val="false"/>
          <w:i w:val="false"/>
          <w:color w:val="000000"/>
          <w:sz w:val="28"/>
        </w:rPr>
        <w:t>
      перечня документов, представленных инвестиционному комитету (инвестиционным комитетам) для принятия решения, включая рекомендации подразделения по управлению рисками (риск-менеджера);</w:t>
      </w:r>
    </w:p>
    <w:bookmarkEnd w:id="92"/>
    <w:bookmarkStart w:name="z79" w:id="93"/>
    <w:p>
      <w:pPr>
        <w:spacing w:after="0"/>
        <w:ind w:left="0"/>
        <w:jc w:val="both"/>
      </w:pPr>
      <w:r>
        <w:rPr>
          <w:rFonts w:ascii="Times New Roman"/>
          <w:b w:val="false"/>
          <w:i w:val="false"/>
          <w:color w:val="000000"/>
          <w:sz w:val="28"/>
        </w:rPr>
        <w:t>
      итоги голосования по каждому рассматриваемому вопросу;</w:t>
      </w:r>
    </w:p>
    <w:bookmarkEnd w:id="93"/>
    <w:bookmarkStart w:name="z80" w:id="94"/>
    <w:p>
      <w:pPr>
        <w:spacing w:after="0"/>
        <w:ind w:left="0"/>
        <w:jc w:val="both"/>
      </w:pPr>
      <w:r>
        <w:rPr>
          <w:rFonts w:ascii="Times New Roman"/>
          <w:b w:val="false"/>
          <w:i w:val="false"/>
          <w:color w:val="000000"/>
          <w:sz w:val="28"/>
        </w:rPr>
        <w:t>
      мнения членов с обоснованием, в том числе при их несогласии с принятым решением и наличия особого мнения.</w:t>
      </w:r>
    </w:p>
    <w:bookmarkEnd w:id="94"/>
    <w:bookmarkStart w:name="z81" w:id="95"/>
    <w:p>
      <w:pPr>
        <w:spacing w:after="0"/>
        <w:ind w:left="0"/>
        <w:jc w:val="both"/>
      </w:pPr>
      <w:r>
        <w:rPr>
          <w:rFonts w:ascii="Times New Roman"/>
          <w:b w:val="false"/>
          <w:i w:val="false"/>
          <w:color w:val="000000"/>
          <w:sz w:val="28"/>
        </w:rPr>
        <w:t>
      Протокол подписывается председателем и всеми членами инвестиционного комитета (инвестиционных комитетов), участвовавшими на заседании, и хранится в Фонде.</w:t>
      </w:r>
    </w:p>
    <w:bookmarkEnd w:id="95"/>
    <w:bookmarkStart w:name="z82" w:id="96"/>
    <w:p>
      <w:pPr>
        <w:spacing w:after="0"/>
        <w:ind w:left="0"/>
        <w:jc w:val="both"/>
      </w:pPr>
      <w:r>
        <w:rPr>
          <w:rFonts w:ascii="Times New Roman"/>
          <w:b w:val="false"/>
          <w:i w:val="false"/>
          <w:color w:val="000000"/>
          <w:sz w:val="28"/>
        </w:rPr>
        <w:t>
      Инвестиционный комитет (инвестиционные комитеты) ежегодно представляет (предоставляют) правлению Фонда отчет о принятии инвестиционных решений в отношении собственных активов Фонда, средств резервов гарантирования, по формам установленным внутренним документом Фонда.</w:t>
      </w:r>
    </w:p>
    <w:bookmarkEnd w:id="96"/>
    <w:bookmarkStart w:name="z83" w:id="97"/>
    <w:p>
      <w:pPr>
        <w:spacing w:after="0"/>
        <w:ind w:left="0"/>
        <w:jc w:val="both"/>
      </w:pPr>
      <w:r>
        <w:rPr>
          <w:rFonts w:ascii="Times New Roman"/>
          <w:b w:val="false"/>
          <w:i w:val="false"/>
          <w:color w:val="000000"/>
          <w:sz w:val="28"/>
        </w:rPr>
        <w:t>
      Совет директоров оценивает работу инвестиционного комитета (инвестиционных комитетов) и правления на основании их ежегодных отчетов о результатах работы.</w:t>
      </w:r>
    </w:p>
    <w:bookmarkEnd w:id="97"/>
    <w:bookmarkStart w:name="z84" w:id="98"/>
    <w:p>
      <w:pPr>
        <w:spacing w:after="0"/>
        <w:ind w:left="0"/>
        <w:jc w:val="both"/>
      </w:pPr>
      <w:r>
        <w:rPr>
          <w:rFonts w:ascii="Times New Roman"/>
          <w:b w:val="false"/>
          <w:i w:val="false"/>
          <w:color w:val="000000"/>
          <w:sz w:val="28"/>
        </w:rPr>
        <w:t>
      7. Процесс управления рисками включает следующие этапы:</w:t>
      </w:r>
    </w:p>
    <w:bookmarkEnd w:id="98"/>
    <w:bookmarkStart w:name="z85" w:id="99"/>
    <w:p>
      <w:pPr>
        <w:spacing w:after="0"/>
        <w:ind w:left="0"/>
        <w:jc w:val="both"/>
      </w:pPr>
      <w:r>
        <w:rPr>
          <w:rFonts w:ascii="Times New Roman"/>
          <w:b w:val="false"/>
          <w:i w:val="false"/>
          <w:color w:val="000000"/>
          <w:sz w:val="28"/>
        </w:rPr>
        <w:t>
      1) определение рисков:</w:t>
      </w:r>
    </w:p>
    <w:bookmarkEnd w:id="99"/>
    <w:bookmarkStart w:name="z86" w:id="100"/>
    <w:p>
      <w:pPr>
        <w:spacing w:after="0"/>
        <w:ind w:left="0"/>
        <w:jc w:val="both"/>
      </w:pPr>
      <w:r>
        <w:rPr>
          <w:rFonts w:ascii="Times New Roman"/>
          <w:b w:val="false"/>
          <w:i w:val="false"/>
          <w:color w:val="000000"/>
          <w:sz w:val="28"/>
        </w:rPr>
        <w:t>
      оценка рискообразующих факторов и риска (систематическое и постоянное отслеживание, анализ всех возможных причин расходов (убытков), их вероятности и размеров);</w:t>
      </w:r>
    </w:p>
    <w:bookmarkEnd w:id="100"/>
    <w:bookmarkStart w:name="z87" w:id="101"/>
    <w:p>
      <w:pPr>
        <w:spacing w:after="0"/>
        <w:ind w:left="0"/>
        <w:jc w:val="both"/>
      </w:pPr>
      <w:r>
        <w:rPr>
          <w:rFonts w:ascii="Times New Roman"/>
          <w:b w:val="false"/>
          <w:i w:val="false"/>
          <w:color w:val="000000"/>
          <w:sz w:val="28"/>
        </w:rPr>
        <w:t>
      классификация рисков (осуществляется по результатам исследования специфики рисков и факторов, которые приводят к их возникновению, влияют на их развитие, экспертных оценок исторических данных, анализа карты рисков);</w:t>
      </w:r>
    </w:p>
    <w:bookmarkEnd w:id="101"/>
    <w:bookmarkStart w:name="z88" w:id="102"/>
    <w:p>
      <w:pPr>
        <w:spacing w:after="0"/>
        <w:ind w:left="0"/>
        <w:jc w:val="both"/>
      </w:pPr>
      <w:r>
        <w:rPr>
          <w:rFonts w:ascii="Times New Roman"/>
          <w:b w:val="false"/>
          <w:i w:val="false"/>
          <w:color w:val="000000"/>
          <w:sz w:val="28"/>
        </w:rPr>
        <w:t>
      2) измерение рисков, периодичность проведения которых устанавливается советом директоров в зависимости от значимости риска, но не реже двух раз в год;</w:t>
      </w:r>
    </w:p>
    <w:bookmarkEnd w:id="102"/>
    <w:bookmarkStart w:name="z89" w:id="103"/>
    <w:p>
      <w:pPr>
        <w:spacing w:after="0"/>
        <w:ind w:left="0"/>
        <w:jc w:val="both"/>
      </w:pPr>
      <w:r>
        <w:rPr>
          <w:rFonts w:ascii="Times New Roman"/>
          <w:b w:val="false"/>
          <w:i w:val="false"/>
          <w:color w:val="000000"/>
          <w:sz w:val="28"/>
        </w:rPr>
        <w:t>
      3) осуществление регулярного стресс-тестирования и анализа рисков;</w:t>
      </w:r>
    </w:p>
    <w:bookmarkEnd w:id="103"/>
    <w:bookmarkStart w:name="z90" w:id="104"/>
    <w:p>
      <w:pPr>
        <w:spacing w:after="0"/>
        <w:ind w:left="0"/>
        <w:jc w:val="both"/>
      </w:pPr>
      <w:r>
        <w:rPr>
          <w:rFonts w:ascii="Times New Roman"/>
          <w:b w:val="false"/>
          <w:i w:val="false"/>
          <w:color w:val="000000"/>
          <w:sz w:val="28"/>
        </w:rPr>
        <w:t>
      4) выбор и применение метода управления рисками;</w:t>
      </w:r>
    </w:p>
    <w:bookmarkEnd w:id="104"/>
    <w:bookmarkStart w:name="z91" w:id="105"/>
    <w:p>
      <w:pPr>
        <w:spacing w:after="0"/>
        <w:ind w:left="0"/>
        <w:jc w:val="both"/>
      </w:pPr>
      <w:r>
        <w:rPr>
          <w:rFonts w:ascii="Times New Roman"/>
          <w:b w:val="false"/>
          <w:i w:val="false"/>
          <w:color w:val="000000"/>
          <w:sz w:val="28"/>
        </w:rPr>
        <w:t>
      5) корректирование системы управления рисками.</w:t>
      </w:r>
    </w:p>
    <w:bookmarkEnd w:id="105"/>
    <w:bookmarkStart w:name="z92" w:id="106"/>
    <w:p>
      <w:pPr>
        <w:spacing w:after="0"/>
        <w:ind w:left="0"/>
        <w:jc w:val="both"/>
      </w:pPr>
      <w:r>
        <w:rPr>
          <w:rFonts w:ascii="Times New Roman"/>
          <w:b w:val="false"/>
          <w:i w:val="false"/>
          <w:color w:val="000000"/>
          <w:sz w:val="28"/>
        </w:rPr>
        <w:t>
      8. Система внутреннего контроля представляет собой систему организации, политики, процедур и методов, принятых Фондом для:</w:t>
      </w:r>
    </w:p>
    <w:bookmarkEnd w:id="106"/>
    <w:bookmarkStart w:name="z93" w:id="107"/>
    <w:p>
      <w:pPr>
        <w:spacing w:after="0"/>
        <w:ind w:left="0"/>
        <w:jc w:val="both"/>
      </w:pPr>
      <w:r>
        <w:rPr>
          <w:rFonts w:ascii="Times New Roman"/>
          <w:b w:val="false"/>
          <w:i w:val="false"/>
          <w:color w:val="000000"/>
          <w:sz w:val="28"/>
        </w:rPr>
        <w:t>
      1) обеспечения эффективности деятельности Фонда, включая эффективность управления собственными активами и обязательствами Фонда, обеспечение сохранности собственных активов Фонда и средств резервов гарантирования;</w:t>
      </w:r>
    </w:p>
    <w:bookmarkEnd w:id="107"/>
    <w:bookmarkStart w:name="z94" w:id="108"/>
    <w:p>
      <w:pPr>
        <w:spacing w:after="0"/>
        <w:ind w:left="0"/>
        <w:jc w:val="both"/>
      </w:pPr>
      <w:r>
        <w:rPr>
          <w:rFonts w:ascii="Times New Roman"/>
          <w:b w:val="false"/>
          <w:i w:val="false"/>
          <w:color w:val="000000"/>
          <w:sz w:val="28"/>
        </w:rPr>
        <w:t>
      2) обеспечения полноты, достоверности и своевременности финансовой и иной отчетности для внутренних и внешних пользователей, а также информационной безопасности;</w:t>
      </w:r>
    </w:p>
    <w:bookmarkEnd w:id="108"/>
    <w:bookmarkStart w:name="z95" w:id="109"/>
    <w:p>
      <w:pPr>
        <w:spacing w:after="0"/>
        <w:ind w:left="0"/>
        <w:jc w:val="both"/>
      </w:pPr>
      <w:r>
        <w:rPr>
          <w:rFonts w:ascii="Times New Roman"/>
          <w:b w:val="false"/>
          <w:i w:val="false"/>
          <w:color w:val="000000"/>
          <w:sz w:val="28"/>
        </w:rPr>
        <w:t>
      3) обеспечения выполнения Фондом законодательства Республики Казахстан о страховании и страховой деятельности, о Фонде гарантирования страховых выплат, об акционерных обществах, о рынке ценных бумаг и внутренних документов Фонда, решений органов Фонда;</w:t>
      </w:r>
    </w:p>
    <w:bookmarkEnd w:id="109"/>
    <w:bookmarkStart w:name="z96" w:id="110"/>
    <w:p>
      <w:pPr>
        <w:spacing w:after="0"/>
        <w:ind w:left="0"/>
        <w:jc w:val="both"/>
      </w:pPr>
      <w:r>
        <w:rPr>
          <w:rFonts w:ascii="Times New Roman"/>
          <w:b w:val="false"/>
          <w:i w:val="false"/>
          <w:color w:val="000000"/>
          <w:sz w:val="28"/>
        </w:rPr>
        <w:t>
      4) недопущения вовлечения Фонда и его работников в осуществление противоправной деятельности, в том числе мошенничества, ошибок, неточностей, обмана.</w:t>
      </w:r>
    </w:p>
    <w:bookmarkEnd w:id="110"/>
    <w:bookmarkStart w:name="z97" w:id="111"/>
    <w:p>
      <w:pPr>
        <w:spacing w:after="0"/>
        <w:ind w:left="0"/>
        <w:jc w:val="both"/>
      </w:pPr>
      <w:r>
        <w:rPr>
          <w:rFonts w:ascii="Times New Roman"/>
          <w:b w:val="false"/>
          <w:i w:val="false"/>
          <w:color w:val="000000"/>
          <w:sz w:val="28"/>
        </w:rPr>
        <w:t>
      9. Фонд для проверки и объективной оценки эффективности функционирования системы управления рисками и внутреннего контроля по всем аспектам деятельности Фонда обеспечивает проведение внутреннего аудита.</w:t>
      </w:r>
    </w:p>
    <w:bookmarkEnd w:id="111"/>
    <w:bookmarkStart w:name="z98" w:id="112"/>
    <w:p>
      <w:pPr>
        <w:spacing w:after="0"/>
        <w:ind w:left="0"/>
        <w:jc w:val="both"/>
      </w:pPr>
      <w:r>
        <w:rPr>
          <w:rFonts w:ascii="Times New Roman"/>
          <w:b w:val="false"/>
          <w:i w:val="false"/>
          <w:color w:val="000000"/>
          <w:sz w:val="28"/>
        </w:rPr>
        <w:t xml:space="preserve">
      10. Фонд обеспечивает соблюдение требований к внутренним документам системы управления рисками и внутреннего контроля, согласно </w:t>
      </w:r>
      <w:r>
        <w:rPr>
          <w:rFonts w:ascii="Times New Roman"/>
          <w:b w:val="false"/>
          <w:i w:val="false"/>
          <w:color w:val="000000"/>
          <w:sz w:val="28"/>
        </w:rPr>
        <w:t>приложению 1</w:t>
      </w:r>
      <w:r>
        <w:rPr>
          <w:rFonts w:ascii="Times New Roman"/>
          <w:b w:val="false"/>
          <w:i w:val="false"/>
          <w:color w:val="000000"/>
          <w:sz w:val="28"/>
        </w:rPr>
        <w:t xml:space="preserve"> к Требованиям.</w:t>
      </w:r>
    </w:p>
    <w:bookmarkEnd w:id="112"/>
    <w:bookmarkStart w:name="z99" w:id="113"/>
    <w:p>
      <w:pPr>
        <w:spacing w:after="0"/>
        <w:ind w:left="0"/>
        <w:jc w:val="both"/>
      </w:pPr>
      <w:r>
        <w:rPr>
          <w:rFonts w:ascii="Times New Roman"/>
          <w:b w:val="false"/>
          <w:i w:val="false"/>
          <w:color w:val="000000"/>
          <w:sz w:val="28"/>
        </w:rPr>
        <w:t>
      11. Процедуры внутреннего контроля в Фонде осуществляются руководящими работниками Фонда в соответствии с возложенными на них полномочиями.</w:t>
      </w:r>
    </w:p>
    <w:bookmarkEnd w:id="113"/>
    <w:bookmarkStart w:name="z100" w:id="114"/>
    <w:p>
      <w:pPr>
        <w:spacing w:after="0"/>
        <w:ind w:left="0"/>
        <w:jc w:val="both"/>
      </w:pPr>
      <w:r>
        <w:rPr>
          <w:rFonts w:ascii="Times New Roman"/>
          <w:b w:val="false"/>
          <w:i w:val="false"/>
          <w:color w:val="000000"/>
          <w:sz w:val="28"/>
        </w:rPr>
        <w:t>
      12. Работники Фонда в рамках своих функциональных обязанностей соблюдают требования к системе управления рисками и внутреннего контроля, придерживаются надлежащей практики корпоративного управления, деловой этики и риск-культуры, соблюдают требования внутренних документов Фонда.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15"/>
    <w:p>
      <w:pPr>
        <w:spacing w:after="0"/>
        <w:ind w:left="0"/>
        <w:jc w:val="both"/>
      </w:pPr>
      <w:r>
        <w:rPr>
          <w:rFonts w:ascii="Times New Roman"/>
          <w:b w:val="false"/>
          <w:i w:val="false"/>
          <w:color w:val="000000"/>
          <w:sz w:val="28"/>
        </w:rPr>
        <w:t>
      13. Фонд ежегодно не позднее 15 января года, следующего за отчетным, представляет в уполномоченный орган сведения об оценке системы управления рисками и внутреннего контроля по форме, разработанной правлением и утвержденной советом директоров.</w:t>
      </w:r>
    </w:p>
    <w:bookmarkEnd w:id="115"/>
    <w:bookmarkStart w:name="z102" w:id="116"/>
    <w:p>
      <w:pPr>
        <w:spacing w:after="0"/>
        <w:ind w:left="0"/>
        <w:jc w:val="both"/>
      </w:pPr>
      <w:r>
        <w:rPr>
          <w:rFonts w:ascii="Times New Roman"/>
          <w:b w:val="false"/>
          <w:i w:val="false"/>
          <w:color w:val="000000"/>
          <w:sz w:val="28"/>
        </w:rPr>
        <w:t>
      14. Фонд ежеквартально на основании финансовой и иной отчетности Фонда на отчетную дату осуществляет стресс-тестирование по рискам и представляет для сведения совету директоров стресс-тестирование по рискам по форме, утвержденной правлением Фонда.</w:t>
      </w:r>
    </w:p>
    <w:bookmarkEnd w:id="116"/>
    <w:bookmarkStart w:name="z103" w:id="117"/>
    <w:p>
      <w:pPr>
        <w:spacing w:after="0"/>
        <w:ind w:left="0"/>
        <w:jc w:val="both"/>
      </w:pPr>
      <w:r>
        <w:rPr>
          <w:rFonts w:ascii="Times New Roman"/>
          <w:b w:val="false"/>
          <w:i w:val="false"/>
          <w:color w:val="000000"/>
          <w:sz w:val="28"/>
        </w:rPr>
        <w:t>
      К стресс-тестированию по рискам прилагается заключение руководителя подразделения по управлению рисками (риск-менеджера), содержащее:</w:t>
      </w:r>
    </w:p>
    <w:bookmarkEnd w:id="117"/>
    <w:bookmarkStart w:name="z104" w:id="118"/>
    <w:p>
      <w:pPr>
        <w:spacing w:after="0"/>
        <w:ind w:left="0"/>
        <w:jc w:val="both"/>
      </w:pPr>
      <w:r>
        <w:rPr>
          <w:rFonts w:ascii="Times New Roman"/>
          <w:b w:val="false"/>
          <w:i w:val="false"/>
          <w:color w:val="000000"/>
          <w:sz w:val="28"/>
        </w:rPr>
        <w:t>
      анализ подверженности Фонда рискам;</w:t>
      </w:r>
    </w:p>
    <w:bookmarkEnd w:id="118"/>
    <w:bookmarkStart w:name="z105" w:id="119"/>
    <w:p>
      <w:pPr>
        <w:spacing w:after="0"/>
        <w:ind w:left="0"/>
        <w:jc w:val="both"/>
      </w:pPr>
      <w:r>
        <w:rPr>
          <w:rFonts w:ascii="Times New Roman"/>
          <w:b w:val="false"/>
          <w:i w:val="false"/>
          <w:color w:val="000000"/>
          <w:sz w:val="28"/>
        </w:rPr>
        <w:t>
      определение рисков, влияющих в большей степени на финансовое положение Фонда.</w:t>
      </w:r>
    </w:p>
    <w:bookmarkEnd w:id="119"/>
    <w:bookmarkStart w:name="z106" w:id="120"/>
    <w:p>
      <w:pPr>
        <w:spacing w:after="0"/>
        <w:ind w:left="0"/>
        <w:jc w:val="left"/>
      </w:pPr>
      <w:r>
        <w:rPr>
          <w:rFonts w:ascii="Times New Roman"/>
          <w:b/>
          <w:i w:val="false"/>
          <w:color w:val="000000"/>
        </w:rPr>
        <w:t xml:space="preserve"> Глава 3. Порядок формирования системы управления рисками</w:t>
      </w:r>
    </w:p>
    <w:bookmarkEnd w:id="120"/>
    <w:bookmarkStart w:name="z107" w:id="121"/>
    <w:p>
      <w:pPr>
        <w:spacing w:after="0"/>
        <w:ind w:left="0"/>
        <w:jc w:val="both"/>
      </w:pPr>
      <w:r>
        <w:rPr>
          <w:rFonts w:ascii="Times New Roman"/>
          <w:b w:val="false"/>
          <w:i w:val="false"/>
          <w:color w:val="000000"/>
          <w:sz w:val="28"/>
        </w:rPr>
        <w:t>
      15. В целях организации эффективной системы управления рисками совет директоров:</w:t>
      </w:r>
    </w:p>
    <w:bookmarkEnd w:id="121"/>
    <w:bookmarkStart w:name="z395" w:id="122"/>
    <w:p>
      <w:pPr>
        <w:spacing w:after="0"/>
        <w:ind w:left="0"/>
        <w:jc w:val="both"/>
      </w:pPr>
      <w:r>
        <w:rPr>
          <w:rFonts w:ascii="Times New Roman"/>
          <w:b w:val="false"/>
          <w:i w:val="false"/>
          <w:color w:val="000000"/>
          <w:sz w:val="28"/>
        </w:rPr>
        <w:t>
      1) утверждает политику по управлению рисками и иные внутренние документы, разрабатываемые в соответствии с Требованиями;</w:t>
      </w:r>
    </w:p>
    <w:bookmarkEnd w:id="122"/>
    <w:bookmarkStart w:name="z396" w:id="123"/>
    <w:p>
      <w:pPr>
        <w:spacing w:after="0"/>
        <w:ind w:left="0"/>
        <w:jc w:val="both"/>
      </w:pPr>
      <w:r>
        <w:rPr>
          <w:rFonts w:ascii="Times New Roman"/>
          <w:b w:val="false"/>
          <w:i w:val="false"/>
          <w:color w:val="000000"/>
          <w:sz w:val="28"/>
        </w:rPr>
        <w:t>
      2) принимает меры по снижению вероятности конфликтов интересов в функциональных обязанностях руководящих работников;</w:t>
      </w:r>
    </w:p>
    <w:bookmarkEnd w:id="123"/>
    <w:bookmarkStart w:name="z397" w:id="124"/>
    <w:p>
      <w:pPr>
        <w:spacing w:after="0"/>
        <w:ind w:left="0"/>
        <w:jc w:val="both"/>
      </w:pPr>
      <w:r>
        <w:rPr>
          <w:rFonts w:ascii="Times New Roman"/>
          <w:b w:val="false"/>
          <w:i w:val="false"/>
          <w:color w:val="000000"/>
          <w:sz w:val="28"/>
        </w:rPr>
        <w:t>
      3) рассматривает отчет внутренних (внутреннего), внешних аудиторов по результатам проведенной ими проверок с указанием выявленных несоответствий, а также их рекомендации;</w:t>
      </w:r>
    </w:p>
    <w:bookmarkEnd w:id="124"/>
    <w:bookmarkStart w:name="z398" w:id="125"/>
    <w:p>
      <w:pPr>
        <w:spacing w:after="0"/>
        <w:ind w:left="0"/>
        <w:jc w:val="both"/>
      </w:pPr>
      <w:r>
        <w:rPr>
          <w:rFonts w:ascii="Times New Roman"/>
          <w:b w:val="false"/>
          <w:i w:val="false"/>
          <w:color w:val="000000"/>
          <w:sz w:val="28"/>
        </w:rPr>
        <w:t>
      4) в части управления рисками:</w:t>
      </w:r>
    </w:p>
    <w:bookmarkEnd w:id="125"/>
    <w:p>
      <w:pPr>
        <w:spacing w:after="0"/>
        <w:ind w:left="0"/>
        <w:jc w:val="both"/>
      </w:pPr>
      <w:r>
        <w:rPr>
          <w:rFonts w:ascii="Times New Roman"/>
          <w:b w:val="false"/>
          <w:i w:val="false"/>
          <w:color w:val="000000"/>
          <w:sz w:val="28"/>
        </w:rPr>
        <w:t>
      осуществляет регулярный мониторинг деятельности Фонда посредством созданных коллегиальных органов, службы внутреннего аудита в целях исключения возможности совершения операций, противоречащих корпоративной стратегии, политикам, процедурам и иным внутренним документам, а также в целях их корректировки;</w:t>
      </w:r>
    </w:p>
    <w:p>
      <w:pPr>
        <w:spacing w:after="0"/>
        <w:ind w:left="0"/>
        <w:jc w:val="both"/>
      </w:pPr>
      <w:r>
        <w:rPr>
          <w:rFonts w:ascii="Times New Roman"/>
          <w:b w:val="false"/>
          <w:i w:val="false"/>
          <w:color w:val="000000"/>
          <w:sz w:val="28"/>
        </w:rPr>
        <w:t>
      обеспечивает организационную независимость функций службы внутреннего аудита (внутреннего аудитора), подразделения по управлению рисками (риск-менеджера);</w:t>
      </w:r>
    </w:p>
    <w:p>
      <w:pPr>
        <w:spacing w:after="0"/>
        <w:ind w:left="0"/>
        <w:jc w:val="both"/>
      </w:pPr>
      <w:r>
        <w:rPr>
          <w:rFonts w:ascii="Times New Roman"/>
          <w:b w:val="false"/>
          <w:i w:val="false"/>
          <w:color w:val="000000"/>
          <w:sz w:val="28"/>
        </w:rPr>
        <w:t>
      осуществляет контроль выполнения мер уполномоченного органа, в том числе плана мероприятий по устранению недостатков;</w:t>
      </w:r>
    </w:p>
    <w:p>
      <w:pPr>
        <w:spacing w:after="0"/>
        <w:ind w:left="0"/>
        <w:jc w:val="both"/>
      </w:pPr>
      <w:r>
        <w:rPr>
          <w:rFonts w:ascii="Times New Roman"/>
          <w:b w:val="false"/>
          <w:i w:val="false"/>
          <w:color w:val="000000"/>
          <w:sz w:val="28"/>
        </w:rPr>
        <w:t>
      осуществляет контроль за исполнением инвестиционных решений и рекомендаций подразделения по управлению рисками (риск-менеджера);</w:t>
      </w:r>
    </w:p>
    <w:p>
      <w:pPr>
        <w:spacing w:after="0"/>
        <w:ind w:left="0"/>
        <w:jc w:val="both"/>
      </w:pPr>
      <w:r>
        <w:rPr>
          <w:rFonts w:ascii="Times New Roman"/>
          <w:b w:val="false"/>
          <w:i w:val="false"/>
          <w:color w:val="000000"/>
          <w:sz w:val="28"/>
        </w:rPr>
        <w:t>
      утверждает лимиты принимаемых рисков и ограничения на сделки (операции);</w:t>
      </w:r>
    </w:p>
    <w:p>
      <w:pPr>
        <w:spacing w:after="0"/>
        <w:ind w:left="0"/>
        <w:jc w:val="both"/>
      </w:pPr>
      <w:r>
        <w:rPr>
          <w:rFonts w:ascii="Times New Roman"/>
          <w:b w:val="false"/>
          <w:i w:val="false"/>
          <w:color w:val="000000"/>
          <w:sz w:val="28"/>
        </w:rPr>
        <w:t>
      утверждает планы мероприятий по минимизации рисков Фонда;</w:t>
      </w:r>
    </w:p>
    <w:p>
      <w:pPr>
        <w:spacing w:after="0"/>
        <w:ind w:left="0"/>
        <w:jc w:val="both"/>
      </w:pPr>
      <w:r>
        <w:rPr>
          <w:rFonts w:ascii="Times New Roman"/>
          <w:b w:val="false"/>
          <w:i w:val="false"/>
          <w:color w:val="000000"/>
          <w:sz w:val="28"/>
        </w:rPr>
        <w:t>
      осуществляет общий контроль за управлением комплаенс-риском в Фонде;</w:t>
      </w:r>
    </w:p>
    <w:p>
      <w:pPr>
        <w:spacing w:after="0"/>
        <w:ind w:left="0"/>
        <w:jc w:val="both"/>
      </w:pPr>
      <w:r>
        <w:rPr>
          <w:rFonts w:ascii="Times New Roman"/>
          <w:b w:val="false"/>
          <w:i w:val="false"/>
          <w:color w:val="000000"/>
          <w:sz w:val="28"/>
        </w:rPr>
        <w:t>
      не реже одного раза в год оценивает эффективность управления комплаенс-риском в Фонде;</w:t>
      </w:r>
    </w:p>
    <w:p>
      <w:pPr>
        <w:spacing w:after="0"/>
        <w:ind w:left="0"/>
        <w:jc w:val="both"/>
      </w:pPr>
      <w:r>
        <w:rPr>
          <w:rFonts w:ascii="Times New Roman"/>
          <w:b w:val="false"/>
          <w:i w:val="false"/>
          <w:color w:val="000000"/>
          <w:sz w:val="28"/>
        </w:rPr>
        <w:t>
      осуществляет контроль за реализацией политики по управлению комплаенс-рисками, включая обеспечение эффективного и оперативного решения вопросов управления комплаенс-рисками;</w:t>
      </w:r>
    </w:p>
    <w:p>
      <w:pPr>
        <w:spacing w:after="0"/>
        <w:ind w:left="0"/>
        <w:jc w:val="both"/>
      </w:pPr>
      <w:r>
        <w:rPr>
          <w:rFonts w:ascii="Times New Roman"/>
          <w:b w:val="false"/>
          <w:i w:val="false"/>
          <w:color w:val="000000"/>
          <w:sz w:val="28"/>
        </w:rPr>
        <w:t>
      рассматривает отчеты о рисках Фонда, предусмотренные Требованиями.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26"/>
    <w:p>
      <w:pPr>
        <w:spacing w:after="0"/>
        <w:ind w:left="0"/>
        <w:jc w:val="both"/>
      </w:pPr>
      <w:r>
        <w:rPr>
          <w:rFonts w:ascii="Times New Roman"/>
          <w:b w:val="false"/>
          <w:i w:val="false"/>
          <w:color w:val="000000"/>
          <w:sz w:val="28"/>
        </w:rPr>
        <w:t>
      16. Политика по управлению рисками, разрабатывается подразделением по управлению рисками (риск-менеджером) и предусматривает регулярное проведение стресс-тестирования, сценарных анализов и определяет, но не ограничивается следующим:</w:t>
      </w:r>
    </w:p>
    <w:bookmarkEnd w:id="126"/>
    <w:bookmarkStart w:name="z120" w:id="127"/>
    <w:p>
      <w:pPr>
        <w:spacing w:after="0"/>
        <w:ind w:left="0"/>
        <w:jc w:val="both"/>
      </w:pPr>
      <w:r>
        <w:rPr>
          <w:rFonts w:ascii="Times New Roman"/>
          <w:b w:val="false"/>
          <w:i w:val="false"/>
          <w:color w:val="000000"/>
          <w:sz w:val="28"/>
        </w:rPr>
        <w:t>
      1) наличие в составе организационной структуры Фонда инвестиционного комитета (инвестиционных комитетов), подразделения по управлению рисками (риск-менеджера);</w:t>
      </w:r>
    </w:p>
    <w:bookmarkEnd w:id="127"/>
    <w:bookmarkStart w:name="z121" w:id="128"/>
    <w:p>
      <w:pPr>
        <w:spacing w:after="0"/>
        <w:ind w:left="0"/>
        <w:jc w:val="both"/>
      </w:pPr>
      <w:r>
        <w:rPr>
          <w:rFonts w:ascii="Times New Roman"/>
          <w:b w:val="false"/>
          <w:i w:val="false"/>
          <w:color w:val="000000"/>
          <w:sz w:val="28"/>
        </w:rPr>
        <w:t>
      2) квалификационные требования к руководящим работникам;</w:t>
      </w:r>
    </w:p>
    <w:bookmarkEnd w:id="128"/>
    <w:bookmarkStart w:name="z122" w:id="129"/>
    <w:p>
      <w:pPr>
        <w:spacing w:after="0"/>
        <w:ind w:left="0"/>
        <w:jc w:val="both"/>
      </w:pPr>
      <w:r>
        <w:rPr>
          <w:rFonts w:ascii="Times New Roman"/>
          <w:b w:val="false"/>
          <w:i w:val="false"/>
          <w:color w:val="000000"/>
          <w:sz w:val="28"/>
        </w:rPr>
        <w:t>
      3) квалификационные требования к работникам, имеющим непосредственное отношение к управлению рисками, включая требования по наличию высшего образования, международного сертификата в области управления рисков (FRM (Financial Risk Manager) - Финансовый риск-менеджер, PRM (Professional Risk Manager) - Профессиональный риск-менеджер, CFA - Сертифицированный финансовый аналитик) и(или) сертификата по стандарту серии ISO 31000 или стажа работы не менее 3-х (трех) лет в сфере управления рисками или внутреннего аудита в финансовых организациях для риск-менеджера или руководителя подразделения по управлению рисками при создании в Фонде подразделения по управлению рисками;</w:t>
      </w:r>
    </w:p>
    <w:bookmarkEnd w:id="129"/>
    <w:bookmarkStart w:name="z123" w:id="130"/>
    <w:p>
      <w:pPr>
        <w:spacing w:after="0"/>
        <w:ind w:left="0"/>
        <w:jc w:val="both"/>
      </w:pPr>
      <w:r>
        <w:rPr>
          <w:rFonts w:ascii="Times New Roman"/>
          <w:b w:val="false"/>
          <w:i w:val="false"/>
          <w:color w:val="000000"/>
          <w:sz w:val="28"/>
        </w:rPr>
        <w:t>
      4) полномочия и функциональные обязанности по управлению рисками коллегиальных органов, службы внутреннего аудита (внутреннего аудитора), правления, подразделения по управлению рисками (риск-менеджера);</w:t>
      </w:r>
    </w:p>
    <w:bookmarkEnd w:id="130"/>
    <w:bookmarkStart w:name="z124" w:id="131"/>
    <w:p>
      <w:pPr>
        <w:spacing w:after="0"/>
        <w:ind w:left="0"/>
        <w:jc w:val="both"/>
      </w:pPr>
      <w:r>
        <w:rPr>
          <w:rFonts w:ascii="Times New Roman"/>
          <w:b w:val="false"/>
          <w:i w:val="false"/>
          <w:color w:val="000000"/>
          <w:sz w:val="28"/>
        </w:rPr>
        <w:t>
      5) внутренние процедуры предоставления отчетности и порядок по обмену информацией, необходимой для управления рисками, между коллегиальными органами, правлением, и советом директоров Фонда;</w:t>
      </w:r>
    </w:p>
    <w:bookmarkEnd w:id="131"/>
    <w:bookmarkStart w:name="z125" w:id="132"/>
    <w:p>
      <w:pPr>
        <w:spacing w:after="0"/>
        <w:ind w:left="0"/>
        <w:jc w:val="both"/>
      </w:pPr>
      <w:r>
        <w:rPr>
          <w:rFonts w:ascii="Times New Roman"/>
          <w:b w:val="false"/>
          <w:i w:val="false"/>
          <w:color w:val="000000"/>
          <w:sz w:val="28"/>
        </w:rPr>
        <w:t>
      6) процедуры по идентификации, оценке, мониторингу и контролю рисков, включая порядок определения количественных значений показателей рисков, связанных с деятельностью Фонда;</w:t>
      </w:r>
    </w:p>
    <w:bookmarkEnd w:id="132"/>
    <w:bookmarkStart w:name="z126" w:id="133"/>
    <w:p>
      <w:pPr>
        <w:spacing w:after="0"/>
        <w:ind w:left="0"/>
        <w:jc w:val="both"/>
      </w:pPr>
      <w:r>
        <w:rPr>
          <w:rFonts w:ascii="Times New Roman"/>
          <w:b w:val="false"/>
          <w:i w:val="false"/>
          <w:color w:val="000000"/>
          <w:sz w:val="28"/>
        </w:rPr>
        <w:t>
      7) процедуры постоянного мониторинга выполнения управленческих решений и определения эффективности принятых управленческий решений;</w:t>
      </w:r>
    </w:p>
    <w:bookmarkEnd w:id="133"/>
    <w:bookmarkStart w:name="z127" w:id="134"/>
    <w:p>
      <w:pPr>
        <w:spacing w:after="0"/>
        <w:ind w:left="0"/>
        <w:jc w:val="both"/>
      </w:pPr>
      <w:r>
        <w:rPr>
          <w:rFonts w:ascii="Times New Roman"/>
          <w:b w:val="false"/>
          <w:i w:val="false"/>
          <w:color w:val="000000"/>
          <w:sz w:val="28"/>
        </w:rPr>
        <w:t>
      8) внутренние критерии оценки эффективности системы управления рисками;</w:t>
      </w:r>
    </w:p>
    <w:bookmarkEnd w:id="134"/>
    <w:bookmarkStart w:name="z128" w:id="135"/>
    <w:p>
      <w:pPr>
        <w:spacing w:after="0"/>
        <w:ind w:left="0"/>
        <w:jc w:val="both"/>
      </w:pPr>
      <w:r>
        <w:rPr>
          <w:rFonts w:ascii="Times New Roman"/>
          <w:b w:val="false"/>
          <w:i w:val="false"/>
          <w:color w:val="000000"/>
          <w:sz w:val="28"/>
        </w:rPr>
        <w:t>
      9) порядок разработки карты рисков, включая качественный и количественный подходы;</w:t>
      </w:r>
    </w:p>
    <w:bookmarkEnd w:id="135"/>
    <w:bookmarkStart w:name="z129" w:id="136"/>
    <w:p>
      <w:pPr>
        <w:spacing w:after="0"/>
        <w:ind w:left="0"/>
        <w:jc w:val="both"/>
      </w:pPr>
      <w:r>
        <w:rPr>
          <w:rFonts w:ascii="Times New Roman"/>
          <w:b w:val="false"/>
          <w:i w:val="false"/>
          <w:color w:val="000000"/>
          <w:sz w:val="28"/>
        </w:rPr>
        <w:t>
      10) лимиты на допустимые размеры рисков;</w:t>
      </w:r>
    </w:p>
    <w:bookmarkEnd w:id="136"/>
    <w:bookmarkStart w:name="z130" w:id="137"/>
    <w:p>
      <w:pPr>
        <w:spacing w:after="0"/>
        <w:ind w:left="0"/>
        <w:jc w:val="both"/>
      </w:pPr>
      <w:r>
        <w:rPr>
          <w:rFonts w:ascii="Times New Roman"/>
          <w:b w:val="false"/>
          <w:i w:val="false"/>
          <w:color w:val="000000"/>
          <w:sz w:val="28"/>
        </w:rPr>
        <w:t>
      11) меры по управлению рисками, возникающими в процессе деятельности Фонда;</w:t>
      </w:r>
    </w:p>
    <w:bookmarkEnd w:id="137"/>
    <w:bookmarkStart w:name="z131" w:id="138"/>
    <w:p>
      <w:pPr>
        <w:spacing w:after="0"/>
        <w:ind w:left="0"/>
        <w:jc w:val="both"/>
      </w:pPr>
      <w:r>
        <w:rPr>
          <w:rFonts w:ascii="Times New Roman"/>
          <w:b w:val="false"/>
          <w:i w:val="false"/>
          <w:color w:val="000000"/>
          <w:sz w:val="28"/>
        </w:rPr>
        <w:t>
      12) процедуры по мониторингу, оценке и контролю идентифицированных (обнаруженных) рисков, составлению карты рисков Фонда, в том числе:</w:t>
      </w:r>
    </w:p>
    <w:bookmarkEnd w:id="138"/>
    <w:bookmarkStart w:name="z132" w:id="139"/>
    <w:p>
      <w:pPr>
        <w:spacing w:after="0"/>
        <w:ind w:left="0"/>
        <w:jc w:val="both"/>
      </w:pPr>
      <w:r>
        <w:rPr>
          <w:rFonts w:ascii="Times New Roman"/>
          <w:b w:val="false"/>
          <w:i w:val="false"/>
          <w:color w:val="000000"/>
          <w:sz w:val="28"/>
        </w:rPr>
        <w:t>
      меры, предпринимаемые подразделением по управлению рисками (риск-менеджероом) совместно с другими коллегиальными органами, работниками Фонда, по идентификации рисков;</w:t>
      </w:r>
    </w:p>
    <w:bookmarkEnd w:id="139"/>
    <w:bookmarkStart w:name="z133" w:id="140"/>
    <w:p>
      <w:pPr>
        <w:spacing w:after="0"/>
        <w:ind w:left="0"/>
        <w:jc w:val="both"/>
      </w:pPr>
      <w:r>
        <w:rPr>
          <w:rFonts w:ascii="Times New Roman"/>
          <w:b w:val="false"/>
          <w:i w:val="false"/>
          <w:color w:val="000000"/>
          <w:sz w:val="28"/>
        </w:rPr>
        <w:t>
      оценка рисков, осуществляемая подразделением по управлению рисками (риск-менеджером), включая оценку частоты возникновения рисков, последующую классификацию воздействий, связанных с данными рисками, и установление лимитов рисков;</w:t>
      </w:r>
    </w:p>
    <w:bookmarkEnd w:id="140"/>
    <w:bookmarkStart w:name="z134" w:id="141"/>
    <w:p>
      <w:pPr>
        <w:spacing w:after="0"/>
        <w:ind w:left="0"/>
        <w:jc w:val="both"/>
      </w:pPr>
      <w:r>
        <w:rPr>
          <w:rFonts w:ascii="Times New Roman"/>
          <w:b w:val="false"/>
          <w:i w:val="false"/>
          <w:color w:val="000000"/>
          <w:sz w:val="28"/>
        </w:rPr>
        <w:t>
      мониторинг рисков, проводимый подразделением по управлению рисками (риск-менеджером), включающий мониторинг изменений значений показателей рисков и максимально допустимых значений показателей рисков, а также мер, предпринимаемых в целях минимизации рисков при несоответствии значений показателей рисков лимитам рисков;</w:t>
      </w:r>
    </w:p>
    <w:bookmarkEnd w:id="141"/>
    <w:bookmarkStart w:name="z135" w:id="142"/>
    <w:p>
      <w:pPr>
        <w:spacing w:after="0"/>
        <w:ind w:left="0"/>
        <w:jc w:val="both"/>
      </w:pPr>
      <w:r>
        <w:rPr>
          <w:rFonts w:ascii="Times New Roman"/>
          <w:b w:val="false"/>
          <w:i w:val="false"/>
          <w:color w:val="000000"/>
          <w:sz w:val="28"/>
        </w:rPr>
        <w:t>
      механизм незамедлительного представления отчетности совету директоров о любых значительных случаях, способных повлечь за собой расходы (убытки) и (или) повлиять на деятельность Фонда, или носящих незаконный характер;</w:t>
      </w:r>
    </w:p>
    <w:bookmarkEnd w:id="142"/>
    <w:bookmarkStart w:name="z136" w:id="143"/>
    <w:p>
      <w:pPr>
        <w:spacing w:after="0"/>
        <w:ind w:left="0"/>
        <w:jc w:val="both"/>
      </w:pPr>
      <w:r>
        <w:rPr>
          <w:rFonts w:ascii="Times New Roman"/>
          <w:b w:val="false"/>
          <w:i w:val="false"/>
          <w:color w:val="000000"/>
          <w:sz w:val="28"/>
        </w:rPr>
        <w:t>
      13) процедуры стресс-тестирования и моделирования оценки рисков;</w:t>
      </w:r>
    </w:p>
    <w:bookmarkEnd w:id="143"/>
    <w:bookmarkStart w:name="z137" w:id="144"/>
    <w:p>
      <w:pPr>
        <w:spacing w:after="0"/>
        <w:ind w:left="0"/>
        <w:jc w:val="both"/>
      </w:pPr>
      <w:r>
        <w:rPr>
          <w:rFonts w:ascii="Times New Roman"/>
          <w:b w:val="false"/>
          <w:i w:val="false"/>
          <w:color w:val="000000"/>
          <w:sz w:val="28"/>
        </w:rPr>
        <w:t>
      14) порядок предоставления подразделением по управлению рисками (риск-менеджером) совету директоров отчета по управлению рисками, включая:</w:t>
      </w:r>
    </w:p>
    <w:bookmarkEnd w:id="144"/>
    <w:bookmarkStart w:name="z138" w:id="145"/>
    <w:p>
      <w:pPr>
        <w:spacing w:after="0"/>
        <w:ind w:left="0"/>
        <w:jc w:val="both"/>
      </w:pPr>
      <w:r>
        <w:rPr>
          <w:rFonts w:ascii="Times New Roman"/>
          <w:b w:val="false"/>
          <w:i w:val="false"/>
          <w:color w:val="000000"/>
          <w:sz w:val="28"/>
        </w:rPr>
        <w:t>
      текущее состояние по управлению рисками (проводимая работа по минимизации и исключению рисков);</w:t>
      </w:r>
    </w:p>
    <w:bookmarkEnd w:id="145"/>
    <w:bookmarkStart w:name="z139" w:id="146"/>
    <w:p>
      <w:pPr>
        <w:spacing w:after="0"/>
        <w:ind w:left="0"/>
        <w:jc w:val="both"/>
      </w:pPr>
      <w:r>
        <w:rPr>
          <w:rFonts w:ascii="Times New Roman"/>
          <w:b w:val="false"/>
          <w:i w:val="false"/>
          <w:color w:val="000000"/>
          <w:sz w:val="28"/>
        </w:rPr>
        <w:t>
      выявленные риски и план мероприятий по минимизации данных рисков, а также результаты проведенной работы по их снижению либо предотвращению;</w:t>
      </w:r>
    </w:p>
    <w:bookmarkEnd w:id="146"/>
    <w:bookmarkStart w:name="z140" w:id="147"/>
    <w:p>
      <w:pPr>
        <w:spacing w:after="0"/>
        <w:ind w:left="0"/>
        <w:jc w:val="both"/>
      </w:pPr>
      <w:r>
        <w:rPr>
          <w:rFonts w:ascii="Times New Roman"/>
          <w:b w:val="false"/>
          <w:i w:val="false"/>
          <w:color w:val="000000"/>
          <w:sz w:val="28"/>
        </w:rPr>
        <w:t>
      риски, которые могут возникнуть в процессе ведения текущей деятельности Фонда, и пути их снижения и предотвращения;</w:t>
      </w:r>
    </w:p>
    <w:bookmarkEnd w:id="147"/>
    <w:bookmarkStart w:name="z141" w:id="148"/>
    <w:p>
      <w:pPr>
        <w:spacing w:after="0"/>
        <w:ind w:left="0"/>
        <w:jc w:val="both"/>
      </w:pPr>
      <w:r>
        <w:rPr>
          <w:rFonts w:ascii="Times New Roman"/>
          <w:b w:val="false"/>
          <w:i w:val="false"/>
          <w:color w:val="000000"/>
          <w:sz w:val="28"/>
        </w:rPr>
        <w:t>
      контроль и мониторинг рисков, которые могут возникнуть на текущем этапе реализации корпоративной стратегии Фонда, и пути их минимизации и предотвращения;</w:t>
      </w:r>
    </w:p>
    <w:bookmarkEnd w:id="148"/>
    <w:bookmarkStart w:name="z142" w:id="149"/>
    <w:p>
      <w:pPr>
        <w:spacing w:after="0"/>
        <w:ind w:left="0"/>
        <w:jc w:val="both"/>
      </w:pPr>
      <w:r>
        <w:rPr>
          <w:rFonts w:ascii="Times New Roman"/>
          <w:b w:val="false"/>
          <w:i w:val="false"/>
          <w:color w:val="000000"/>
          <w:sz w:val="28"/>
        </w:rPr>
        <w:t>
      адекватность и эффективность системы управления рисками;</w:t>
      </w:r>
    </w:p>
    <w:bookmarkEnd w:id="149"/>
    <w:bookmarkStart w:name="z143" w:id="150"/>
    <w:p>
      <w:pPr>
        <w:spacing w:after="0"/>
        <w:ind w:left="0"/>
        <w:jc w:val="both"/>
      </w:pPr>
      <w:r>
        <w:rPr>
          <w:rFonts w:ascii="Times New Roman"/>
          <w:b w:val="false"/>
          <w:i w:val="false"/>
          <w:color w:val="000000"/>
          <w:sz w:val="28"/>
        </w:rPr>
        <w:t>
      15) порядок осуществления контроля за выполнением установленных лимитов по инвестиционной деятельности и любым другим сделкам (операциям) Фонда с указанием перечня должностей лиц, ответственных за осуществление контроля.</w:t>
      </w:r>
    </w:p>
    <w:bookmarkEnd w:id="150"/>
    <w:bookmarkStart w:name="z144" w:id="151"/>
    <w:p>
      <w:pPr>
        <w:spacing w:after="0"/>
        <w:ind w:left="0"/>
        <w:jc w:val="both"/>
      </w:pPr>
      <w:r>
        <w:rPr>
          <w:rFonts w:ascii="Times New Roman"/>
          <w:b w:val="false"/>
          <w:i w:val="false"/>
          <w:color w:val="000000"/>
          <w:sz w:val="28"/>
        </w:rPr>
        <w:t>
      16) механизмы приема-передачи полномочий при смене руководящих работников, службы внутреннего аудита (внутреннего аудитора), подразделения по управлению рисками (риск-менеджера), юридической службы, корпоративного секретаря (при его наличии), включая письменное оформление актов приема-передачи.</w:t>
      </w:r>
    </w:p>
    <w:bookmarkEnd w:id="151"/>
    <w:bookmarkStart w:name="z399" w:id="152"/>
    <w:p>
      <w:pPr>
        <w:spacing w:after="0"/>
        <w:ind w:left="0"/>
        <w:jc w:val="both"/>
      </w:pPr>
      <w:r>
        <w:rPr>
          <w:rFonts w:ascii="Times New Roman"/>
          <w:b w:val="false"/>
          <w:i w:val="false"/>
          <w:color w:val="000000"/>
          <w:sz w:val="28"/>
        </w:rPr>
        <w:t>
      16-1. Политика по управлению комплаенс-рисками Фонда разрабатывается юридической службой Фонда и устанавливает:</w:t>
      </w:r>
    </w:p>
    <w:bookmarkEnd w:id="152"/>
    <w:bookmarkStart w:name="z400" w:id="153"/>
    <w:p>
      <w:pPr>
        <w:spacing w:after="0"/>
        <w:ind w:left="0"/>
        <w:jc w:val="both"/>
      </w:pPr>
      <w:r>
        <w:rPr>
          <w:rFonts w:ascii="Times New Roman"/>
          <w:b w:val="false"/>
          <w:i w:val="false"/>
          <w:color w:val="000000"/>
          <w:sz w:val="28"/>
        </w:rPr>
        <w:t>
      1) цели и задачи управления комплаенс-риском;</w:t>
      </w:r>
    </w:p>
    <w:bookmarkEnd w:id="153"/>
    <w:bookmarkStart w:name="z401" w:id="154"/>
    <w:p>
      <w:pPr>
        <w:spacing w:after="0"/>
        <w:ind w:left="0"/>
        <w:jc w:val="both"/>
      </w:pPr>
      <w:r>
        <w:rPr>
          <w:rFonts w:ascii="Times New Roman"/>
          <w:b w:val="false"/>
          <w:i w:val="false"/>
          <w:color w:val="000000"/>
          <w:sz w:val="28"/>
        </w:rPr>
        <w:t>
      2) принципы управления комплаенс-риском, в том числе принципы создания комплаенс-культуры в Фонде;</w:t>
      </w:r>
    </w:p>
    <w:bookmarkEnd w:id="154"/>
    <w:bookmarkStart w:name="z402" w:id="155"/>
    <w:p>
      <w:pPr>
        <w:spacing w:after="0"/>
        <w:ind w:left="0"/>
        <w:jc w:val="both"/>
      </w:pPr>
      <w:r>
        <w:rPr>
          <w:rFonts w:ascii="Times New Roman"/>
          <w:b w:val="false"/>
          <w:i w:val="false"/>
          <w:color w:val="000000"/>
          <w:sz w:val="28"/>
        </w:rPr>
        <w:t>
      3) порядок, способы и процедуры управления комплаенс-риском;</w:t>
      </w:r>
    </w:p>
    <w:bookmarkEnd w:id="155"/>
    <w:bookmarkStart w:name="z403" w:id="156"/>
    <w:p>
      <w:pPr>
        <w:spacing w:after="0"/>
        <w:ind w:left="0"/>
        <w:jc w:val="both"/>
      </w:pPr>
      <w:r>
        <w:rPr>
          <w:rFonts w:ascii="Times New Roman"/>
          <w:b w:val="false"/>
          <w:i w:val="false"/>
          <w:color w:val="000000"/>
          <w:sz w:val="28"/>
        </w:rPr>
        <w:t>
      4) порядок взаимодействия и обмена информацией между структурными подразделениями в рамках управления комплаенс-риском.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16-1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57"/>
    <w:p>
      <w:pPr>
        <w:spacing w:after="0"/>
        <w:ind w:left="0"/>
        <w:jc w:val="both"/>
      </w:pPr>
      <w:r>
        <w:rPr>
          <w:rFonts w:ascii="Times New Roman"/>
          <w:b w:val="false"/>
          <w:i w:val="false"/>
          <w:color w:val="000000"/>
          <w:sz w:val="28"/>
        </w:rPr>
        <w:t>
      17. Правление в целях обеспечения надлежащего функционирования системы управления рисками:</w:t>
      </w:r>
    </w:p>
    <w:bookmarkEnd w:id="157"/>
    <w:bookmarkStart w:name="z146" w:id="158"/>
    <w:p>
      <w:pPr>
        <w:spacing w:after="0"/>
        <w:ind w:left="0"/>
        <w:jc w:val="both"/>
      </w:pPr>
      <w:r>
        <w:rPr>
          <w:rFonts w:ascii="Times New Roman"/>
          <w:b w:val="false"/>
          <w:i w:val="false"/>
          <w:color w:val="000000"/>
          <w:sz w:val="28"/>
        </w:rPr>
        <w:t>
      1) осуществляет ежедневное руководство Фондом в соответствии с установленными целями и методами в части управления рисками и внутреннего контроля;</w:t>
      </w:r>
    </w:p>
    <w:bookmarkEnd w:id="158"/>
    <w:bookmarkStart w:name="z147" w:id="159"/>
    <w:p>
      <w:pPr>
        <w:spacing w:after="0"/>
        <w:ind w:left="0"/>
        <w:jc w:val="both"/>
      </w:pPr>
      <w:r>
        <w:rPr>
          <w:rFonts w:ascii="Times New Roman"/>
          <w:b w:val="false"/>
          <w:i w:val="false"/>
          <w:color w:val="000000"/>
          <w:sz w:val="28"/>
        </w:rPr>
        <w:t>
      2) утверждает порядок передачи информации между советом директоров, коллегиальными органами, правлением и подразделением по управлению рисками (риск-менеджером), обеспечивающего эффективное управление рисками и внутренний контроль;</w:t>
      </w:r>
    </w:p>
    <w:bookmarkEnd w:id="159"/>
    <w:bookmarkStart w:name="z148" w:id="160"/>
    <w:p>
      <w:pPr>
        <w:spacing w:after="0"/>
        <w:ind w:left="0"/>
        <w:jc w:val="both"/>
      </w:pPr>
      <w:r>
        <w:rPr>
          <w:rFonts w:ascii="Times New Roman"/>
          <w:b w:val="false"/>
          <w:i w:val="false"/>
          <w:color w:val="000000"/>
          <w:sz w:val="28"/>
        </w:rPr>
        <w:t>
      3) осуществляет реализацию решений совета директоров, рекомендаций и замечаний службы внутреннего аудита (внутреннего аудитора), рекомендации подразделения по управлению рисками (риск-менеджера), требований и мер уполномоченного органа;</w:t>
      </w:r>
    </w:p>
    <w:bookmarkEnd w:id="160"/>
    <w:bookmarkStart w:name="z149" w:id="161"/>
    <w:p>
      <w:pPr>
        <w:spacing w:after="0"/>
        <w:ind w:left="0"/>
        <w:jc w:val="both"/>
      </w:pPr>
      <w:r>
        <w:rPr>
          <w:rFonts w:ascii="Times New Roman"/>
          <w:b w:val="false"/>
          <w:i w:val="false"/>
          <w:color w:val="000000"/>
          <w:sz w:val="28"/>
        </w:rPr>
        <w:t>
      4) утверждает внутренние документы в целях реализации политики по управлению рисками и внутреннего контроля, утвержденной советом директоров;</w:t>
      </w:r>
    </w:p>
    <w:bookmarkEnd w:id="161"/>
    <w:bookmarkStart w:name="z150" w:id="162"/>
    <w:p>
      <w:pPr>
        <w:spacing w:after="0"/>
        <w:ind w:left="0"/>
        <w:jc w:val="both"/>
      </w:pPr>
      <w:r>
        <w:rPr>
          <w:rFonts w:ascii="Times New Roman"/>
          <w:b w:val="false"/>
          <w:i w:val="false"/>
          <w:color w:val="000000"/>
          <w:sz w:val="28"/>
        </w:rPr>
        <w:t>
      5) разрабатывает лимиты рисков по видам операций для утверждения советом директоров;</w:t>
      </w:r>
    </w:p>
    <w:bookmarkEnd w:id="162"/>
    <w:bookmarkStart w:name="z151" w:id="163"/>
    <w:p>
      <w:pPr>
        <w:spacing w:after="0"/>
        <w:ind w:left="0"/>
        <w:jc w:val="both"/>
      </w:pPr>
      <w:r>
        <w:rPr>
          <w:rFonts w:ascii="Times New Roman"/>
          <w:b w:val="false"/>
          <w:i w:val="false"/>
          <w:color w:val="000000"/>
          <w:sz w:val="28"/>
        </w:rPr>
        <w:t>
      6) разрабатывает методики расчета ставок обязательных, дополнительных взносов и условных обязательств с учетом особенности отрасли страхования, оценки риск-профиля страховой организации, ее бизнес-стратегии, занимаемой доле на рынке страхования и риска недостаточности резерва гарантирования;</w:t>
      </w:r>
    </w:p>
    <w:bookmarkEnd w:id="163"/>
    <w:bookmarkStart w:name="z152"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обеспечивает принятие эффективных мер контроля соблюдения указанных лимитов на основе ежемесячных расчетов подразделения по управлению рисками (риск-менеджера);</w:t>
      </w:r>
    </w:p>
    <w:bookmarkEnd w:id="164"/>
    <w:bookmarkStart w:name="z154" w:id="165"/>
    <w:p>
      <w:pPr>
        <w:spacing w:after="0"/>
        <w:ind w:left="0"/>
        <w:jc w:val="both"/>
      </w:pPr>
      <w:r>
        <w:rPr>
          <w:rFonts w:ascii="Times New Roman"/>
          <w:b w:val="false"/>
          <w:i w:val="false"/>
          <w:color w:val="000000"/>
          <w:sz w:val="28"/>
        </w:rPr>
        <w:t>
      8) готовит и выносит на рассмотрение совета директоров ежеквартальные отчеты по исполнению инвестиционных решений и рекомендаций подразделения по управлению рисками (риск-менеджера);</w:t>
      </w:r>
    </w:p>
    <w:bookmarkEnd w:id="165"/>
    <w:bookmarkStart w:name="z155" w:id="166"/>
    <w:p>
      <w:pPr>
        <w:spacing w:after="0"/>
        <w:ind w:left="0"/>
        <w:jc w:val="both"/>
      </w:pPr>
      <w:r>
        <w:rPr>
          <w:rFonts w:ascii="Times New Roman"/>
          <w:b w:val="false"/>
          <w:i w:val="false"/>
          <w:color w:val="000000"/>
          <w:sz w:val="28"/>
        </w:rPr>
        <w:t>
      9) предоставляет рекомендации совету директоров в части составления годовых бюджетов, стратегических планов с учетом текущей и будущей экономической среды, нормативной правовой базы;</w:t>
      </w:r>
    </w:p>
    <w:bookmarkEnd w:id="166"/>
    <w:bookmarkStart w:name="z156" w:id="167"/>
    <w:p>
      <w:pPr>
        <w:spacing w:after="0"/>
        <w:ind w:left="0"/>
        <w:jc w:val="both"/>
      </w:pPr>
      <w:r>
        <w:rPr>
          <w:rFonts w:ascii="Times New Roman"/>
          <w:b w:val="false"/>
          <w:i w:val="false"/>
          <w:color w:val="000000"/>
          <w:sz w:val="28"/>
        </w:rPr>
        <w:t>
      10) контролирует выполнение планов мероприятий по деятельности Фонда;</w:t>
      </w:r>
    </w:p>
    <w:bookmarkEnd w:id="167"/>
    <w:bookmarkStart w:name="z157" w:id="168"/>
    <w:p>
      <w:pPr>
        <w:spacing w:after="0"/>
        <w:ind w:left="0"/>
        <w:jc w:val="both"/>
      </w:pPr>
      <w:r>
        <w:rPr>
          <w:rFonts w:ascii="Times New Roman"/>
          <w:b w:val="false"/>
          <w:i w:val="false"/>
          <w:color w:val="000000"/>
          <w:sz w:val="28"/>
        </w:rPr>
        <w:t>
      11) контролирует соблюдение политик в управлении возможными и потенциальными рисками, размеров рисков в пределах установленных лимитов;</w:t>
      </w:r>
    </w:p>
    <w:bookmarkEnd w:id="168"/>
    <w:bookmarkStart w:name="z158" w:id="169"/>
    <w:p>
      <w:pPr>
        <w:spacing w:after="0"/>
        <w:ind w:left="0"/>
        <w:jc w:val="both"/>
      </w:pPr>
      <w:r>
        <w:rPr>
          <w:rFonts w:ascii="Times New Roman"/>
          <w:b w:val="false"/>
          <w:i w:val="false"/>
          <w:color w:val="000000"/>
          <w:sz w:val="28"/>
        </w:rPr>
        <w:t>
      12) обеспечивает проведение анализа изменения доходов (расходов) от операций с финансовыми инструментами с учетом динамики их рыночной стоимости;</w:t>
      </w:r>
    </w:p>
    <w:bookmarkEnd w:id="169"/>
    <w:bookmarkStart w:name="z159" w:id="170"/>
    <w:p>
      <w:pPr>
        <w:spacing w:after="0"/>
        <w:ind w:left="0"/>
        <w:jc w:val="both"/>
      </w:pPr>
      <w:r>
        <w:rPr>
          <w:rFonts w:ascii="Times New Roman"/>
          <w:b w:val="false"/>
          <w:i w:val="false"/>
          <w:color w:val="000000"/>
          <w:sz w:val="28"/>
        </w:rPr>
        <w:t>
      13) обеспечивает улучшение системы учета и отчетности с учетом рекомендаций внутреннего и внешних аудиторов;</w:t>
      </w:r>
    </w:p>
    <w:bookmarkEnd w:id="170"/>
    <w:bookmarkStart w:name="z160" w:id="171"/>
    <w:p>
      <w:pPr>
        <w:spacing w:after="0"/>
        <w:ind w:left="0"/>
        <w:jc w:val="both"/>
      </w:pPr>
      <w:r>
        <w:rPr>
          <w:rFonts w:ascii="Times New Roman"/>
          <w:b w:val="false"/>
          <w:i w:val="false"/>
          <w:color w:val="000000"/>
          <w:sz w:val="28"/>
        </w:rPr>
        <w:t>
      14) проводит анализ аудиторских отчетов, и представление совету директоров предложений по принятию соответствующих мер по устранению выявленных недостатков;</w:t>
      </w:r>
    </w:p>
    <w:bookmarkEnd w:id="171"/>
    <w:bookmarkStart w:name="z161" w:id="172"/>
    <w:p>
      <w:pPr>
        <w:spacing w:after="0"/>
        <w:ind w:left="0"/>
        <w:jc w:val="both"/>
      </w:pPr>
      <w:r>
        <w:rPr>
          <w:rFonts w:ascii="Times New Roman"/>
          <w:b w:val="false"/>
          <w:i w:val="false"/>
          <w:color w:val="000000"/>
          <w:sz w:val="28"/>
        </w:rPr>
        <w:t>
      15) ежегодно представляет Совету директоров отчет о результатах своей работы и исполнению поручений Совета директоров по форме, предусмотренной внутренними документами Фонда.</w:t>
      </w:r>
    </w:p>
    <w:bookmarkEnd w:id="172"/>
    <w:bookmarkStart w:name="z404" w:id="173"/>
    <w:p>
      <w:pPr>
        <w:spacing w:after="0"/>
        <w:ind w:left="0"/>
        <w:jc w:val="both"/>
      </w:pPr>
      <w:r>
        <w:rPr>
          <w:rFonts w:ascii="Times New Roman"/>
          <w:b w:val="false"/>
          <w:i w:val="false"/>
          <w:color w:val="000000"/>
          <w:sz w:val="28"/>
        </w:rPr>
        <w:t>
      17-1. Правление Фонда в целях эффективного управления комплаенс-риском обеспечивает:</w:t>
      </w:r>
    </w:p>
    <w:bookmarkEnd w:id="173"/>
    <w:bookmarkStart w:name="z405" w:id="174"/>
    <w:p>
      <w:pPr>
        <w:spacing w:after="0"/>
        <w:ind w:left="0"/>
        <w:jc w:val="both"/>
      </w:pPr>
      <w:r>
        <w:rPr>
          <w:rFonts w:ascii="Times New Roman"/>
          <w:b w:val="false"/>
          <w:i w:val="false"/>
          <w:color w:val="000000"/>
          <w:sz w:val="28"/>
        </w:rPr>
        <w:t>
      1) принятие и доведение до сведения работников политики по управлению комплаенс-рисками;</w:t>
      </w:r>
    </w:p>
    <w:bookmarkEnd w:id="174"/>
    <w:bookmarkStart w:name="z406" w:id="175"/>
    <w:p>
      <w:pPr>
        <w:spacing w:after="0"/>
        <w:ind w:left="0"/>
        <w:jc w:val="both"/>
      </w:pPr>
      <w:r>
        <w:rPr>
          <w:rFonts w:ascii="Times New Roman"/>
          <w:b w:val="false"/>
          <w:i w:val="false"/>
          <w:color w:val="000000"/>
          <w:sz w:val="28"/>
        </w:rPr>
        <w:t>
      2) соблюдение политики по управлению комплаенс-рисками и предоставление ежеквартальной отчетности совету директоров;</w:t>
      </w:r>
    </w:p>
    <w:bookmarkEnd w:id="175"/>
    <w:bookmarkStart w:name="z407" w:id="176"/>
    <w:p>
      <w:pPr>
        <w:spacing w:after="0"/>
        <w:ind w:left="0"/>
        <w:jc w:val="both"/>
      </w:pPr>
      <w:r>
        <w:rPr>
          <w:rFonts w:ascii="Times New Roman"/>
          <w:b w:val="false"/>
          <w:i w:val="false"/>
          <w:color w:val="000000"/>
          <w:sz w:val="28"/>
        </w:rPr>
        <w:t>
      3) разработку внутренних документов для работников организации по вопросам управления комплаенс-риском;</w:t>
      </w:r>
    </w:p>
    <w:bookmarkEnd w:id="176"/>
    <w:bookmarkStart w:name="z408" w:id="177"/>
    <w:p>
      <w:pPr>
        <w:spacing w:after="0"/>
        <w:ind w:left="0"/>
        <w:jc w:val="both"/>
      </w:pPr>
      <w:r>
        <w:rPr>
          <w:rFonts w:ascii="Times New Roman"/>
          <w:b w:val="false"/>
          <w:i w:val="false"/>
          <w:color w:val="000000"/>
          <w:sz w:val="28"/>
        </w:rPr>
        <w:t>
      4) принятие соответствующих корректирующих или дисциплинарных мер в случае обнаружения нарушений, влекущих комплаенс-риск.</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17-1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78"/>
    <w:p>
      <w:pPr>
        <w:spacing w:after="0"/>
        <w:ind w:left="0"/>
        <w:jc w:val="both"/>
      </w:pPr>
      <w:r>
        <w:rPr>
          <w:rFonts w:ascii="Times New Roman"/>
          <w:b w:val="false"/>
          <w:i w:val="false"/>
          <w:color w:val="000000"/>
          <w:sz w:val="28"/>
        </w:rPr>
        <w:t>
      18. Управление рисками в Фонде осуществляется подразделением по управлению рисками или риск-менеджером.</w:t>
      </w:r>
    </w:p>
    <w:bookmarkEnd w:id="178"/>
    <w:bookmarkStart w:name="z410" w:id="179"/>
    <w:p>
      <w:pPr>
        <w:spacing w:after="0"/>
        <w:ind w:left="0"/>
        <w:jc w:val="both"/>
      </w:pPr>
      <w:r>
        <w:rPr>
          <w:rFonts w:ascii="Times New Roman"/>
          <w:b w:val="false"/>
          <w:i w:val="false"/>
          <w:color w:val="000000"/>
          <w:sz w:val="28"/>
        </w:rPr>
        <w:t>
      В функции подразделения по управлению рисками (риск-менеджера) входит:</w:t>
      </w:r>
    </w:p>
    <w:bookmarkEnd w:id="179"/>
    <w:bookmarkStart w:name="z411" w:id="180"/>
    <w:p>
      <w:pPr>
        <w:spacing w:after="0"/>
        <w:ind w:left="0"/>
        <w:jc w:val="both"/>
      </w:pPr>
      <w:r>
        <w:rPr>
          <w:rFonts w:ascii="Times New Roman"/>
          <w:b w:val="false"/>
          <w:i w:val="false"/>
          <w:color w:val="000000"/>
          <w:sz w:val="28"/>
        </w:rPr>
        <w:t>
      1) организация эффективной системы управления рисками, включая:</w:t>
      </w:r>
    </w:p>
    <w:bookmarkEnd w:id="180"/>
    <w:bookmarkStart w:name="z412" w:id="181"/>
    <w:p>
      <w:pPr>
        <w:spacing w:after="0"/>
        <w:ind w:left="0"/>
        <w:jc w:val="both"/>
      </w:pPr>
      <w:r>
        <w:rPr>
          <w:rFonts w:ascii="Times New Roman"/>
          <w:b w:val="false"/>
          <w:i w:val="false"/>
          <w:color w:val="000000"/>
          <w:sz w:val="28"/>
        </w:rPr>
        <w:t>
      разработку политики по управлению рисками;</w:t>
      </w:r>
    </w:p>
    <w:bookmarkEnd w:id="181"/>
    <w:bookmarkStart w:name="z413" w:id="182"/>
    <w:p>
      <w:pPr>
        <w:spacing w:after="0"/>
        <w:ind w:left="0"/>
        <w:jc w:val="both"/>
      </w:pPr>
      <w:r>
        <w:rPr>
          <w:rFonts w:ascii="Times New Roman"/>
          <w:b w:val="false"/>
          <w:i w:val="false"/>
          <w:color w:val="000000"/>
          <w:sz w:val="28"/>
        </w:rPr>
        <w:t>
      разработку карты рисков, включая качественный и количественный подходы;</w:t>
      </w:r>
    </w:p>
    <w:bookmarkEnd w:id="182"/>
    <w:bookmarkStart w:name="z414" w:id="183"/>
    <w:p>
      <w:pPr>
        <w:spacing w:after="0"/>
        <w:ind w:left="0"/>
        <w:jc w:val="both"/>
      </w:pPr>
      <w:r>
        <w:rPr>
          <w:rFonts w:ascii="Times New Roman"/>
          <w:b w:val="false"/>
          <w:i w:val="false"/>
          <w:color w:val="000000"/>
          <w:sz w:val="28"/>
        </w:rPr>
        <w:t>
      участие в процессе принятия управленческих решений;</w:t>
      </w:r>
    </w:p>
    <w:bookmarkEnd w:id="183"/>
    <w:bookmarkStart w:name="z415" w:id="184"/>
    <w:p>
      <w:pPr>
        <w:spacing w:after="0"/>
        <w:ind w:left="0"/>
        <w:jc w:val="both"/>
      </w:pPr>
      <w:r>
        <w:rPr>
          <w:rFonts w:ascii="Times New Roman"/>
          <w:b w:val="false"/>
          <w:i w:val="false"/>
          <w:color w:val="000000"/>
          <w:sz w:val="28"/>
        </w:rPr>
        <w:t>
      постоянный мониторинг выполнения управленческих решений и определения эффективности принятых управленческий решений;</w:t>
      </w:r>
    </w:p>
    <w:bookmarkEnd w:id="184"/>
    <w:bookmarkStart w:name="z416" w:id="185"/>
    <w:p>
      <w:pPr>
        <w:spacing w:after="0"/>
        <w:ind w:left="0"/>
        <w:jc w:val="both"/>
      </w:pPr>
      <w:r>
        <w:rPr>
          <w:rFonts w:ascii="Times New Roman"/>
          <w:b w:val="false"/>
          <w:i w:val="false"/>
          <w:color w:val="000000"/>
          <w:sz w:val="28"/>
        </w:rPr>
        <w:t>
      контроль за выполнением установленных лимитов по инвестиционным сделкам (операциям);</w:t>
      </w:r>
    </w:p>
    <w:bookmarkEnd w:id="185"/>
    <w:bookmarkStart w:name="z417" w:id="186"/>
    <w:p>
      <w:pPr>
        <w:spacing w:after="0"/>
        <w:ind w:left="0"/>
        <w:jc w:val="both"/>
      </w:pPr>
      <w:r>
        <w:rPr>
          <w:rFonts w:ascii="Times New Roman"/>
          <w:b w:val="false"/>
          <w:i w:val="false"/>
          <w:color w:val="000000"/>
          <w:sz w:val="28"/>
        </w:rPr>
        <w:t>
      2) идентификация и оценка рисков, включая определение описательных и количественных значений показателей рисков, связанных с деятельностью Фонда, а также определение максимально допустимых значений показателей рисков;</w:t>
      </w:r>
    </w:p>
    <w:bookmarkEnd w:id="186"/>
    <w:bookmarkStart w:name="z418" w:id="187"/>
    <w:p>
      <w:pPr>
        <w:spacing w:after="0"/>
        <w:ind w:left="0"/>
        <w:jc w:val="both"/>
      </w:pPr>
      <w:r>
        <w:rPr>
          <w:rFonts w:ascii="Times New Roman"/>
          <w:b w:val="false"/>
          <w:i w:val="false"/>
          <w:color w:val="000000"/>
          <w:sz w:val="28"/>
        </w:rPr>
        <w:t>
      3) принятие мер по управлению рисками, возникающими в процессе деятельности Фонда;</w:t>
      </w:r>
    </w:p>
    <w:bookmarkEnd w:id="187"/>
    <w:bookmarkStart w:name="z419" w:id="188"/>
    <w:p>
      <w:pPr>
        <w:spacing w:after="0"/>
        <w:ind w:left="0"/>
        <w:jc w:val="both"/>
      </w:pPr>
      <w:r>
        <w:rPr>
          <w:rFonts w:ascii="Times New Roman"/>
          <w:b w:val="false"/>
          <w:i w:val="false"/>
          <w:color w:val="000000"/>
          <w:sz w:val="28"/>
        </w:rPr>
        <w:t>
      4) мониторинг, оценка и контроль идентифицированных (обнаруженных) рисков, в том числе:</w:t>
      </w:r>
    </w:p>
    <w:bookmarkEnd w:id="188"/>
    <w:bookmarkStart w:name="z420" w:id="189"/>
    <w:p>
      <w:pPr>
        <w:spacing w:after="0"/>
        <w:ind w:left="0"/>
        <w:jc w:val="both"/>
      </w:pPr>
      <w:r>
        <w:rPr>
          <w:rFonts w:ascii="Times New Roman"/>
          <w:b w:val="false"/>
          <w:i w:val="false"/>
          <w:color w:val="000000"/>
          <w:sz w:val="28"/>
        </w:rPr>
        <w:t>
      принятие мер совместно с другими работниками Фонда по идентификации рисков;</w:t>
      </w:r>
    </w:p>
    <w:bookmarkEnd w:id="189"/>
    <w:bookmarkStart w:name="z421" w:id="190"/>
    <w:p>
      <w:pPr>
        <w:spacing w:after="0"/>
        <w:ind w:left="0"/>
        <w:jc w:val="both"/>
      </w:pPr>
      <w:r>
        <w:rPr>
          <w:rFonts w:ascii="Times New Roman"/>
          <w:b w:val="false"/>
          <w:i w:val="false"/>
          <w:color w:val="000000"/>
          <w:sz w:val="28"/>
        </w:rPr>
        <w:t>
      анализ ежеквартальных отчетов по результатам мониторинга комплаенс-рисков, предоставляемых юридической службой;</w:t>
      </w:r>
    </w:p>
    <w:bookmarkEnd w:id="190"/>
    <w:bookmarkStart w:name="z422" w:id="191"/>
    <w:p>
      <w:pPr>
        <w:spacing w:after="0"/>
        <w:ind w:left="0"/>
        <w:jc w:val="both"/>
      </w:pPr>
      <w:r>
        <w:rPr>
          <w:rFonts w:ascii="Times New Roman"/>
          <w:b w:val="false"/>
          <w:i w:val="false"/>
          <w:color w:val="000000"/>
          <w:sz w:val="28"/>
        </w:rPr>
        <w:t>
      оценка рисков, включая оценку частоты возникновения рисков, последующая классификация воздействий, оказанных данными рисками, и установление лимитов рисков;</w:t>
      </w:r>
    </w:p>
    <w:bookmarkEnd w:id="191"/>
    <w:bookmarkStart w:name="z423" w:id="192"/>
    <w:p>
      <w:pPr>
        <w:spacing w:after="0"/>
        <w:ind w:left="0"/>
        <w:jc w:val="both"/>
      </w:pPr>
      <w:r>
        <w:rPr>
          <w:rFonts w:ascii="Times New Roman"/>
          <w:b w:val="false"/>
          <w:i w:val="false"/>
          <w:color w:val="000000"/>
          <w:sz w:val="28"/>
        </w:rPr>
        <w:t>
      мониторинг рисков, включающий мониторинг изменений значений показателей рисков и максимально допустимых значений показателей рисков, а также мер, предпринимаемых в целях минимизации рисков при несоответствии значений показателей рисков максимально допустимым значениям показателей рисков;</w:t>
      </w:r>
    </w:p>
    <w:bookmarkEnd w:id="192"/>
    <w:bookmarkStart w:name="z424" w:id="193"/>
    <w:p>
      <w:pPr>
        <w:spacing w:after="0"/>
        <w:ind w:left="0"/>
        <w:jc w:val="both"/>
      </w:pPr>
      <w:r>
        <w:rPr>
          <w:rFonts w:ascii="Times New Roman"/>
          <w:b w:val="false"/>
          <w:i w:val="false"/>
          <w:color w:val="000000"/>
          <w:sz w:val="28"/>
        </w:rPr>
        <w:t>
      незамедлительное представление отчетности правлению и совету директоров о любых значительных случаях, способных повлечь за собой ущерб и (или) повлиять на деятельность Фонда, или носящих незаконный характер;</w:t>
      </w:r>
    </w:p>
    <w:bookmarkEnd w:id="193"/>
    <w:bookmarkStart w:name="z425" w:id="194"/>
    <w:p>
      <w:pPr>
        <w:spacing w:after="0"/>
        <w:ind w:left="0"/>
        <w:jc w:val="both"/>
      </w:pPr>
      <w:r>
        <w:rPr>
          <w:rFonts w:ascii="Times New Roman"/>
          <w:b w:val="false"/>
          <w:i w:val="false"/>
          <w:color w:val="000000"/>
          <w:sz w:val="28"/>
        </w:rPr>
        <w:t>
      5) организация процесса по разработке плана мероприятий по минимизации выявленных рисков Фонда и дальнейший мониторинг утвержденного советом директоров плана мероприятий по минимизации рисков Фонда;</w:t>
      </w:r>
    </w:p>
    <w:bookmarkEnd w:id="194"/>
    <w:bookmarkStart w:name="z426" w:id="195"/>
    <w:p>
      <w:pPr>
        <w:spacing w:after="0"/>
        <w:ind w:left="0"/>
        <w:jc w:val="both"/>
      </w:pPr>
      <w:r>
        <w:rPr>
          <w:rFonts w:ascii="Times New Roman"/>
          <w:b w:val="false"/>
          <w:i w:val="false"/>
          <w:color w:val="000000"/>
          <w:sz w:val="28"/>
        </w:rPr>
        <w:t>
      6) организация мероприятий по исполнению плана на случай чрезвычайных обстоятельств и обеспечения непрерывности деятельности Фонда;</w:t>
      </w:r>
    </w:p>
    <w:bookmarkEnd w:id="195"/>
    <w:bookmarkStart w:name="z427" w:id="196"/>
    <w:p>
      <w:pPr>
        <w:spacing w:after="0"/>
        <w:ind w:left="0"/>
        <w:jc w:val="both"/>
      </w:pPr>
      <w:r>
        <w:rPr>
          <w:rFonts w:ascii="Times New Roman"/>
          <w:b w:val="false"/>
          <w:i w:val="false"/>
          <w:color w:val="000000"/>
          <w:sz w:val="28"/>
        </w:rPr>
        <w:t>
      7) регулярный анализ:</w:t>
      </w:r>
    </w:p>
    <w:bookmarkEnd w:id="196"/>
    <w:bookmarkStart w:name="z428" w:id="197"/>
    <w:p>
      <w:pPr>
        <w:spacing w:after="0"/>
        <w:ind w:left="0"/>
        <w:jc w:val="both"/>
      </w:pPr>
      <w:r>
        <w:rPr>
          <w:rFonts w:ascii="Times New Roman"/>
          <w:b w:val="false"/>
          <w:i w:val="false"/>
          <w:color w:val="000000"/>
          <w:sz w:val="28"/>
        </w:rPr>
        <w:t>
      финансовых показателей (в рамках стресс-тестов и регулярного мониторинга уровня принятых рисков);</w:t>
      </w:r>
    </w:p>
    <w:bookmarkEnd w:id="197"/>
    <w:bookmarkStart w:name="z429" w:id="198"/>
    <w:p>
      <w:pPr>
        <w:spacing w:after="0"/>
        <w:ind w:left="0"/>
        <w:jc w:val="both"/>
      </w:pPr>
      <w:r>
        <w:rPr>
          <w:rFonts w:ascii="Times New Roman"/>
          <w:b w:val="false"/>
          <w:i w:val="false"/>
          <w:color w:val="000000"/>
          <w:sz w:val="28"/>
        </w:rPr>
        <w:t>
      влияния изменений цен на финансовые инструменты, на показатели ликвидности, собственных активов и резервов гарантирования, классификации финансовых инструментов по категориям в соответствии с учетной политикой Фонда (в рамках стресс-тестов и регулярного мониторинга уровня принятых рисков);</w:t>
      </w:r>
    </w:p>
    <w:bookmarkEnd w:id="198"/>
    <w:bookmarkStart w:name="z430" w:id="199"/>
    <w:p>
      <w:pPr>
        <w:spacing w:after="0"/>
        <w:ind w:left="0"/>
        <w:jc w:val="both"/>
      </w:pPr>
      <w:r>
        <w:rPr>
          <w:rFonts w:ascii="Times New Roman"/>
          <w:b w:val="false"/>
          <w:i w:val="false"/>
          <w:color w:val="000000"/>
          <w:sz w:val="28"/>
        </w:rPr>
        <w:t xml:space="preserve">
      структуры инвестиционного портфеля (инвестиционных портфелей), сформированного (сформированных) за счет собственных активов Фонда, средств резервов гарантирования, на соответствие перечню разрешенных к приобретению финансовых инструментов, установленному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199 "Об утверждении Правил инвестирования активов и Перечня финансовых инструментов, разрешенных к приобретению за счет собственных активов акционерного общества "Фонд гарантирования страховых выплат", средств резервов гарантирования страховых выплат и средств резерва возмещения вреда, и Правил взимания комиссионного вознаграждения акционерным обществом "Фонд гарантирования страховых выплат", (зарегистрировано в Реестре государственной регистрации нормативных правовых актов под № 17396) (далее – Постановление № 199);</w:t>
      </w:r>
    </w:p>
    <w:bookmarkEnd w:id="199"/>
    <w:bookmarkStart w:name="z431" w:id="200"/>
    <w:p>
      <w:pPr>
        <w:spacing w:after="0"/>
        <w:ind w:left="0"/>
        <w:jc w:val="both"/>
      </w:pPr>
      <w:r>
        <w:rPr>
          <w:rFonts w:ascii="Times New Roman"/>
          <w:b w:val="false"/>
          <w:i w:val="false"/>
          <w:color w:val="000000"/>
          <w:sz w:val="28"/>
        </w:rPr>
        <w:t>
      8) прогнозирование воздействия макроэкономических факторов на ликвидность, собственные активы и резервы гарантирования;</w:t>
      </w:r>
    </w:p>
    <w:bookmarkEnd w:id="200"/>
    <w:bookmarkStart w:name="z432" w:id="201"/>
    <w:p>
      <w:pPr>
        <w:spacing w:after="0"/>
        <w:ind w:left="0"/>
        <w:jc w:val="both"/>
      </w:pPr>
      <w:r>
        <w:rPr>
          <w:rFonts w:ascii="Times New Roman"/>
          <w:b w:val="false"/>
          <w:i w:val="false"/>
          <w:color w:val="000000"/>
          <w:sz w:val="28"/>
        </w:rPr>
        <w:t>
      9) предоставление совету директоров и правлению на ежеквартальной основе отчета по оценке и анализу системы управления рисками по следующим направлениям:</w:t>
      </w:r>
    </w:p>
    <w:bookmarkEnd w:id="201"/>
    <w:bookmarkStart w:name="z433" w:id="202"/>
    <w:p>
      <w:pPr>
        <w:spacing w:after="0"/>
        <w:ind w:left="0"/>
        <w:jc w:val="both"/>
      </w:pPr>
      <w:r>
        <w:rPr>
          <w:rFonts w:ascii="Times New Roman"/>
          <w:b w:val="false"/>
          <w:i w:val="false"/>
          <w:color w:val="000000"/>
          <w:sz w:val="28"/>
        </w:rPr>
        <w:t>
      текущее состояние управления рисками (проводимая работа по минимизации и исключению рисков);</w:t>
      </w:r>
    </w:p>
    <w:bookmarkEnd w:id="202"/>
    <w:bookmarkStart w:name="z434" w:id="203"/>
    <w:p>
      <w:pPr>
        <w:spacing w:after="0"/>
        <w:ind w:left="0"/>
        <w:jc w:val="both"/>
      </w:pPr>
      <w:r>
        <w:rPr>
          <w:rFonts w:ascii="Times New Roman"/>
          <w:b w:val="false"/>
          <w:i w:val="false"/>
          <w:color w:val="000000"/>
          <w:sz w:val="28"/>
        </w:rPr>
        <w:t>
      выявленные риски и план мероприятий по минимизации данных рисков, а также результаты проведенной работы по их снижению либо предотвращению;</w:t>
      </w:r>
    </w:p>
    <w:bookmarkEnd w:id="203"/>
    <w:bookmarkStart w:name="z435" w:id="204"/>
    <w:p>
      <w:pPr>
        <w:spacing w:after="0"/>
        <w:ind w:left="0"/>
        <w:jc w:val="both"/>
      </w:pPr>
      <w:r>
        <w:rPr>
          <w:rFonts w:ascii="Times New Roman"/>
          <w:b w:val="false"/>
          <w:i w:val="false"/>
          <w:color w:val="000000"/>
          <w:sz w:val="28"/>
        </w:rPr>
        <w:t>
      риски, которые могут возникнуть в процессе ведения текущей деятельности Фонда, и пути их снижения и предотвращения;</w:t>
      </w:r>
    </w:p>
    <w:bookmarkEnd w:id="204"/>
    <w:bookmarkStart w:name="z436" w:id="205"/>
    <w:p>
      <w:pPr>
        <w:spacing w:after="0"/>
        <w:ind w:left="0"/>
        <w:jc w:val="both"/>
      </w:pPr>
      <w:r>
        <w:rPr>
          <w:rFonts w:ascii="Times New Roman"/>
          <w:b w:val="false"/>
          <w:i w:val="false"/>
          <w:color w:val="000000"/>
          <w:sz w:val="28"/>
        </w:rPr>
        <w:t>
      контроль и мониторинг рисков, которые могут возникнуть на текущем этапе реализации корпоративной стратегии Фонда и пути их минимизации и предотвращения;</w:t>
      </w:r>
    </w:p>
    <w:bookmarkEnd w:id="205"/>
    <w:bookmarkStart w:name="z437" w:id="206"/>
    <w:p>
      <w:pPr>
        <w:spacing w:after="0"/>
        <w:ind w:left="0"/>
        <w:jc w:val="both"/>
      </w:pPr>
      <w:r>
        <w:rPr>
          <w:rFonts w:ascii="Times New Roman"/>
          <w:b w:val="false"/>
          <w:i w:val="false"/>
          <w:color w:val="000000"/>
          <w:sz w:val="28"/>
        </w:rPr>
        <w:t>
      адекватность и эффективность системы управления рисками;</w:t>
      </w:r>
    </w:p>
    <w:bookmarkEnd w:id="206"/>
    <w:bookmarkStart w:name="z438" w:id="207"/>
    <w:p>
      <w:pPr>
        <w:spacing w:after="0"/>
        <w:ind w:left="0"/>
        <w:jc w:val="both"/>
      </w:pPr>
      <w:r>
        <w:rPr>
          <w:rFonts w:ascii="Times New Roman"/>
          <w:b w:val="false"/>
          <w:i w:val="false"/>
          <w:color w:val="000000"/>
          <w:sz w:val="28"/>
        </w:rPr>
        <w:t>
      краткий анализ финансовых показателей за отчетный период;</w:t>
      </w:r>
    </w:p>
    <w:bookmarkEnd w:id="207"/>
    <w:bookmarkStart w:name="z439" w:id="208"/>
    <w:p>
      <w:pPr>
        <w:spacing w:after="0"/>
        <w:ind w:left="0"/>
        <w:jc w:val="both"/>
      </w:pPr>
      <w:r>
        <w:rPr>
          <w:rFonts w:ascii="Times New Roman"/>
          <w:b w:val="false"/>
          <w:i w:val="false"/>
          <w:color w:val="000000"/>
          <w:sz w:val="28"/>
        </w:rPr>
        <w:t>
      оценка и анализ карты рисков;</w:t>
      </w:r>
    </w:p>
    <w:bookmarkEnd w:id="208"/>
    <w:bookmarkStart w:name="z440" w:id="209"/>
    <w:p>
      <w:pPr>
        <w:spacing w:after="0"/>
        <w:ind w:left="0"/>
        <w:jc w:val="both"/>
      </w:pPr>
      <w:r>
        <w:rPr>
          <w:rFonts w:ascii="Times New Roman"/>
          <w:b w:val="false"/>
          <w:i w:val="false"/>
          <w:color w:val="000000"/>
          <w:sz w:val="28"/>
        </w:rPr>
        <w:t>
      адекватность и эффективность применяемых процедур тестирования и моделей оценки рисков;</w:t>
      </w:r>
    </w:p>
    <w:bookmarkEnd w:id="209"/>
    <w:bookmarkStart w:name="z441" w:id="210"/>
    <w:p>
      <w:pPr>
        <w:spacing w:after="0"/>
        <w:ind w:left="0"/>
        <w:jc w:val="both"/>
      </w:pPr>
      <w:r>
        <w:rPr>
          <w:rFonts w:ascii="Times New Roman"/>
          <w:b w:val="false"/>
          <w:i w:val="false"/>
          <w:color w:val="000000"/>
          <w:sz w:val="28"/>
        </w:rPr>
        <w:t>
      анализ по исполненным инвестиционным решениям и рекомендациям подразделения по управлению рисками (риск-менеджера);</w:t>
      </w:r>
    </w:p>
    <w:bookmarkEnd w:id="210"/>
    <w:bookmarkStart w:name="z442" w:id="211"/>
    <w:p>
      <w:pPr>
        <w:spacing w:after="0"/>
        <w:ind w:left="0"/>
        <w:jc w:val="both"/>
      </w:pPr>
      <w:r>
        <w:rPr>
          <w:rFonts w:ascii="Times New Roman"/>
          <w:b w:val="false"/>
          <w:i w:val="false"/>
          <w:color w:val="000000"/>
          <w:sz w:val="28"/>
        </w:rPr>
        <w:t>
      10) в целях корректировки корпоративной стратегии и внутренней политики по управлению рисками представление правлению не реже одного раза в год:</w:t>
      </w:r>
    </w:p>
    <w:bookmarkEnd w:id="211"/>
    <w:bookmarkStart w:name="z443" w:id="212"/>
    <w:p>
      <w:pPr>
        <w:spacing w:after="0"/>
        <w:ind w:left="0"/>
        <w:jc w:val="both"/>
      </w:pPr>
      <w:r>
        <w:rPr>
          <w:rFonts w:ascii="Times New Roman"/>
          <w:b w:val="false"/>
          <w:i w:val="false"/>
          <w:color w:val="000000"/>
          <w:sz w:val="28"/>
        </w:rPr>
        <w:t>
      отчета, содержащего детальный обзор текущего состояния Фонда с учетом количественных и качественных данных обо всех рисках, степени их вероятности, степени готовности Фонда, проведенных мероприятиях по их минимизации, мер реагирования;</w:t>
      </w:r>
    </w:p>
    <w:bookmarkEnd w:id="212"/>
    <w:bookmarkStart w:name="z444" w:id="213"/>
    <w:p>
      <w:pPr>
        <w:spacing w:after="0"/>
        <w:ind w:left="0"/>
        <w:jc w:val="both"/>
      </w:pPr>
      <w:r>
        <w:rPr>
          <w:rFonts w:ascii="Times New Roman"/>
          <w:b w:val="false"/>
          <w:i w:val="false"/>
          <w:color w:val="000000"/>
          <w:sz w:val="28"/>
        </w:rPr>
        <w:t>
      отчета, содержащего детальный обзор финансового состояния и результатов деятельности Фонда, а также изменений в законодательстве актах Республики Казахстан о страховании и страховой деятельности, об акционерных обществах, о рынке ценных бумаг, способные повлиять на финансовое состояние Фонда, карту рисков Фонда.</w:t>
      </w:r>
    </w:p>
    <w:bookmarkEnd w:id="213"/>
    <w:bookmarkStart w:name="z445" w:id="214"/>
    <w:p>
      <w:pPr>
        <w:spacing w:after="0"/>
        <w:ind w:left="0"/>
        <w:jc w:val="both"/>
      </w:pPr>
      <w:r>
        <w:rPr>
          <w:rFonts w:ascii="Times New Roman"/>
          <w:b w:val="false"/>
          <w:i w:val="false"/>
          <w:color w:val="000000"/>
          <w:sz w:val="28"/>
        </w:rPr>
        <w:t>
      11) предоставление правлению и инвестиционному комитету (инвестиционным комитетам) на ежеквартальной основе отчета, содержащего обзор:</w:t>
      </w:r>
    </w:p>
    <w:bookmarkEnd w:id="214"/>
    <w:bookmarkStart w:name="z446" w:id="215"/>
    <w:p>
      <w:pPr>
        <w:spacing w:after="0"/>
        <w:ind w:left="0"/>
        <w:jc w:val="both"/>
      </w:pPr>
      <w:r>
        <w:rPr>
          <w:rFonts w:ascii="Times New Roman"/>
          <w:b w:val="false"/>
          <w:i w:val="false"/>
          <w:color w:val="000000"/>
          <w:sz w:val="28"/>
        </w:rPr>
        <w:t>
      влияния изменений цен на финансовые инструменты, на показатели ликвидности, собственных активов и резервов гарантирования, классификации финансовых инструментов по категориям в соответствии с учетной политикой Фонда (в рамках стресс-тестов и регулярного мониторинга уровня принятых рисков);</w:t>
      </w:r>
    </w:p>
    <w:bookmarkEnd w:id="215"/>
    <w:bookmarkStart w:name="z447" w:id="216"/>
    <w:p>
      <w:pPr>
        <w:spacing w:after="0"/>
        <w:ind w:left="0"/>
        <w:jc w:val="both"/>
      </w:pPr>
      <w:r>
        <w:rPr>
          <w:rFonts w:ascii="Times New Roman"/>
          <w:b w:val="false"/>
          <w:i w:val="false"/>
          <w:color w:val="000000"/>
          <w:sz w:val="28"/>
        </w:rPr>
        <w:t xml:space="preserve">
      по соответствию структуры инвестиционного портфеля (инвестиционных портфелей), сформированного за счет собственных активов Фонда и средств резервов гарантирования, перечню финансовых инструментов, разрешенных к приобретению, установленному </w:t>
      </w:r>
      <w:r>
        <w:rPr>
          <w:rFonts w:ascii="Times New Roman"/>
          <w:b w:val="false"/>
          <w:i w:val="false"/>
          <w:color w:val="000000"/>
          <w:sz w:val="28"/>
        </w:rPr>
        <w:t>Постановлением № 199</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217"/>
    <w:p>
      <w:pPr>
        <w:spacing w:after="0"/>
        <w:ind w:left="0"/>
        <w:jc w:val="both"/>
      </w:pPr>
      <w:r>
        <w:rPr>
          <w:rFonts w:ascii="Times New Roman"/>
          <w:b w:val="false"/>
          <w:i w:val="false"/>
          <w:color w:val="000000"/>
          <w:sz w:val="28"/>
        </w:rPr>
        <w:t>
      18-1. Юридическая служба Фонда:</w:t>
      </w:r>
    </w:p>
    <w:bookmarkEnd w:id="217"/>
    <w:bookmarkStart w:name="z449" w:id="218"/>
    <w:p>
      <w:pPr>
        <w:spacing w:after="0"/>
        <w:ind w:left="0"/>
        <w:jc w:val="both"/>
      </w:pPr>
      <w:r>
        <w:rPr>
          <w:rFonts w:ascii="Times New Roman"/>
          <w:b w:val="false"/>
          <w:i w:val="false"/>
          <w:color w:val="000000"/>
          <w:sz w:val="28"/>
        </w:rPr>
        <w:t>
      1) разрабатывает комплекс мер по контролю комплаенс-рисков;</w:t>
      </w:r>
    </w:p>
    <w:bookmarkEnd w:id="218"/>
    <w:bookmarkStart w:name="z450" w:id="219"/>
    <w:p>
      <w:pPr>
        <w:spacing w:after="0"/>
        <w:ind w:left="0"/>
        <w:jc w:val="both"/>
      </w:pPr>
      <w:r>
        <w:rPr>
          <w:rFonts w:ascii="Times New Roman"/>
          <w:b w:val="false"/>
          <w:i w:val="false"/>
          <w:color w:val="000000"/>
          <w:sz w:val="28"/>
        </w:rPr>
        <w:t>
      2) по своей инициативе контактирует с любым работником и получает доступ к документам и архивам;</w:t>
      </w:r>
    </w:p>
    <w:bookmarkEnd w:id="219"/>
    <w:bookmarkStart w:name="z451" w:id="220"/>
    <w:p>
      <w:pPr>
        <w:spacing w:after="0"/>
        <w:ind w:left="0"/>
        <w:jc w:val="both"/>
      </w:pPr>
      <w:r>
        <w:rPr>
          <w:rFonts w:ascii="Times New Roman"/>
          <w:b w:val="false"/>
          <w:i w:val="false"/>
          <w:color w:val="000000"/>
          <w:sz w:val="28"/>
        </w:rPr>
        <w:t>
      3) проводит расследования возможных нарушений политики по управлению комплаенс-риском и обращается за консультацией к работникам Фонда;</w:t>
      </w:r>
    </w:p>
    <w:bookmarkEnd w:id="220"/>
    <w:bookmarkStart w:name="z452" w:id="221"/>
    <w:p>
      <w:pPr>
        <w:spacing w:after="0"/>
        <w:ind w:left="0"/>
        <w:jc w:val="both"/>
      </w:pPr>
      <w:r>
        <w:rPr>
          <w:rFonts w:ascii="Times New Roman"/>
          <w:b w:val="false"/>
          <w:i w:val="false"/>
          <w:color w:val="000000"/>
          <w:sz w:val="28"/>
        </w:rPr>
        <w:t>
      4) устанавливает приоритеты управления комплаенс-риском в соответствии с утвержденной корпоративной стратегией и политикой по управлению комплаенс - риском;</w:t>
      </w:r>
    </w:p>
    <w:bookmarkEnd w:id="221"/>
    <w:bookmarkStart w:name="z453" w:id="222"/>
    <w:p>
      <w:pPr>
        <w:spacing w:after="0"/>
        <w:ind w:left="0"/>
        <w:jc w:val="both"/>
      </w:pPr>
      <w:r>
        <w:rPr>
          <w:rFonts w:ascii="Times New Roman"/>
          <w:b w:val="false"/>
          <w:i w:val="false"/>
          <w:color w:val="000000"/>
          <w:sz w:val="28"/>
        </w:rPr>
        <w:t>
      5) осуществляет регулярный контроль и мониторинг комплаенс-функций и комплаенс-рисков, связанных с соответствием внешним и внутренним регулирующим документам, в том числе кодексу корпоративного управления, с выяснением причин несоответствий;</w:t>
      </w:r>
    </w:p>
    <w:bookmarkEnd w:id="222"/>
    <w:bookmarkStart w:name="z454" w:id="223"/>
    <w:p>
      <w:pPr>
        <w:spacing w:after="0"/>
        <w:ind w:left="0"/>
        <w:jc w:val="both"/>
      </w:pPr>
      <w:r>
        <w:rPr>
          <w:rFonts w:ascii="Times New Roman"/>
          <w:b w:val="false"/>
          <w:i w:val="false"/>
          <w:color w:val="000000"/>
          <w:sz w:val="28"/>
        </w:rPr>
        <w:t>
      6) предоставляет подразделению по управлению рисками ежеквартальный отчет по результатам мониторинга комплаенс-рисков, содержащий информацию о выявленных недостатках, упущениях, нарушениях и возможных путей их устранения, а также рекомендации по совершенствованию осуществления комплаенс-контроля и процессов корпоративного управления;</w:t>
      </w:r>
    </w:p>
    <w:bookmarkEnd w:id="223"/>
    <w:bookmarkStart w:name="z455" w:id="224"/>
    <w:p>
      <w:pPr>
        <w:spacing w:after="0"/>
        <w:ind w:left="0"/>
        <w:jc w:val="both"/>
      </w:pPr>
      <w:r>
        <w:rPr>
          <w:rFonts w:ascii="Times New Roman"/>
          <w:b w:val="false"/>
          <w:i w:val="false"/>
          <w:color w:val="000000"/>
          <w:sz w:val="28"/>
        </w:rPr>
        <w:t>
      7) осуществляет мониторинг неофициальной информации от внешних и внутренних источников, в случае необходимости организовывает служебное расследование.</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18-1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25"/>
    <w:p>
      <w:pPr>
        <w:spacing w:after="0"/>
        <w:ind w:left="0"/>
        <w:jc w:val="both"/>
      </w:pPr>
      <w:r>
        <w:rPr>
          <w:rFonts w:ascii="Times New Roman"/>
          <w:b w:val="false"/>
          <w:i w:val="false"/>
          <w:color w:val="000000"/>
          <w:sz w:val="28"/>
        </w:rPr>
        <w:t>
      19. Подразделение по управлению рисками (риск-менеджер) подотчетно совету директоров.</w:t>
      </w:r>
    </w:p>
    <w:bookmarkEnd w:id="225"/>
    <w:bookmarkStart w:name="z456" w:id="226"/>
    <w:p>
      <w:pPr>
        <w:spacing w:after="0"/>
        <w:ind w:left="0"/>
        <w:jc w:val="both"/>
      </w:pPr>
      <w:r>
        <w:rPr>
          <w:rFonts w:ascii="Times New Roman"/>
          <w:b w:val="false"/>
          <w:i w:val="false"/>
          <w:color w:val="000000"/>
          <w:sz w:val="28"/>
        </w:rPr>
        <w:t>
      19-1. Руководитель подразделения по управлению рисками Фонда (риск-менеджер) соответствует следующим квалификационным требованиям:</w:t>
      </w:r>
    </w:p>
    <w:bookmarkEnd w:id="226"/>
    <w:bookmarkStart w:name="z457" w:id="227"/>
    <w:p>
      <w:pPr>
        <w:spacing w:after="0"/>
        <w:ind w:left="0"/>
        <w:jc w:val="both"/>
      </w:pPr>
      <w:r>
        <w:rPr>
          <w:rFonts w:ascii="Times New Roman"/>
          <w:b w:val="false"/>
          <w:i w:val="false"/>
          <w:color w:val="000000"/>
          <w:sz w:val="28"/>
        </w:rPr>
        <w:t>
      1) имеет высшее образование;</w:t>
      </w:r>
    </w:p>
    <w:bookmarkEnd w:id="227"/>
    <w:bookmarkStart w:name="z458" w:id="228"/>
    <w:p>
      <w:pPr>
        <w:spacing w:after="0"/>
        <w:ind w:left="0"/>
        <w:jc w:val="both"/>
      </w:pPr>
      <w:r>
        <w:rPr>
          <w:rFonts w:ascii="Times New Roman"/>
          <w:b w:val="false"/>
          <w:i w:val="false"/>
          <w:color w:val="000000"/>
          <w:sz w:val="28"/>
        </w:rPr>
        <w:t>
      2) обладает одним из следующих международных сертификатов в области управления рисками (FRM (Financial Risk Manager) - Финансовый риск-менеджер, PRM (Professional Risk Manager) - Профессиональный риск-менеджер, CFA - Сертифицированный финансовый аналитик) и (или) сертификатом по стандарту серии ISO 31000/COSO Enterprise Risk Management;</w:t>
      </w:r>
    </w:p>
    <w:bookmarkEnd w:id="228"/>
    <w:bookmarkStart w:name="z459" w:id="229"/>
    <w:p>
      <w:pPr>
        <w:spacing w:after="0"/>
        <w:ind w:left="0"/>
        <w:jc w:val="both"/>
      </w:pPr>
      <w:r>
        <w:rPr>
          <w:rFonts w:ascii="Times New Roman"/>
          <w:b w:val="false"/>
          <w:i w:val="false"/>
          <w:color w:val="000000"/>
          <w:sz w:val="28"/>
        </w:rPr>
        <w:t>
      3) имеет стаж работы не менее 3-х (трех) лет в сфере управления рисками или внутреннего аудита в финансовых организациях.</w:t>
      </w:r>
    </w:p>
    <w:bookmarkEnd w:id="229"/>
    <w:bookmarkStart w:name="z460" w:id="230"/>
    <w:p>
      <w:pPr>
        <w:spacing w:after="0"/>
        <w:ind w:left="0"/>
        <w:jc w:val="both"/>
      </w:pPr>
      <w:r>
        <w:rPr>
          <w:rFonts w:ascii="Times New Roman"/>
          <w:b w:val="false"/>
          <w:i w:val="false"/>
          <w:color w:val="000000"/>
          <w:sz w:val="28"/>
        </w:rPr>
        <w:t>
      Не допускается привлечение сотрудников для работы в подразделении по управлению рисками (в качестве риск-менеджера) на аутсорсинг.</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19-1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231"/>
    <w:p>
      <w:pPr>
        <w:spacing w:after="0"/>
        <w:ind w:left="0"/>
        <w:jc w:val="both"/>
      </w:pPr>
      <w:r>
        <w:rPr>
          <w:rFonts w:ascii="Times New Roman"/>
          <w:b w:val="false"/>
          <w:i w:val="false"/>
          <w:color w:val="000000"/>
          <w:sz w:val="28"/>
        </w:rPr>
        <w:t>
      20. Подразделение по управлению рисками (риск-менеджера) получает от всех коллегиальных органов и работников Фонда любые документы и информацию, необходимую для осуществления своих функций, в сроки, указанные в запросе подразделения по управлению рисками (риск-менеджера).</w:t>
      </w:r>
    </w:p>
    <w:bookmarkEnd w:id="231"/>
    <w:bookmarkStart w:name="z202" w:id="232"/>
    <w:p>
      <w:pPr>
        <w:spacing w:after="0"/>
        <w:ind w:left="0"/>
        <w:jc w:val="both"/>
      </w:pPr>
      <w:r>
        <w:rPr>
          <w:rFonts w:ascii="Times New Roman"/>
          <w:b w:val="false"/>
          <w:i w:val="false"/>
          <w:color w:val="000000"/>
          <w:sz w:val="28"/>
        </w:rPr>
        <w:t>
      21. Руководящие работники и иные работники Фонда ответственны за своевременное и полное доведение до сведения подразделения по управлению рисками (риск-менеджера) всей необходимой информации, связанной с оценкой рисков.</w:t>
      </w:r>
    </w:p>
    <w:bookmarkEnd w:id="232"/>
    <w:bookmarkStart w:name="z203" w:id="233"/>
    <w:p>
      <w:pPr>
        <w:spacing w:after="0"/>
        <w:ind w:left="0"/>
        <w:jc w:val="both"/>
      </w:pPr>
      <w:r>
        <w:rPr>
          <w:rFonts w:ascii="Times New Roman"/>
          <w:b w:val="false"/>
          <w:i w:val="false"/>
          <w:color w:val="000000"/>
          <w:sz w:val="28"/>
        </w:rPr>
        <w:t>
      22. Правление не участвует в оценке работы подразделения по управлению рисками (риск-менеджера). Оценка подразделения по управлению рисками (риск-менеджера) осуществляется советом директоров.</w:t>
      </w:r>
    </w:p>
    <w:bookmarkEnd w:id="233"/>
    <w:bookmarkStart w:name="z461" w:id="234"/>
    <w:p>
      <w:pPr>
        <w:spacing w:after="0"/>
        <w:ind w:left="0"/>
        <w:jc w:val="both"/>
      </w:pPr>
      <w:r>
        <w:rPr>
          <w:rFonts w:ascii="Times New Roman"/>
          <w:b w:val="false"/>
          <w:i w:val="false"/>
          <w:color w:val="000000"/>
          <w:sz w:val="28"/>
        </w:rPr>
        <w:t>
      22-1. Организационная структура Фонда включает отдельные подразделения, на которых возлагаются обязанности по:</w:t>
      </w:r>
    </w:p>
    <w:bookmarkEnd w:id="234"/>
    <w:bookmarkStart w:name="z462" w:id="235"/>
    <w:p>
      <w:pPr>
        <w:spacing w:after="0"/>
        <w:ind w:left="0"/>
        <w:jc w:val="both"/>
      </w:pPr>
      <w:r>
        <w:rPr>
          <w:rFonts w:ascii="Times New Roman"/>
          <w:b w:val="false"/>
          <w:i w:val="false"/>
          <w:color w:val="000000"/>
          <w:sz w:val="28"/>
        </w:rPr>
        <w:t xml:space="preserve">
      1) рассмотрению вопросов по урегулированию страховых выплат; </w:t>
      </w:r>
    </w:p>
    <w:bookmarkEnd w:id="235"/>
    <w:bookmarkStart w:name="z463" w:id="236"/>
    <w:p>
      <w:pPr>
        <w:spacing w:after="0"/>
        <w:ind w:left="0"/>
        <w:jc w:val="both"/>
      </w:pPr>
      <w:r>
        <w:rPr>
          <w:rFonts w:ascii="Times New Roman"/>
          <w:b w:val="false"/>
          <w:i w:val="false"/>
          <w:color w:val="000000"/>
          <w:sz w:val="28"/>
        </w:rPr>
        <w:t>
      2) развитию информационных технологий;</w:t>
      </w:r>
    </w:p>
    <w:bookmarkEnd w:id="236"/>
    <w:bookmarkStart w:name="z464" w:id="237"/>
    <w:p>
      <w:pPr>
        <w:spacing w:after="0"/>
        <w:ind w:left="0"/>
        <w:jc w:val="both"/>
      </w:pPr>
      <w:r>
        <w:rPr>
          <w:rFonts w:ascii="Times New Roman"/>
          <w:b w:val="false"/>
          <w:i w:val="false"/>
          <w:color w:val="000000"/>
          <w:sz w:val="28"/>
        </w:rPr>
        <w:t>
      3) осуществлению оценки (стресс–тестирования) финансового состояния страховых организаций – участников Фонда;</w:t>
      </w:r>
    </w:p>
    <w:bookmarkEnd w:id="237"/>
    <w:bookmarkStart w:name="z465" w:id="238"/>
    <w:p>
      <w:pPr>
        <w:spacing w:after="0"/>
        <w:ind w:left="0"/>
        <w:jc w:val="both"/>
      </w:pPr>
      <w:r>
        <w:rPr>
          <w:rFonts w:ascii="Times New Roman"/>
          <w:b w:val="false"/>
          <w:i w:val="false"/>
          <w:color w:val="000000"/>
          <w:sz w:val="28"/>
        </w:rPr>
        <w:t>
      4) юридическому сопровождению деятельности Фонда и осуществлению контроля и мониторинга комплаенс-функций и комплаенс-рисков в Фонде.</w:t>
      </w:r>
    </w:p>
    <w:bookmarkEnd w:id="238"/>
    <w:bookmarkStart w:name="z466" w:id="239"/>
    <w:p>
      <w:pPr>
        <w:spacing w:after="0"/>
        <w:ind w:left="0"/>
        <w:jc w:val="both"/>
      </w:pPr>
      <w:r>
        <w:rPr>
          <w:rFonts w:ascii="Times New Roman"/>
          <w:b w:val="false"/>
          <w:i w:val="false"/>
          <w:color w:val="000000"/>
          <w:sz w:val="28"/>
        </w:rPr>
        <w:t>
      В организационную структуру Фонда входит работник, ответственный за координацию вопросов по связям со средствами массовой информации и повышению финансовой грамотности потребителей страховых услуг.</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22-1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240"/>
    <w:p>
      <w:pPr>
        <w:spacing w:after="0"/>
        <w:ind w:left="0"/>
        <w:jc w:val="left"/>
      </w:pPr>
      <w:r>
        <w:rPr>
          <w:rFonts w:ascii="Times New Roman"/>
          <w:b/>
          <w:i w:val="false"/>
          <w:color w:val="000000"/>
        </w:rPr>
        <w:t xml:space="preserve"> Глава 3-1. Корпоративное управление</w:t>
      </w:r>
    </w:p>
    <w:bookmarkEnd w:id="240"/>
    <w:p>
      <w:pPr>
        <w:spacing w:after="0"/>
        <w:ind w:left="0"/>
        <w:jc w:val="both"/>
      </w:pPr>
      <w:r>
        <w:rPr>
          <w:rFonts w:ascii="Times New Roman"/>
          <w:b w:val="false"/>
          <w:i w:val="false"/>
          <w:color w:val="ff0000"/>
          <w:sz w:val="28"/>
        </w:rPr>
        <w:t xml:space="preserve">
      Сноска. Требования дополнены главой 3-1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8" w:id="241"/>
    <w:p>
      <w:pPr>
        <w:spacing w:after="0"/>
        <w:ind w:left="0"/>
        <w:jc w:val="both"/>
      </w:pPr>
      <w:r>
        <w:rPr>
          <w:rFonts w:ascii="Times New Roman"/>
          <w:b w:val="false"/>
          <w:i w:val="false"/>
          <w:color w:val="000000"/>
          <w:sz w:val="28"/>
        </w:rPr>
        <w:t>
      22-2. Основными элементами эффективной системы корпоративного управления являются:</w:t>
      </w:r>
    </w:p>
    <w:bookmarkEnd w:id="241"/>
    <w:bookmarkStart w:name="z469" w:id="242"/>
    <w:p>
      <w:pPr>
        <w:spacing w:after="0"/>
        <w:ind w:left="0"/>
        <w:jc w:val="both"/>
      </w:pPr>
      <w:r>
        <w:rPr>
          <w:rFonts w:ascii="Times New Roman"/>
          <w:b w:val="false"/>
          <w:i w:val="false"/>
          <w:color w:val="000000"/>
          <w:sz w:val="28"/>
        </w:rPr>
        <w:t>
      1) корпоративные ценности, кодексы и стандарты поведения, а также инструменты, используемые для обеспечения их соблюдения;</w:t>
      </w:r>
    </w:p>
    <w:bookmarkEnd w:id="242"/>
    <w:bookmarkStart w:name="z470" w:id="243"/>
    <w:p>
      <w:pPr>
        <w:spacing w:after="0"/>
        <w:ind w:left="0"/>
        <w:jc w:val="both"/>
      </w:pPr>
      <w:r>
        <w:rPr>
          <w:rFonts w:ascii="Times New Roman"/>
          <w:b w:val="false"/>
          <w:i w:val="false"/>
          <w:color w:val="000000"/>
          <w:sz w:val="28"/>
        </w:rPr>
        <w:t>
      2) стратегия корпоративного управления, позволяющая оценить эффективность деятельности Фонда в целом и вклад отдельного работника;</w:t>
      </w:r>
    </w:p>
    <w:bookmarkEnd w:id="243"/>
    <w:bookmarkStart w:name="z471" w:id="244"/>
    <w:p>
      <w:pPr>
        <w:spacing w:after="0"/>
        <w:ind w:left="0"/>
        <w:jc w:val="both"/>
      </w:pPr>
      <w:r>
        <w:rPr>
          <w:rFonts w:ascii="Times New Roman"/>
          <w:b w:val="false"/>
          <w:i w:val="false"/>
          <w:color w:val="000000"/>
          <w:sz w:val="28"/>
        </w:rPr>
        <w:t>
      3) распределение обязанностей и полномочий в части принятия решений, включая иерархическую структуру принятия решений как по отдельным сотрудникам, так и по органам Фонда;</w:t>
      </w:r>
    </w:p>
    <w:bookmarkEnd w:id="244"/>
    <w:bookmarkStart w:name="z472" w:id="245"/>
    <w:p>
      <w:pPr>
        <w:spacing w:after="0"/>
        <w:ind w:left="0"/>
        <w:jc w:val="both"/>
      </w:pPr>
      <w:r>
        <w:rPr>
          <w:rFonts w:ascii="Times New Roman"/>
          <w:b w:val="false"/>
          <w:i w:val="false"/>
          <w:color w:val="000000"/>
          <w:sz w:val="28"/>
        </w:rPr>
        <w:t>
      4) механизмы взаимодействия и сотрудничества между органом управления, исполнительным органом и аудиторами;</w:t>
      </w:r>
    </w:p>
    <w:bookmarkEnd w:id="245"/>
    <w:bookmarkStart w:name="z473" w:id="246"/>
    <w:p>
      <w:pPr>
        <w:spacing w:after="0"/>
        <w:ind w:left="0"/>
        <w:jc w:val="both"/>
      </w:pPr>
      <w:r>
        <w:rPr>
          <w:rFonts w:ascii="Times New Roman"/>
          <w:b w:val="false"/>
          <w:i w:val="false"/>
          <w:color w:val="000000"/>
          <w:sz w:val="28"/>
        </w:rPr>
        <w:t>
      5) система внутреннего контроля;</w:t>
      </w:r>
    </w:p>
    <w:bookmarkEnd w:id="246"/>
    <w:bookmarkStart w:name="z474" w:id="247"/>
    <w:p>
      <w:pPr>
        <w:spacing w:after="0"/>
        <w:ind w:left="0"/>
        <w:jc w:val="both"/>
      </w:pPr>
      <w:r>
        <w:rPr>
          <w:rFonts w:ascii="Times New Roman"/>
          <w:b w:val="false"/>
          <w:i w:val="false"/>
          <w:color w:val="000000"/>
          <w:sz w:val="28"/>
        </w:rPr>
        <w:t>
      6) стимулы финансового и управленческого характера в виде денежных вознаграждений, продвижения по службе и других форм мотивации, побуждающие сотрудников Фонда на соответствующие действия;</w:t>
      </w:r>
    </w:p>
    <w:bookmarkEnd w:id="247"/>
    <w:bookmarkStart w:name="z475" w:id="248"/>
    <w:p>
      <w:pPr>
        <w:spacing w:after="0"/>
        <w:ind w:left="0"/>
        <w:jc w:val="both"/>
      </w:pPr>
      <w:r>
        <w:rPr>
          <w:rFonts w:ascii="Times New Roman"/>
          <w:b w:val="false"/>
          <w:i w:val="false"/>
          <w:color w:val="000000"/>
          <w:sz w:val="28"/>
        </w:rPr>
        <w:t>
      7) наличие адекватный системы управленческой отчетности.</w:t>
      </w:r>
    </w:p>
    <w:bookmarkEnd w:id="248"/>
    <w:bookmarkStart w:name="z476" w:id="249"/>
    <w:p>
      <w:pPr>
        <w:spacing w:after="0"/>
        <w:ind w:left="0"/>
        <w:jc w:val="both"/>
      </w:pPr>
      <w:r>
        <w:rPr>
          <w:rFonts w:ascii="Times New Roman"/>
          <w:b w:val="false"/>
          <w:i w:val="false"/>
          <w:color w:val="000000"/>
          <w:sz w:val="28"/>
        </w:rPr>
        <w:t>
      22-3. Организационная структура Фонда соответствует выбранной бизнес-модели, масштабу деятельности, видам и сложности операций, минимизирует конфликт интересов и распределяет полномочия по управлению рисками между коллегиальными органами и структурными подразделениями Фонда.</w:t>
      </w:r>
    </w:p>
    <w:bookmarkEnd w:id="249"/>
    <w:bookmarkStart w:name="z477" w:id="250"/>
    <w:p>
      <w:pPr>
        <w:spacing w:after="0"/>
        <w:ind w:left="0"/>
        <w:jc w:val="both"/>
      </w:pPr>
      <w:r>
        <w:rPr>
          <w:rFonts w:ascii="Times New Roman"/>
          <w:b w:val="false"/>
          <w:i w:val="false"/>
          <w:color w:val="000000"/>
          <w:sz w:val="28"/>
        </w:rPr>
        <w:t xml:space="preserve">
      22-4. Совет директоров формируется в составе девяти человек в соответствии с требованиями, установленными </w:t>
      </w:r>
      <w:r>
        <w:rPr>
          <w:rFonts w:ascii="Times New Roman"/>
          <w:b w:val="false"/>
          <w:i w:val="false"/>
          <w:color w:val="000000"/>
          <w:sz w:val="28"/>
        </w:rPr>
        <w:t>пунктом 4</w:t>
      </w:r>
      <w:r>
        <w:rPr>
          <w:rFonts w:ascii="Times New Roman"/>
          <w:b w:val="false"/>
          <w:i w:val="false"/>
          <w:color w:val="000000"/>
          <w:sz w:val="28"/>
        </w:rPr>
        <w:t xml:space="preserve"> статьи 5 Закона.</w:t>
      </w:r>
    </w:p>
    <w:bookmarkEnd w:id="250"/>
    <w:bookmarkStart w:name="z478" w:id="251"/>
    <w:p>
      <w:pPr>
        <w:spacing w:after="0"/>
        <w:ind w:left="0"/>
        <w:jc w:val="both"/>
      </w:pPr>
      <w:r>
        <w:rPr>
          <w:rFonts w:ascii="Times New Roman"/>
          <w:b w:val="false"/>
          <w:i w:val="false"/>
          <w:color w:val="000000"/>
          <w:sz w:val="28"/>
        </w:rPr>
        <w:t>
      Членами совета директоров, за исключением представителей уполномоченного органа, избираются:</w:t>
      </w:r>
    </w:p>
    <w:bookmarkEnd w:id="251"/>
    <w:bookmarkStart w:name="z479" w:id="252"/>
    <w:p>
      <w:pPr>
        <w:spacing w:after="0"/>
        <w:ind w:left="0"/>
        <w:jc w:val="both"/>
      </w:pPr>
      <w:r>
        <w:rPr>
          <w:rFonts w:ascii="Times New Roman"/>
          <w:b w:val="false"/>
          <w:i w:val="false"/>
          <w:color w:val="000000"/>
          <w:sz w:val="28"/>
        </w:rPr>
        <w:t>
      представители страховых организаций-участников Фонда, осуществляющих деятельность по отраслям "страхование жизни" и "общее страхование", не состоящие в одной страховой группе;</w:t>
      </w:r>
    </w:p>
    <w:bookmarkEnd w:id="252"/>
    <w:bookmarkStart w:name="z480" w:id="253"/>
    <w:p>
      <w:pPr>
        <w:spacing w:after="0"/>
        <w:ind w:left="0"/>
        <w:jc w:val="both"/>
      </w:pPr>
      <w:r>
        <w:rPr>
          <w:rFonts w:ascii="Times New Roman"/>
          <w:b w:val="false"/>
          <w:i w:val="false"/>
          <w:color w:val="000000"/>
          <w:sz w:val="28"/>
        </w:rPr>
        <w:t>
      не более одного члена совета директоров, являющегося работником организации (общественного объединения, союза, ассоциации), членами которой являются страховые организации – участники Фонда, и являвшегося им в течение трех лет, предшествовавших его избранию в совет директоров.</w:t>
      </w:r>
    </w:p>
    <w:bookmarkEnd w:id="253"/>
    <w:bookmarkStart w:name="z481" w:id="254"/>
    <w:p>
      <w:pPr>
        <w:spacing w:after="0"/>
        <w:ind w:left="0"/>
        <w:jc w:val="both"/>
      </w:pPr>
      <w:r>
        <w:rPr>
          <w:rFonts w:ascii="Times New Roman"/>
          <w:b w:val="false"/>
          <w:i w:val="false"/>
          <w:color w:val="000000"/>
          <w:sz w:val="28"/>
        </w:rPr>
        <w:t>
      22-5. В совете директоров Фонда и его комитетах соблюдаются баланс навыков, опыта и знаний, обеспечивающий принятие независимых, объективных и эффективных решений в интересах Фонда для его устойчивого развития с учетом справедливого отношения ко всем акционерам Фонда.</w:t>
      </w:r>
    </w:p>
    <w:bookmarkEnd w:id="254"/>
    <w:bookmarkStart w:name="z482" w:id="255"/>
    <w:p>
      <w:pPr>
        <w:spacing w:after="0"/>
        <w:ind w:left="0"/>
        <w:jc w:val="both"/>
      </w:pPr>
      <w:r>
        <w:rPr>
          <w:rFonts w:ascii="Times New Roman"/>
          <w:b w:val="false"/>
          <w:i w:val="false"/>
          <w:color w:val="000000"/>
          <w:sz w:val="28"/>
        </w:rPr>
        <w:t xml:space="preserve">
      Члены совета директоров добросовестно выполняют свои функциональные обязанности и в своей деятельности придерживаются следующих принципов: </w:t>
      </w:r>
    </w:p>
    <w:bookmarkEnd w:id="255"/>
    <w:bookmarkStart w:name="z483" w:id="256"/>
    <w:p>
      <w:pPr>
        <w:spacing w:after="0"/>
        <w:ind w:left="0"/>
        <w:jc w:val="both"/>
      </w:pPr>
      <w:r>
        <w:rPr>
          <w:rFonts w:ascii="Times New Roman"/>
          <w:b w:val="false"/>
          <w:i w:val="false"/>
          <w:color w:val="000000"/>
          <w:sz w:val="28"/>
        </w:rPr>
        <w:t>
      1) рациональное принятие решений и действие в интересах Фонда на основании всесторонней оценки предоставляемой информации;</w:t>
      </w:r>
    </w:p>
    <w:bookmarkEnd w:id="256"/>
    <w:bookmarkStart w:name="z484" w:id="257"/>
    <w:p>
      <w:pPr>
        <w:spacing w:after="0"/>
        <w:ind w:left="0"/>
        <w:jc w:val="both"/>
      </w:pPr>
      <w:r>
        <w:rPr>
          <w:rFonts w:ascii="Times New Roman"/>
          <w:b w:val="false"/>
          <w:i w:val="false"/>
          <w:color w:val="000000"/>
          <w:sz w:val="28"/>
        </w:rPr>
        <w:t>
      2) выделение времени, достаточного для участия на заседаниях совета директоров, его комитетов и подготовки к ним. Занятие членом совета директоров должностей в иных юридических лицах допускается после получения одобрения совета директоров Фонда;</w:t>
      </w:r>
    </w:p>
    <w:bookmarkEnd w:id="257"/>
    <w:bookmarkStart w:name="z485" w:id="258"/>
    <w:p>
      <w:pPr>
        <w:spacing w:after="0"/>
        <w:ind w:left="0"/>
        <w:jc w:val="both"/>
      </w:pPr>
      <w:r>
        <w:rPr>
          <w:rFonts w:ascii="Times New Roman"/>
          <w:b w:val="false"/>
          <w:i w:val="false"/>
          <w:color w:val="000000"/>
          <w:sz w:val="28"/>
        </w:rPr>
        <w:t>
      3) активное вовлечение в деятельность Фонда и осведомленность о существенных изменениях деятельности Фонда и внешних условий, а также принятие своевременных решений, направленных на защиту интересов Фонда в долгосрочной перспективе;</w:t>
      </w:r>
    </w:p>
    <w:bookmarkEnd w:id="258"/>
    <w:bookmarkStart w:name="z486" w:id="259"/>
    <w:p>
      <w:pPr>
        <w:spacing w:after="0"/>
        <w:ind w:left="0"/>
        <w:jc w:val="both"/>
      </w:pPr>
      <w:r>
        <w:rPr>
          <w:rFonts w:ascii="Times New Roman"/>
          <w:b w:val="false"/>
          <w:i w:val="false"/>
          <w:color w:val="000000"/>
          <w:sz w:val="28"/>
        </w:rPr>
        <w:t>
      4) обеспечение проведение Фондом политики, исключающей (или строго ограничивающей) конфликт интересов должностных лиц Фонда в процессе принятия управленческих решений.</w:t>
      </w:r>
    </w:p>
    <w:bookmarkEnd w:id="259"/>
    <w:bookmarkStart w:name="z487" w:id="260"/>
    <w:p>
      <w:pPr>
        <w:spacing w:after="0"/>
        <w:ind w:left="0"/>
        <w:jc w:val="both"/>
      </w:pPr>
      <w:r>
        <w:rPr>
          <w:rFonts w:ascii="Times New Roman"/>
          <w:b w:val="false"/>
          <w:i w:val="false"/>
          <w:color w:val="000000"/>
          <w:sz w:val="28"/>
        </w:rPr>
        <w:t>
      Члены совета директоров Фонда не допускают возникновения ситуаций, при которых личная заинтересованность может повлиять на надлежащее выполнение ими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заблаговременно уведомляют об этом председателя совета директоров и не принимают участие в обсуждении и принятии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p>
    <w:bookmarkEnd w:id="260"/>
    <w:bookmarkStart w:name="z488" w:id="261"/>
    <w:p>
      <w:pPr>
        <w:spacing w:after="0"/>
        <w:ind w:left="0"/>
        <w:jc w:val="both"/>
      </w:pPr>
      <w:r>
        <w:rPr>
          <w:rFonts w:ascii="Times New Roman"/>
          <w:b w:val="false"/>
          <w:i w:val="false"/>
          <w:color w:val="000000"/>
          <w:sz w:val="28"/>
        </w:rPr>
        <w:t>
      5) реализация основных задач и функций Фонда с учетом поддержания баланса между интересами акционеров Фонда и интересами лиц, имеющих право на получение гарантийных выплат из Фонда.</w:t>
      </w:r>
    </w:p>
    <w:bookmarkEnd w:id="261"/>
    <w:bookmarkStart w:name="z489" w:id="262"/>
    <w:p>
      <w:pPr>
        <w:spacing w:after="0"/>
        <w:ind w:left="0"/>
        <w:jc w:val="both"/>
      </w:pPr>
      <w:r>
        <w:rPr>
          <w:rFonts w:ascii="Times New Roman"/>
          <w:b w:val="false"/>
          <w:i w:val="false"/>
          <w:color w:val="000000"/>
          <w:sz w:val="28"/>
        </w:rPr>
        <w:t>
      22-6. Заседания совета директоров Фонда по вопросам, где возможен конфликт интересов (подготовка финансовой и нефинансовой отчетности, выдвижение кандидатов в состав правления Фонда, установление вознаграждения членам правления), не проводятся без участия членов совета директоров, являющихся независимыми директорами.</w:t>
      </w:r>
    </w:p>
    <w:bookmarkEnd w:id="262"/>
    <w:bookmarkStart w:name="z490" w:id="263"/>
    <w:p>
      <w:pPr>
        <w:spacing w:after="0"/>
        <w:ind w:left="0"/>
        <w:jc w:val="both"/>
      </w:pPr>
      <w:r>
        <w:rPr>
          <w:rFonts w:ascii="Times New Roman"/>
          <w:b w:val="false"/>
          <w:i w:val="false"/>
          <w:color w:val="000000"/>
          <w:sz w:val="28"/>
        </w:rPr>
        <w:t>
      22-7. Независимые директора Фонда являются свободными от каких-либо материальных интересов или отношений с Фондом, его управления или его собственности, которые могли бы поставить под угрозу осуществление объективного суждения.</w:t>
      </w:r>
    </w:p>
    <w:bookmarkEnd w:id="263"/>
    <w:bookmarkStart w:name="z491" w:id="264"/>
    <w:p>
      <w:pPr>
        <w:spacing w:after="0"/>
        <w:ind w:left="0"/>
        <w:jc w:val="both"/>
      </w:pPr>
      <w:r>
        <w:rPr>
          <w:rFonts w:ascii="Times New Roman"/>
          <w:b w:val="false"/>
          <w:i w:val="false"/>
          <w:color w:val="000000"/>
          <w:sz w:val="28"/>
        </w:rPr>
        <w:t>
      22-8. Независимые директора Фонда являются членами Ассоциации "Qazaq Independent Directors".</w:t>
      </w:r>
    </w:p>
    <w:bookmarkEnd w:id="264"/>
    <w:bookmarkStart w:name="z492" w:id="265"/>
    <w:p>
      <w:pPr>
        <w:spacing w:after="0"/>
        <w:ind w:left="0"/>
        <w:jc w:val="both"/>
      </w:pPr>
      <w:r>
        <w:rPr>
          <w:rFonts w:ascii="Times New Roman"/>
          <w:b w:val="false"/>
          <w:i w:val="false"/>
          <w:color w:val="000000"/>
          <w:sz w:val="28"/>
        </w:rPr>
        <w:t>
      Независимые директора Фонда не избираются из числа лиц:</w:t>
      </w:r>
    </w:p>
    <w:bookmarkEnd w:id="265"/>
    <w:bookmarkStart w:name="z493" w:id="266"/>
    <w:p>
      <w:pPr>
        <w:spacing w:after="0"/>
        <w:ind w:left="0"/>
        <w:jc w:val="both"/>
      </w:pPr>
      <w:r>
        <w:rPr>
          <w:rFonts w:ascii="Times New Roman"/>
          <w:b w:val="false"/>
          <w:i w:val="false"/>
          <w:color w:val="000000"/>
          <w:sz w:val="28"/>
        </w:rPr>
        <w:t>
      1) являющихся работниками, акционерами, аффилированными лицами страховой организации – участника Фонда, или являвшихся ими в течение трех лет, предшествовавших их избранию в совет директоров в качестве независимых директоров;</w:t>
      </w:r>
    </w:p>
    <w:bookmarkEnd w:id="266"/>
    <w:bookmarkStart w:name="z494" w:id="267"/>
    <w:p>
      <w:pPr>
        <w:spacing w:after="0"/>
        <w:ind w:left="0"/>
        <w:jc w:val="both"/>
      </w:pPr>
      <w:r>
        <w:rPr>
          <w:rFonts w:ascii="Times New Roman"/>
          <w:b w:val="false"/>
          <w:i w:val="false"/>
          <w:color w:val="000000"/>
          <w:sz w:val="28"/>
        </w:rPr>
        <w:t>
      2) связанных подчиненностью с должностным лицом Фонда, или которые были связаны подчиненностью с данными лицами в течение трех лет, предшествовавших их избранию в совет директоров в качестве независимых директоров;</w:t>
      </w:r>
    </w:p>
    <w:bookmarkEnd w:id="267"/>
    <w:bookmarkStart w:name="z495" w:id="268"/>
    <w:p>
      <w:pPr>
        <w:spacing w:after="0"/>
        <w:ind w:left="0"/>
        <w:jc w:val="both"/>
      </w:pPr>
      <w:r>
        <w:rPr>
          <w:rFonts w:ascii="Times New Roman"/>
          <w:b w:val="false"/>
          <w:i w:val="false"/>
          <w:color w:val="000000"/>
          <w:sz w:val="28"/>
        </w:rPr>
        <w:t>
      3) являющихся представителями акционера Фонда на заседаниях его органов и являвшихся ими в течение трех лет, предшествовавших их избранию в совет директоров в качестве независимых директоров;</w:t>
      </w:r>
    </w:p>
    <w:bookmarkEnd w:id="268"/>
    <w:bookmarkStart w:name="z496" w:id="269"/>
    <w:p>
      <w:pPr>
        <w:spacing w:after="0"/>
        <w:ind w:left="0"/>
        <w:jc w:val="both"/>
      </w:pPr>
      <w:r>
        <w:rPr>
          <w:rFonts w:ascii="Times New Roman"/>
          <w:b w:val="false"/>
          <w:i w:val="false"/>
          <w:color w:val="000000"/>
          <w:sz w:val="28"/>
        </w:rPr>
        <w:t>
      4) участвующих в аудите Фонда в качестве аудиторов, работавших в составе аудиторской организации, и участвовавших в таком аудите в течение трех лет, предшествовавших их избранию в совет директоров в качестве независимых директоров.</w:t>
      </w:r>
    </w:p>
    <w:bookmarkEnd w:id="269"/>
    <w:bookmarkStart w:name="z497" w:id="270"/>
    <w:p>
      <w:pPr>
        <w:spacing w:after="0"/>
        <w:ind w:left="0"/>
        <w:jc w:val="both"/>
      </w:pPr>
      <w:r>
        <w:rPr>
          <w:rFonts w:ascii="Times New Roman"/>
          <w:b w:val="false"/>
          <w:i w:val="false"/>
          <w:color w:val="000000"/>
          <w:sz w:val="28"/>
        </w:rPr>
        <w:t>
      5) не соответствующих требованиям законодательства Республики Казахстан о Фонде, об акционерных обществах, страховой деятельности и внутренних документов Фонда.</w:t>
      </w:r>
    </w:p>
    <w:bookmarkEnd w:id="270"/>
    <w:bookmarkStart w:name="z498" w:id="271"/>
    <w:p>
      <w:pPr>
        <w:spacing w:after="0"/>
        <w:ind w:left="0"/>
        <w:jc w:val="both"/>
      </w:pPr>
      <w:r>
        <w:rPr>
          <w:rFonts w:ascii="Times New Roman"/>
          <w:b w:val="false"/>
          <w:i w:val="false"/>
          <w:color w:val="000000"/>
          <w:sz w:val="28"/>
        </w:rPr>
        <w:t>
      22-9. 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p>
    <w:bookmarkEnd w:id="271"/>
    <w:bookmarkStart w:name="z499" w:id="272"/>
    <w:p>
      <w:pPr>
        <w:spacing w:after="0"/>
        <w:ind w:left="0"/>
        <w:jc w:val="both"/>
      </w:pPr>
      <w:r>
        <w:rPr>
          <w:rFonts w:ascii="Times New Roman"/>
          <w:b w:val="false"/>
          <w:i w:val="false"/>
          <w:color w:val="000000"/>
          <w:sz w:val="28"/>
        </w:rPr>
        <w:t>
      22-10. Корпоративный секретарь Фонда контролирует подготовку и проведение заседаний собрания акционеров и совета директоров Фонда, обеспечивает формирование материалов по вопросам повестки дня общего собрания акционеров и материалов к заседанию совета директоров Фонда, ведет контроль за обеспечением доступа к ним.</w:t>
      </w:r>
    </w:p>
    <w:bookmarkEnd w:id="272"/>
    <w:bookmarkStart w:name="z500" w:id="273"/>
    <w:p>
      <w:pPr>
        <w:spacing w:after="0"/>
        <w:ind w:left="0"/>
        <w:jc w:val="both"/>
      </w:pPr>
      <w:r>
        <w:rPr>
          <w:rFonts w:ascii="Times New Roman"/>
          <w:b w:val="false"/>
          <w:i w:val="false"/>
          <w:color w:val="000000"/>
          <w:sz w:val="28"/>
        </w:rPr>
        <w:t>
      22-11. Компетенция и деятельность корпоративного секретаря определяются внутренними документами Фонда, утвержденными советом директоров Фонда.</w:t>
      </w:r>
    </w:p>
    <w:bookmarkEnd w:id="273"/>
    <w:bookmarkStart w:name="z501" w:id="274"/>
    <w:p>
      <w:pPr>
        <w:spacing w:after="0"/>
        <w:ind w:left="0"/>
        <w:jc w:val="both"/>
      </w:pPr>
      <w:r>
        <w:rPr>
          <w:rFonts w:ascii="Times New Roman"/>
          <w:b w:val="false"/>
          <w:i w:val="false"/>
          <w:color w:val="000000"/>
          <w:sz w:val="28"/>
        </w:rPr>
        <w:t>
      Допускается осуществление корпоративным секретарем функций секретаря Правления Фонда. Совмещение должности корпоративного секретаря с любой иной должностью в Фонде не допускается, равно как не допускается, в период занятия должности корпоративного секретаря Фонда, его работа в иных, кроме Фонда, организациях без получения соответствующего согласия совета директоров Фонда.</w:t>
      </w:r>
    </w:p>
    <w:bookmarkEnd w:id="274"/>
    <w:bookmarkStart w:name="z502" w:id="275"/>
    <w:p>
      <w:pPr>
        <w:spacing w:after="0"/>
        <w:ind w:left="0"/>
        <w:jc w:val="both"/>
      </w:pPr>
      <w:r>
        <w:rPr>
          <w:rFonts w:ascii="Times New Roman"/>
          <w:b w:val="false"/>
          <w:i w:val="false"/>
          <w:color w:val="000000"/>
          <w:sz w:val="28"/>
        </w:rPr>
        <w:t>
      22-12. В случае отсутствия корпоративного секретаря по причинам болезни, нахождения в очередном трудовом отпуске и по другим уважительным причинам, право осуществления его функций и полномочий передается юридической службе Фонда.</w:t>
      </w:r>
    </w:p>
    <w:bookmarkEnd w:id="275"/>
    <w:bookmarkStart w:name="z503" w:id="276"/>
    <w:p>
      <w:pPr>
        <w:spacing w:after="0"/>
        <w:ind w:left="0"/>
        <w:jc w:val="both"/>
      </w:pPr>
      <w:r>
        <w:rPr>
          <w:rFonts w:ascii="Times New Roman"/>
          <w:b w:val="false"/>
          <w:i w:val="false"/>
          <w:color w:val="000000"/>
          <w:sz w:val="28"/>
        </w:rPr>
        <w:t>
      22-13. Кандидат на должность корпоративного секретаря (корпоративный секретарь) соответствует следующим требованиям:</w:t>
      </w:r>
    </w:p>
    <w:bookmarkEnd w:id="276"/>
    <w:bookmarkStart w:name="z504" w:id="277"/>
    <w:p>
      <w:pPr>
        <w:spacing w:after="0"/>
        <w:ind w:left="0"/>
        <w:jc w:val="both"/>
      </w:pPr>
      <w:r>
        <w:rPr>
          <w:rFonts w:ascii="Times New Roman"/>
          <w:b w:val="false"/>
          <w:i w:val="false"/>
          <w:color w:val="000000"/>
          <w:sz w:val="28"/>
        </w:rPr>
        <w:t>
      1) имеет высшее юридическое и (или) экономическое образование;</w:t>
      </w:r>
    </w:p>
    <w:bookmarkEnd w:id="277"/>
    <w:bookmarkStart w:name="z505" w:id="278"/>
    <w:p>
      <w:pPr>
        <w:spacing w:after="0"/>
        <w:ind w:left="0"/>
        <w:jc w:val="both"/>
      </w:pPr>
      <w:r>
        <w:rPr>
          <w:rFonts w:ascii="Times New Roman"/>
          <w:b w:val="false"/>
          <w:i w:val="false"/>
          <w:color w:val="000000"/>
          <w:sz w:val="28"/>
        </w:rPr>
        <w:t>
      2) имеет не менее чем пятилетний стаж работы в сфере, относящейся к финансовым услугам и (или) юридическим услугам и/или в должности корпоративного секретаря;</w:t>
      </w:r>
    </w:p>
    <w:bookmarkEnd w:id="278"/>
    <w:bookmarkStart w:name="z506" w:id="279"/>
    <w:p>
      <w:pPr>
        <w:spacing w:after="0"/>
        <w:ind w:left="0"/>
        <w:jc w:val="both"/>
      </w:pPr>
      <w:r>
        <w:rPr>
          <w:rFonts w:ascii="Times New Roman"/>
          <w:b w:val="false"/>
          <w:i w:val="false"/>
          <w:color w:val="000000"/>
          <w:sz w:val="28"/>
        </w:rPr>
        <w:t>
      3) обладает знаниями законодательства Республики Казахстан о страховании, об акционерных обществах и о Фонде;</w:t>
      </w:r>
    </w:p>
    <w:bookmarkEnd w:id="279"/>
    <w:bookmarkStart w:name="z507" w:id="280"/>
    <w:p>
      <w:pPr>
        <w:spacing w:after="0"/>
        <w:ind w:left="0"/>
        <w:jc w:val="both"/>
      </w:pPr>
      <w:r>
        <w:rPr>
          <w:rFonts w:ascii="Times New Roman"/>
          <w:b w:val="false"/>
          <w:i w:val="false"/>
          <w:color w:val="000000"/>
          <w:sz w:val="28"/>
        </w:rPr>
        <w:t>
      4) не является аффилированным лицом акционеров и должностных лиц Фонда и не состоит в родственных отношениях с должностными лицами Фонда.</w:t>
      </w:r>
    </w:p>
    <w:bookmarkEnd w:id="280"/>
    <w:bookmarkStart w:name="z204" w:id="281"/>
    <w:p>
      <w:pPr>
        <w:spacing w:after="0"/>
        <w:ind w:left="0"/>
        <w:jc w:val="left"/>
      </w:pPr>
      <w:r>
        <w:rPr>
          <w:rFonts w:ascii="Times New Roman"/>
          <w:b/>
          <w:i w:val="false"/>
          <w:color w:val="000000"/>
        </w:rPr>
        <w:t xml:space="preserve"> Глава 4. Порядок формирования системы внутреннего контроля</w:t>
      </w:r>
    </w:p>
    <w:bookmarkEnd w:id="281"/>
    <w:bookmarkStart w:name="z205" w:id="282"/>
    <w:p>
      <w:pPr>
        <w:spacing w:after="0"/>
        <w:ind w:left="0"/>
        <w:jc w:val="both"/>
      </w:pPr>
      <w:r>
        <w:rPr>
          <w:rFonts w:ascii="Times New Roman"/>
          <w:b w:val="false"/>
          <w:i w:val="false"/>
          <w:color w:val="000000"/>
          <w:sz w:val="28"/>
        </w:rPr>
        <w:t>
      23. Система внутреннего контроля в Фонде создается для целей обеспечения:</w:t>
      </w:r>
    </w:p>
    <w:bookmarkEnd w:id="282"/>
    <w:bookmarkStart w:name="z206" w:id="283"/>
    <w:p>
      <w:pPr>
        <w:spacing w:after="0"/>
        <w:ind w:left="0"/>
        <w:jc w:val="both"/>
      </w:pPr>
      <w:r>
        <w:rPr>
          <w:rFonts w:ascii="Times New Roman"/>
          <w:b w:val="false"/>
          <w:i w:val="false"/>
          <w:color w:val="000000"/>
          <w:sz w:val="28"/>
        </w:rPr>
        <w:t>
      1) операционной и финансовой эффективности деятельности Фонда, что предполагает проверку эффективности управления собственными активами Фонда и средств резервов гарантирования определения вероятности убытков;</w:t>
      </w:r>
    </w:p>
    <w:bookmarkEnd w:id="283"/>
    <w:bookmarkStart w:name="z207" w:id="284"/>
    <w:p>
      <w:pPr>
        <w:spacing w:after="0"/>
        <w:ind w:left="0"/>
        <w:jc w:val="both"/>
      </w:pPr>
      <w:r>
        <w:rPr>
          <w:rFonts w:ascii="Times New Roman"/>
          <w:b w:val="false"/>
          <w:i w:val="false"/>
          <w:color w:val="000000"/>
          <w:sz w:val="28"/>
        </w:rPr>
        <w:t>
      2) надежности, полноты и своевременности финансовой и управленческой отчетности, что предполагает проверку составления достоверной и качественной финансовой отчетности и других финансовых документов, используемых Фондом при принятии решений;</w:t>
      </w:r>
    </w:p>
    <w:bookmarkEnd w:id="284"/>
    <w:bookmarkStart w:name="z208" w:id="285"/>
    <w:p>
      <w:pPr>
        <w:spacing w:after="0"/>
        <w:ind w:left="0"/>
        <w:jc w:val="both"/>
      </w:pPr>
      <w:r>
        <w:rPr>
          <w:rFonts w:ascii="Times New Roman"/>
          <w:b w:val="false"/>
          <w:i w:val="false"/>
          <w:color w:val="000000"/>
          <w:sz w:val="28"/>
        </w:rPr>
        <w:t>
      3) соблюдения требований законодательства Республики Казахстан о страховании и страховой деятельности, о Фонде гарантирования страховых выплат, об акционерных обществах, о рынке ценных бумаг, внутренних документов Фонда и решений органа управления Фонда и исполнительного органа Фонда.</w:t>
      </w:r>
    </w:p>
    <w:bookmarkEnd w:id="285"/>
    <w:bookmarkStart w:name="z209" w:id="286"/>
    <w:p>
      <w:pPr>
        <w:spacing w:after="0"/>
        <w:ind w:left="0"/>
        <w:jc w:val="both"/>
      </w:pPr>
      <w:r>
        <w:rPr>
          <w:rFonts w:ascii="Times New Roman"/>
          <w:b w:val="false"/>
          <w:i w:val="false"/>
          <w:color w:val="000000"/>
          <w:sz w:val="28"/>
        </w:rPr>
        <w:t>
      24. Система внутреннего контроля Фонда представляет собой постоянный процесс, состоящий из пяти взаимосвязанных компонентов:</w:t>
      </w:r>
    </w:p>
    <w:bookmarkEnd w:id="286"/>
    <w:bookmarkStart w:name="z210" w:id="287"/>
    <w:p>
      <w:pPr>
        <w:spacing w:after="0"/>
        <w:ind w:left="0"/>
        <w:jc w:val="both"/>
      </w:pPr>
      <w:r>
        <w:rPr>
          <w:rFonts w:ascii="Times New Roman"/>
          <w:b w:val="false"/>
          <w:i w:val="false"/>
          <w:color w:val="000000"/>
          <w:sz w:val="28"/>
        </w:rPr>
        <w:t>
      1) управленческий контроль;</w:t>
      </w:r>
    </w:p>
    <w:bookmarkEnd w:id="287"/>
    <w:bookmarkStart w:name="z211" w:id="288"/>
    <w:p>
      <w:pPr>
        <w:spacing w:after="0"/>
        <w:ind w:left="0"/>
        <w:jc w:val="both"/>
      </w:pPr>
      <w:r>
        <w:rPr>
          <w:rFonts w:ascii="Times New Roman"/>
          <w:b w:val="false"/>
          <w:i w:val="false"/>
          <w:color w:val="000000"/>
          <w:sz w:val="28"/>
        </w:rPr>
        <w:t>
      2) выявление и оценка рисков;</w:t>
      </w:r>
    </w:p>
    <w:bookmarkEnd w:id="288"/>
    <w:bookmarkStart w:name="z212" w:id="289"/>
    <w:p>
      <w:pPr>
        <w:spacing w:after="0"/>
        <w:ind w:left="0"/>
        <w:jc w:val="both"/>
      </w:pPr>
      <w:r>
        <w:rPr>
          <w:rFonts w:ascii="Times New Roman"/>
          <w:b w:val="false"/>
          <w:i w:val="false"/>
          <w:color w:val="000000"/>
          <w:sz w:val="28"/>
        </w:rPr>
        <w:t>
      3) осуществление контроля и разделение полномочий;</w:t>
      </w:r>
    </w:p>
    <w:bookmarkEnd w:id="289"/>
    <w:bookmarkStart w:name="z213" w:id="290"/>
    <w:p>
      <w:pPr>
        <w:spacing w:after="0"/>
        <w:ind w:left="0"/>
        <w:jc w:val="both"/>
      </w:pPr>
      <w:r>
        <w:rPr>
          <w:rFonts w:ascii="Times New Roman"/>
          <w:b w:val="false"/>
          <w:i w:val="false"/>
          <w:color w:val="000000"/>
          <w:sz w:val="28"/>
        </w:rPr>
        <w:t>
      4) информационный обмен и взаимодействие;</w:t>
      </w:r>
    </w:p>
    <w:bookmarkEnd w:id="290"/>
    <w:bookmarkStart w:name="z214" w:id="291"/>
    <w:p>
      <w:pPr>
        <w:spacing w:after="0"/>
        <w:ind w:left="0"/>
        <w:jc w:val="both"/>
      </w:pPr>
      <w:r>
        <w:rPr>
          <w:rFonts w:ascii="Times New Roman"/>
          <w:b w:val="false"/>
          <w:i w:val="false"/>
          <w:color w:val="000000"/>
          <w:sz w:val="28"/>
        </w:rPr>
        <w:t>
      5) мониторинг (оценка эффективности системы внутреннего контроля) и исключение нарушений и несоответствий (недостатков).</w:t>
      </w:r>
    </w:p>
    <w:bookmarkEnd w:id="291"/>
    <w:bookmarkStart w:name="z215" w:id="292"/>
    <w:p>
      <w:pPr>
        <w:spacing w:after="0"/>
        <w:ind w:left="0"/>
        <w:jc w:val="both"/>
      </w:pPr>
      <w:r>
        <w:rPr>
          <w:rFonts w:ascii="Times New Roman"/>
          <w:b w:val="false"/>
          <w:i w:val="false"/>
          <w:color w:val="000000"/>
          <w:sz w:val="28"/>
        </w:rPr>
        <w:t>
      25. Функционирование системы внутреннего контроля происходит по принципу непрерывного поочередного прохождения следующих трех этапов:</w:t>
      </w:r>
    </w:p>
    <w:bookmarkEnd w:id="292"/>
    <w:bookmarkStart w:name="z216" w:id="293"/>
    <w:p>
      <w:pPr>
        <w:spacing w:after="0"/>
        <w:ind w:left="0"/>
        <w:jc w:val="both"/>
      </w:pPr>
      <w:r>
        <w:rPr>
          <w:rFonts w:ascii="Times New Roman"/>
          <w:b w:val="false"/>
          <w:i w:val="false"/>
          <w:color w:val="000000"/>
          <w:sz w:val="28"/>
        </w:rPr>
        <w:t>
      1) формирование системы внутреннего контроля (с учетом результатов оценки эффективности) путем включения процедур во внутренние документы Фонда;</w:t>
      </w:r>
    </w:p>
    <w:bookmarkEnd w:id="293"/>
    <w:bookmarkStart w:name="z217" w:id="294"/>
    <w:p>
      <w:pPr>
        <w:spacing w:after="0"/>
        <w:ind w:left="0"/>
        <w:jc w:val="both"/>
      </w:pPr>
      <w:r>
        <w:rPr>
          <w:rFonts w:ascii="Times New Roman"/>
          <w:b w:val="false"/>
          <w:i w:val="false"/>
          <w:color w:val="000000"/>
          <w:sz w:val="28"/>
        </w:rPr>
        <w:t>
      2) исполнение внутренних документов Фонда в работе;</w:t>
      </w:r>
    </w:p>
    <w:bookmarkEnd w:id="294"/>
    <w:bookmarkStart w:name="z218" w:id="295"/>
    <w:p>
      <w:pPr>
        <w:spacing w:after="0"/>
        <w:ind w:left="0"/>
        <w:jc w:val="both"/>
      </w:pPr>
      <w:r>
        <w:rPr>
          <w:rFonts w:ascii="Times New Roman"/>
          <w:b w:val="false"/>
          <w:i w:val="false"/>
          <w:color w:val="000000"/>
          <w:sz w:val="28"/>
        </w:rPr>
        <w:t>
      3) проведение оценки эффективности системы внутреннего контроля.</w:t>
      </w:r>
    </w:p>
    <w:bookmarkEnd w:id="295"/>
    <w:bookmarkStart w:name="z219" w:id="296"/>
    <w:p>
      <w:pPr>
        <w:spacing w:after="0"/>
        <w:ind w:left="0"/>
        <w:jc w:val="both"/>
      </w:pPr>
      <w:r>
        <w:rPr>
          <w:rFonts w:ascii="Times New Roman"/>
          <w:b w:val="false"/>
          <w:i w:val="false"/>
          <w:color w:val="000000"/>
          <w:sz w:val="28"/>
        </w:rPr>
        <w:t>
      26. Процедурами внутреннего контроля являются:</w:t>
      </w:r>
    </w:p>
    <w:bookmarkEnd w:id="296"/>
    <w:bookmarkStart w:name="z220" w:id="297"/>
    <w:p>
      <w:pPr>
        <w:spacing w:after="0"/>
        <w:ind w:left="0"/>
        <w:jc w:val="both"/>
      </w:pPr>
      <w:r>
        <w:rPr>
          <w:rFonts w:ascii="Times New Roman"/>
          <w:b w:val="false"/>
          <w:i w:val="false"/>
          <w:color w:val="000000"/>
          <w:sz w:val="28"/>
        </w:rPr>
        <w:t>
      1) ежеквартальная проверка процесса достижения поставленных в корпоративной стратегии Фонда целей и задач посредством представления структурными подразделениями в рамках возложенных на них функций совету директоров и правлению отчетов о текущих результатах финансовой деятельности с приложением плановых показателей финансовой деятельности;</w:t>
      </w:r>
    </w:p>
    <w:bookmarkEnd w:id="297"/>
    <w:bookmarkStart w:name="z221" w:id="298"/>
    <w:p>
      <w:pPr>
        <w:spacing w:after="0"/>
        <w:ind w:left="0"/>
        <w:jc w:val="both"/>
      </w:pPr>
      <w:r>
        <w:rPr>
          <w:rFonts w:ascii="Times New Roman"/>
          <w:b w:val="false"/>
          <w:i w:val="false"/>
          <w:color w:val="000000"/>
          <w:sz w:val="28"/>
        </w:rPr>
        <w:t>
      2) проведение периодической инвентаризации имущества, а также сверки финансовых инструментов;</w:t>
      </w:r>
    </w:p>
    <w:bookmarkEnd w:id="298"/>
    <w:bookmarkStart w:name="z222" w:id="299"/>
    <w:p>
      <w:pPr>
        <w:spacing w:after="0"/>
        <w:ind w:left="0"/>
        <w:jc w:val="both"/>
      </w:pPr>
      <w:r>
        <w:rPr>
          <w:rFonts w:ascii="Times New Roman"/>
          <w:b w:val="false"/>
          <w:i w:val="false"/>
          <w:color w:val="000000"/>
          <w:sz w:val="28"/>
        </w:rPr>
        <w:t>
      3) проверка соблюдения установленных лимитов риска и реализации мероприятий по устранению выявленных несоответствий;</w:t>
      </w:r>
    </w:p>
    <w:bookmarkEnd w:id="299"/>
    <w:bookmarkStart w:name="z223" w:id="300"/>
    <w:p>
      <w:pPr>
        <w:spacing w:after="0"/>
        <w:ind w:left="0"/>
        <w:jc w:val="both"/>
      </w:pPr>
      <w:r>
        <w:rPr>
          <w:rFonts w:ascii="Times New Roman"/>
          <w:b w:val="false"/>
          <w:i w:val="false"/>
          <w:color w:val="000000"/>
          <w:sz w:val="28"/>
        </w:rPr>
        <w:t>
      4) проверка условий операций и результатов применения моделей управления рисками;</w:t>
      </w:r>
    </w:p>
    <w:bookmarkEnd w:id="300"/>
    <w:bookmarkStart w:name="z224" w:id="301"/>
    <w:p>
      <w:pPr>
        <w:spacing w:after="0"/>
        <w:ind w:left="0"/>
        <w:jc w:val="both"/>
      </w:pPr>
      <w:r>
        <w:rPr>
          <w:rFonts w:ascii="Times New Roman"/>
          <w:b w:val="false"/>
          <w:i w:val="false"/>
          <w:color w:val="000000"/>
          <w:sz w:val="28"/>
        </w:rPr>
        <w:t>
      5) проверка своевременности, правильности, полноты и точности отражения проведенных операций в учете и отчетности.</w:t>
      </w:r>
    </w:p>
    <w:bookmarkEnd w:id="301"/>
    <w:bookmarkStart w:name="z225" w:id="302"/>
    <w:p>
      <w:pPr>
        <w:spacing w:after="0"/>
        <w:ind w:left="0"/>
        <w:jc w:val="left"/>
      </w:pPr>
      <w:r>
        <w:rPr>
          <w:rFonts w:ascii="Times New Roman"/>
          <w:b/>
          <w:i w:val="false"/>
          <w:color w:val="000000"/>
        </w:rPr>
        <w:t xml:space="preserve"> Глава 5. Внутренний аудит</w:t>
      </w:r>
    </w:p>
    <w:bookmarkEnd w:id="302"/>
    <w:bookmarkStart w:name="z226" w:id="303"/>
    <w:p>
      <w:pPr>
        <w:spacing w:after="0"/>
        <w:ind w:left="0"/>
        <w:jc w:val="both"/>
      </w:pPr>
      <w:r>
        <w:rPr>
          <w:rFonts w:ascii="Times New Roman"/>
          <w:b w:val="false"/>
          <w:i w:val="false"/>
          <w:color w:val="000000"/>
          <w:sz w:val="28"/>
        </w:rPr>
        <w:t>
      27. Совет директоров в целях обеспечения эффективности системы внутреннего контроля Фонда, обеспечения функциональной и организационной независимости службы внутреннего аудита (внутреннего аудитора):</w:t>
      </w:r>
    </w:p>
    <w:bookmarkEnd w:id="303"/>
    <w:bookmarkStart w:name="z227" w:id="304"/>
    <w:p>
      <w:pPr>
        <w:spacing w:after="0"/>
        <w:ind w:left="0"/>
        <w:jc w:val="both"/>
      </w:pPr>
      <w:r>
        <w:rPr>
          <w:rFonts w:ascii="Times New Roman"/>
          <w:b w:val="false"/>
          <w:i w:val="false"/>
          <w:color w:val="000000"/>
          <w:sz w:val="28"/>
        </w:rPr>
        <w:t>
      1) утверждает политику внутреннего аудита;</w:t>
      </w:r>
    </w:p>
    <w:bookmarkEnd w:id="304"/>
    <w:bookmarkStart w:name="z228" w:id="305"/>
    <w:p>
      <w:pPr>
        <w:spacing w:after="0"/>
        <w:ind w:left="0"/>
        <w:jc w:val="both"/>
      </w:pPr>
      <w:r>
        <w:rPr>
          <w:rFonts w:ascii="Times New Roman"/>
          <w:b w:val="false"/>
          <w:i w:val="false"/>
          <w:color w:val="000000"/>
          <w:sz w:val="28"/>
        </w:rPr>
        <w:t>
      2) утверждает положение о службе внутреннего аудита;</w:t>
      </w:r>
    </w:p>
    <w:bookmarkEnd w:id="305"/>
    <w:bookmarkStart w:name="z229" w:id="306"/>
    <w:p>
      <w:pPr>
        <w:spacing w:after="0"/>
        <w:ind w:left="0"/>
        <w:jc w:val="both"/>
      </w:pPr>
      <w:r>
        <w:rPr>
          <w:rFonts w:ascii="Times New Roman"/>
          <w:b w:val="false"/>
          <w:i w:val="false"/>
          <w:color w:val="000000"/>
          <w:sz w:val="28"/>
        </w:rPr>
        <w:t>
      3) утверждает годовой план внутреннего аудита;</w:t>
      </w:r>
    </w:p>
    <w:bookmarkEnd w:id="306"/>
    <w:bookmarkStart w:name="z230" w:id="307"/>
    <w:p>
      <w:pPr>
        <w:spacing w:after="0"/>
        <w:ind w:left="0"/>
        <w:jc w:val="both"/>
      </w:pPr>
      <w:r>
        <w:rPr>
          <w:rFonts w:ascii="Times New Roman"/>
          <w:b w:val="false"/>
          <w:i w:val="false"/>
          <w:color w:val="000000"/>
          <w:sz w:val="28"/>
        </w:rPr>
        <w:t>
      4) назначает работников службы внутреннего аудита (внутреннего аудитора).</w:t>
      </w:r>
    </w:p>
    <w:bookmarkEnd w:id="307"/>
    <w:bookmarkStart w:name="z231" w:id="308"/>
    <w:p>
      <w:pPr>
        <w:spacing w:after="0"/>
        <w:ind w:left="0"/>
        <w:jc w:val="both"/>
      </w:pPr>
      <w:r>
        <w:rPr>
          <w:rFonts w:ascii="Times New Roman"/>
          <w:b w:val="false"/>
          <w:i w:val="false"/>
          <w:color w:val="000000"/>
          <w:sz w:val="28"/>
        </w:rPr>
        <w:t>
      28. Политика внутреннего аудита включает, но не ограничивается следующим:</w:t>
      </w:r>
    </w:p>
    <w:bookmarkEnd w:id="308"/>
    <w:bookmarkStart w:name="z232" w:id="309"/>
    <w:p>
      <w:pPr>
        <w:spacing w:after="0"/>
        <w:ind w:left="0"/>
        <w:jc w:val="both"/>
      </w:pPr>
      <w:r>
        <w:rPr>
          <w:rFonts w:ascii="Times New Roman"/>
          <w:b w:val="false"/>
          <w:i w:val="false"/>
          <w:color w:val="000000"/>
          <w:sz w:val="28"/>
        </w:rPr>
        <w:t>
      1) цели и задачи внутреннего аудита;</w:t>
      </w:r>
    </w:p>
    <w:bookmarkEnd w:id="309"/>
    <w:bookmarkStart w:name="z233" w:id="310"/>
    <w:p>
      <w:pPr>
        <w:spacing w:after="0"/>
        <w:ind w:left="0"/>
        <w:jc w:val="both"/>
      </w:pPr>
      <w:r>
        <w:rPr>
          <w:rFonts w:ascii="Times New Roman"/>
          <w:b w:val="false"/>
          <w:i w:val="false"/>
          <w:color w:val="000000"/>
          <w:sz w:val="28"/>
        </w:rPr>
        <w:t>
      2) требования к профессиональным качествам работников службы внутреннего аудита (внутреннего аудитора), их (его) полномочия и ответственность;</w:t>
      </w:r>
    </w:p>
    <w:bookmarkEnd w:id="310"/>
    <w:bookmarkStart w:name="z234" w:id="311"/>
    <w:p>
      <w:pPr>
        <w:spacing w:after="0"/>
        <w:ind w:left="0"/>
        <w:jc w:val="both"/>
      </w:pPr>
      <w:r>
        <w:rPr>
          <w:rFonts w:ascii="Times New Roman"/>
          <w:b w:val="false"/>
          <w:i w:val="false"/>
          <w:color w:val="000000"/>
          <w:sz w:val="28"/>
        </w:rPr>
        <w:t>
      3) порядок и процедуры осуществления внутреннего аудита, в том числе включающие методику оценки системы управления рисками и внутреннего контроля, корпоративного управления с указанием критериев оценки;</w:t>
      </w:r>
    </w:p>
    <w:bookmarkEnd w:id="311"/>
    <w:bookmarkStart w:name="z235" w:id="312"/>
    <w:p>
      <w:pPr>
        <w:spacing w:after="0"/>
        <w:ind w:left="0"/>
        <w:jc w:val="both"/>
      </w:pPr>
      <w:r>
        <w:rPr>
          <w:rFonts w:ascii="Times New Roman"/>
          <w:b w:val="false"/>
          <w:i w:val="false"/>
          <w:color w:val="000000"/>
          <w:sz w:val="28"/>
        </w:rPr>
        <w:t>
      4) порядок взаимодействия и обмена информацией в Фонде;</w:t>
      </w:r>
    </w:p>
    <w:bookmarkEnd w:id="312"/>
    <w:bookmarkStart w:name="z236" w:id="313"/>
    <w:p>
      <w:pPr>
        <w:spacing w:after="0"/>
        <w:ind w:left="0"/>
        <w:jc w:val="both"/>
      </w:pPr>
      <w:r>
        <w:rPr>
          <w:rFonts w:ascii="Times New Roman"/>
          <w:b w:val="false"/>
          <w:i w:val="false"/>
          <w:color w:val="000000"/>
          <w:sz w:val="28"/>
        </w:rPr>
        <w:t>
      5) бюджет службы внутреннего аудита.</w:t>
      </w:r>
    </w:p>
    <w:bookmarkEnd w:id="313"/>
    <w:bookmarkStart w:name="z237" w:id="314"/>
    <w:p>
      <w:pPr>
        <w:spacing w:after="0"/>
        <w:ind w:left="0"/>
        <w:jc w:val="both"/>
      </w:pPr>
      <w:r>
        <w:rPr>
          <w:rFonts w:ascii="Times New Roman"/>
          <w:b w:val="false"/>
          <w:i w:val="false"/>
          <w:color w:val="000000"/>
          <w:sz w:val="28"/>
        </w:rPr>
        <w:t>
      29. При разработке политики внутреннего аудита учитываются следующие факторы:</w:t>
      </w:r>
    </w:p>
    <w:bookmarkEnd w:id="314"/>
    <w:bookmarkStart w:name="z238" w:id="315"/>
    <w:p>
      <w:pPr>
        <w:spacing w:after="0"/>
        <w:ind w:left="0"/>
        <w:jc w:val="both"/>
      </w:pPr>
      <w:r>
        <w:rPr>
          <w:rFonts w:ascii="Times New Roman"/>
          <w:b w:val="false"/>
          <w:i w:val="false"/>
          <w:color w:val="000000"/>
          <w:sz w:val="28"/>
        </w:rPr>
        <w:t>
      стратегия Фонда;</w:t>
      </w:r>
    </w:p>
    <w:bookmarkEnd w:id="315"/>
    <w:bookmarkStart w:name="z239" w:id="316"/>
    <w:p>
      <w:pPr>
        <w:spacing w:after="0"/>
        <w:ind w:left="0"/>
        <w:jc w:val="both"/>
      </w:pPr>
      <w:r>
        <w:rPr>
          <w:rFonts w:ascii="Times New Roman"/>
          <w:b w:val="false"/>
          <w:i w:val="false"/>
          <w:color w:val="000000"/>
          <w:sz w:val="28"/>
        </w:rPr>
        <w:t>
      уровень и виды рисков, присущих деятельности Фонда.</w:t>
      </w:r>
    </w:p>
    <w:bookmarkEnd w:id="316"/>
    <w:bookmarkStart w:name="z240" w:id="317"/>
    <w:p>
      <w:pPr>
        <w:spacing w:after="0"/>
        <w:ind w:left="0"/>
        <w:jc w:val="both"/>
      </w:pPr>
      <w:r>
        <w:rPr>
          <w:rFonts w:ascii="Times New Roman"/>
          <w:b w:val="false"/>
          <w:i w:val="false"/>
          <w:color w:val="000000"/>
          <w:sz w:val="28"/>
        </w:rPr>
        <w:t>
      30. Коллегиальный орган по вопросам внутреннего аудита:</w:t>
      </w:r>
    </w:p>
    <w:bookmarkEnd w:id="317"/>
    <w:bookmarkStart w:name="z241" w:id="318"/>
    <w:p>
      <w:pPr>
        <w:spacing w:after="0"/>
        <w:ind w:left="0"/>
        <w:jc w:val="both"/>
      </w:pPr>
      <w:r>
        <w:rPr>
          <w:rFonts w:ascii="Times New Roman"/>
          <w:b w:val="false"/>
          <w:i w:val="false"/>
          <w:color w:val="000000"/>
          <w:sz w:val="28"/>
        </w:rPr>
        <w:t>
      1) обеспечивает разработку и согласовывает политику внутреннего аудита, положения о службе внутреннего аудита, годового плана и программу внутреннего аудита;</w:t>
      </w:r>
    </w:p>
    <w:bookmarkEnd w:id="318"/>
    <w:bookmarkStart w:name="z242" w:id="319"/>
    <w:p>
      <w:pPr>
        <w:spacing w:after="0"/>
        <w:ind w:left="0"/>
        <w:jc w:val="both"/>
      </w:pPr>
      <w:r>
        <w:rPr>
          <w:rFonts w:ascii="Times New Roman"/>
          <w:b w:val="false"/>
          <w:i w:val="false"/>
          <w:color w:val="000000"/>
          <w:sz w:val="28"/>
        </w:rPr>
        <w:t>
      2) осуществляет мониторинг и контроль за соблюдением Фондом и его работниками политики внутреннего аудита.</w:t>
      </w:r>
    </w:p>
    <w:bookmarkEnd w:id="319"/>
    <w:bookmarkStart w:name="z243" w:id="320"/>
    <w:p>
      <w:pPr>
        <w:spacing w:after="0"/>
        <w:ind w:left="0"/>
        <w:jc w:val="both"/>
      </w:pPr>
      <w:r>
        <w:rPr>
          <w:rFonts w:ascii="Times New Roman"/>
          <w:b w:val="false"/>
          <w:i w:val="false"/>
          <w:color w:val="000000"/>
          <w:sz w:val="28"/>
        </w:rPr>
        <w:t>
      3) осуществляет отбор кандидатуры для внутреннего аудитора.</w:t>
      </w:r>
    </w:p>
    <w:bookmarkEnd w:id="320"/>
    <w:bookmarkStart w:name="z244" w:id="321"/>
    <w:p>
      <w:pPr>
        <w:spacing w:after="0"/>
        <w:ind w:left="0"/>
        <w:jc w:val="both"/>
      </w:pPr>
      <w:r>
        <w:rPr>
          <w:rFonts w:ascii="Times New Roman"/>
          <w:b w:val="false"/>
          <w:i w:val="false"/>
          <w:color w:val="000000"/>
          <w:sz w:val="28"/>
        </w:rPr>
        <w:t>
      31. Целями внутреннего аудита являются предоставление объективной оценки состояния системы внутреннего контроля, системы управления рисками, корпоративного управления и рекомендаций по их совершенствованию.</w:t>
      </w:r>
    </w:p>
    <w:bookmarkEnd w:id="321"/>
    <w:bookmarkStart w:name="z245" w:id="322"/>
    <w:p>
      <w:pPr>
        <w:spacing w:after="0"/>
        <w:ind w:left="0"/>
        <w:jc w:val="both"/>
      </w:pPr>
      <w:r>
        <w:rPr>
          <w:rFonts w:ascii="Times New Roman"/>
          <w:b w:val="false"/>
          <w:i w:val="false"/>
          <w:color w:val="000000"/>
          <w:sz w:val="28"/>
        </w:rPr>
        <w:t>
      32. Служба внутреннего аудита (внутренний аудитор) в своей деятельности руководствуется уставом Фонда, положениями об организации системы внутреннего контроля и службы внутреннего аудита Фонда, а также другими внутренними документами, регламентирующими деятельность Фонда.</w:t>
      </w:r>
    </w:p>
    <w:bookmarkEnd w:id="322"/>
    <w:bookmarkStart w:name="z246" w:id="323"/>
    <w:p>
      <w:pPr>
        <w:spacing w:after="0"/>
        <w:ind w:left="0"/>
        <w:jc w:val="both"/>
      </w:pPr>
      <w:r>
        <w:rPr>
          <w:rFonts w:ascii="Times New Roman"/>
          <w:b w:val="false"/>
          <w:i w:val="false"/>
          <w:color w:val="000000"/>
          <w:sz w:val="28"/>
        </w:rPr>
        <w:t>
      33. Служба внутреннего аудита (внутренний аудитор) составляет план внутреннего аудита и программу внутреннего аудита.</w:t>
      </w:r>
    </w:p>
    <w:bookmarkEnd w:id="323"/>
    <w:bookmarkStart w:name="z247" w:id="324"/>
    <w:p>
      <w:pPr>
        <w:spacing w:after="0"/>
        <w:ind w:left="0"/>
        <w:jc w:val="both"/>
      </w:pPr>
      <w:r>
        <w:rPr>
          <w:rFonts w:ascii="Times New Roman"/>
          <w:b w:val="false"/>
          <w:i w:val="false"/>
          <w:color w:val="000000"/>
          <w:sz w:val="28"/>
        </w:rPr>
        <w:t>
      План внутреннего аудита основывается на риск - ориентированном подходе, определяющем приоритетные направления внутреннего аудита в соответствии с целями Фонда.</w:t>
      </w:r>
    </w:p>
    <w:bookmarkEnd w:id="324"/>
    <w:bookmarkStart w:name="z248" w:id="325"/>
    <w:p>
      <w:pPr>
        <w:spacing w:after="0"/>
        <w:ind w:left="0"/>
        <w:jc w:val="both"/>
      </w:pPr>
      <w:r>
        <w:rPr>
          <w:rFonts w:ascii="Times New Roman"/>
          <w:b w:val="false"/>
          <w:i w:val="false"/>
          <w:color w:val="000000"/>
          <w:sz w:val="28"/>
        </w:rPr>
        <w:t>
      Для реализации плана внутреннего аудита разрабатывается программа внутреннего аудита, которая утверждается руководителем службы внутреннего аудита.</w:t>
      </w:r>
    </w:p>
    <w:bookmarkEnd w:id="325"/>
    <w:bookmarkStart w:name="z249" w:id="326"/>
    <w:p>
      <w:pPr>
        <w:spacing w:after="0"/>
        <w:ind w:left="0"/>
        <w:jc w:val="both"/>
      </w:pPr>
      <w:r>
        <w:rPr>
          <w:rFonts w:ascii="Times New Roman"/>
          <w:b w:val="false"/>
          <w:i w:val="false"/>
          <w:color w:val="000000"/>
          <w:sz w:val="28"/>
        </w:rPr>
        <w:t>
      34. В задачи службы внутреннего аудита (внутренний аудитор) входит рассмотрение и обсуждение следующих вопросов:</w:t>
      </w:r>
    </w:p>
    <w:bookmarkEnd w:id="326"/>
    <w:bookmarkStart w:name="z250" w:id="327"/>
    <w:p>
      <w:pPr>
        <w:spacing w:after="0"/>
        <w:ind w:left="0"/>
        <w:jc w:val="both"/>
      </w:pPr>
      <w:r>
        <w:rPr>
          <w:rFonts w:ascii="Times New Roman"/>
          <w:b w:val="false"/>
          <w:i w:val="false"/>
          <w:color w:val="000000"/>
          <w:sz w:val="28"/>
        </w:rPr>
        <w:t>
      1) функционирование системы внутреннего контроля;</w:t>
      </w:r>
    </w:p>
    <w:bookmarkEnd w:id="327"/>
    <w:bookmarkStart w:name="z251" w:id="328"/>
    <w:p>
      <w:pPr>
        <w:spacing w:after="0"/>
        <w:ind w:left="0"/>
        <w:jc w:val="both"/>
      </w:pPr>
      <w:r>
        <w:rPr>
          <w:rFonts w:ascii="Times New Roman"/>
          <w:b w:val="false"/>
          <w:i w:val="false"/>
          <w:color w:val="000000"/>
          <w:sz w:val="28"/>
        </w:rPr>
        <w:t>
      2) подготовка отчетности для совета директоров о деятельности службы внутреннего аудита;</w:t>
      </w:r>
    </w:p>
    <w:bookmarkEnd w:id="328"/>
    <w:bookmarkStart w:name="z252" w:id="329"/>
    <w:p>
      <w:pPr>
        <w:spacing w:after="0"/>
        <w:ind w:left="0"/>
        <w:jc w:val="both"/>
      </w:pPr>
      <w:r>
        <w:rPr>
          <w:rFonts w:ascii="Times New Roman"/>
          <w:b w:val="false"/>
          <w:i w:val="false"/>
          <w:color w:val="000000"/>
          <w:sz w:val="28"/>
        </w:rPr>
        <w:t>
      3) области риска в сделках (операциях) Фонда, которые в текущем году необходимо подвергнуть внутреннему и внешнему аудитам;</w:t>
      </w:r>
    </w:p>
    <w:bookmarkEnd w:id="329"/>
    <w:bookmarkStart w:name="z253" w:id="330"/>
    <w:p>
      <w:pPr>
        <w:spacing w:after="0"/>
        <w:ind w:left="0"/>
        <w:jc w:val="both"/>
      </w:pPr>
      <w:r>
        <w:rPr>
          <w:rFonts w:ascii="Times New Roman"/>
          <w:b w:val="false"/>
          <w:i w:val="false"/>
          <w:color w:val="000000"/>
          <w:sz w:val="28"/>
        </w:rPr>
        <w:t>
      4) достоверность и точность финансовой информации, предоставляемой менеджменту;</w:t>
      </w:r>
    </w:p>
    <w:bookmarkEnd w:id="330"/>
    <w:bookmarkStart w:name="z254" w:id="331"/>
    <w:p>
      <w:pPr>
        <w:spacing w:after="0"/>
        <w:ind w:left="0"/>
        <w:jc w:val="both"/>
      </w:pPr>
      <w:r>
        <w:rPr>
          <w:rFonts w:ascii="Times New Roman"/>
          <w:b w:val="false"/>
          <w:i w:val="false"/>
          <w:color w:val="000000"/>
          <w:sz w:val="28"/>
        </w:rPr>
        <w:t>
      5) любые существенные недостатки в бухгалтерском учете или внутреннем аудите, выявленные внешними или внутренними аудиторами.</w:t>
      </w:r>
    </w:p>
    <w:bookmarkEnd w:id="331"/>
    <w:bookmarkStart w:name="z255" w:id="332"/>
    <w:p>
      <w:pPr>
        <w:spacing w:after="0"/>
        <w:ind w:left="0"/>
        <w:jc w:val="both"/>
      </w:pPr>
      <w:r>
        <w:rPr>
          <w:rFonts w:ascii="Times New Roman"/>
          <w:b w:val="false"/>
          <w:i w:val="false"/>
          <w:color w:val="000000"/>
          <w:sz w:val="28"/>
        </w:rPr>
        <w:t>
      35. Основными функциями службы внутреннего аудита являются:</w:t>
      </w:r>
    </w:p>
    <w:bookmarkEnd w:id="332"/>
    <w:bookmarkStart w:name="z256" w:id="333"/>
    <w:p>
      <w:pPr>
        <w:spacing w:after="0"/>
        <w:ind w:left="0"/>
        <w:jc w:val="both"/>
      </w:pPr>
      <w:r>
        <w:rPr>
          <w:rFonts w:ascii="Times New Roman"/>
          <w:b w:val="false"/>
          <w:i w:val="false"/>
          <w:color w:val="000000"/>
          <w:sz w:val="28"/>
        </w:rPr>
        <w:t>
      1) разработка и предоставление на утверждение совету директоров политики, положения, бюджета, плана деятельности службы внутреннего аудита, аудиторского заключения, критериев оценки деятельности Фонда;</w:t>
      </w:r>
    </w:p>
    <w:bookmarkEnd w:id="333"/>
    <w:bookmarkStart w:name="z257" w:id="334"/>
    <w:p>
      <w:pPr>
        <w:spacing w:after="0"/>
        <w:ind w:left="0"/>
        <w:jc w:val="both"/>
      </w:pPr>
      <w:r>
        <w:rPr>
          <w:rFonts w:ascii="Times New Roman"/>
          <w:b w:val="false"/>
          <w:i w:val="false"/>
          <w:color w:val="000000"/>
          <w:sz w:val="28"/>
        </w:rPr>
        <w:t>
      2) проверка и оценка эффективности системы внутреннего контроля, а также содействие в постоянном совершенствовании системы внутреннего контроля;</w:t>
      </w:r>
    </w:p>
    <w:bookmarkEnd w:id="334"/>
    <w:bookmarkStart w:name="z258" w:id="335"/>
    <w:p>
      <w:pPr>
        <w:spacing w:after="0"/>
        <w:ind w:left="0"/>
        <w:jc w:val="both"/>
      </w:pPr>
      <w:r>
        <w:rPr>
          <w:rFonts w:ascii="Times New Roman"/>
          <w:b w:val="false"/>
          <w:i w:val="false"/>
          <w:color w:val="000000"/>
          <w:sz w:val="28"/>
        </w:rPr>
        <w:t>
      3) проверка полноты применения и эффективности методологии оценки рисков Фонда и системы управления рисками Фонда;</w:t>
      </w:r>
    </w:p>
    <w:bookmarkEnd w:id="335"/>
    <w:bookmarkStart w:name="z259" w:id="336"/>
    <w:p>
      <w:pPr>
        <w:spacing w:after="0"/>
        <w:ind w:left="0"/>
        <w:jc w:val="both"/>
      </w:pPr>
      <w:r>
        <w:rPr>
          <w:rFonts w:ascii="Times New Roman"/>
          <w:b w:val="false"/>
          <w:i w:val="false"/>
          <w:color w:val="000000"/>
          <w:sz w:val="28"/>
        </w:rPr>
        <w:t>
      4) проверка деятельности подразделений и предоставление отчета совету директоров по ее результатам;</w:t>
      </w:r>
    </w:p>
    <w:bookmarkEnd w:id="336"/>
    <w:bookmarkStart w:name="z260" w:id="337"/>
    <w:p>
      <w:pPr>
        <w:spacing w:after="0"/>
        <w:ind w:left="0"/>
        <w:jc w:val="both"/>
      </w:pPr>
      <w:r>
        <w:rPr>
          <w:rFonts w:ascii="Times New Roman"/>
          <w:b w:val="false"/>
          <w:i w:val="false"/>
          <w:color w:val="000000"/>
          <w:sz w:val="28"/>
        </w:rPr>
        <w:t>
      5) проверка достоверности, полноты раскрытия, объективности, своевременности предоставления подразделениями Фонда соответствующей отчетной или запрашиваемой информации уполномоченному органу, руководству и другим заинтересованным сторонам;</w:t>
      </w:r>
    </w:p>
    <w:bookmarkEnd w:id="337"/>
    <w:bookmarkStart w:name="z261" w:id="338"/>
    <w:p>
      <w:pPr>
        <w:spacing w:after="0"/>
        <w:ind w:left="0"/>
        <w:jc w:val="both"/>
      </w:pPr>
      <w:r>
        <w:rPr>
          <w:rFonts w:ascii="Times New Roman"/>
          <w:b w:val="false"/>
          <w:i w:val="false"/>
          <w:color w:val="000000"/>
          <w:sz w:val="28"/>
        </w:rPr>
        <w:t>
      6) обеспечение эффективности и независимости процессов аудита (внутреннего, внешнего);</w:t>
      </w:r>
    </w:p>
    <w:bookmarkEnd w:id="338"/>
    <w:bookmarkStart w:name="z262" w:id="339"/>
    <w:p>
      <w:pPr>
        <w:spacing w:after="0"/>
        <w:ind w:left="0"/>
        <w:jc w:val="both"/>
      </w:pPr>
      <w:r>
        <w:rPr>
          <w:rFonts w:ascii="Times New Roman"/>
          <w:b w:val="false"/>
          <w:i w:val="false"/>
          <w:color w:val="000000"/>
          <w:sz w:val="28"/>
        </w:rPr>
        <w:t>
      7) формирование контрольной среды, соответствующей международным профессиональным стандартам внутреннего аудита и требованиям законодательства Республики Казахстан о страховании и страховой деятельности, об акционерных обществах, о рынке ценных бумаг, посредством проведения регулярных проверок в соответствии с утвержденным планом;</w:t>
      </w:r>
    </w:p>
    <w:bookmarkEnd w:id="339"/>
    <w:bookmarkStart w:name="z263" w:id="340"/>
    <w:p>
      <w:pPr>
        <w:spacing w:after="0"/>
        <w:ind w:left="0"/>
        <w:jc w:val="both"/>
      </w:pPr>
      <w:r>
        <w:rPr>
          <w:rFonts w:ascii="Times New Roman"/>
          <w:b w:val="false"/>
          <w:i w:val="false"/>
          <w:color w:val="000000"/>
          <w:sz w:val="28"/>
        </w:rPr>
        <w:t>
      8) контроль за ведением бухгалтерского учета;</w:t>
      </w:r>
    </w:p>
    <w:bookmarkEnd w:id="340"/>
    <w:bookmarkStart w:name="z264" w:id="341"/>
    <w:p>
      <w:pPr>
        <w:spacing w:after="0"/>
        <w:ind w:left="0"/>
        <w:jc w:val="both"/>
      </w:pPr>
      <w:r>
        <w:rPr>
          <w:rFonts w:ascii="Times New Roman"/>
          <w:b w:val="false"/>
          <w:i w:val="false"/>
          <w:color w:val="000000"/>
          <w:sz w:val="28"/>
        </w:rPr>
        <w:t>
      9) предоставление рекомендаций совету директоров по совершенствованию внутреннего аудита;</w:t>
      </w:r>
    </w:p>
    <w:bookmarkEnd w:id="341"/>
    <w:bookmarkStart w:name="z265" w:id="342"/>
    <w:p>
      <w:pPr>
        <w:spacing w:after="0"/>
        <w:ind w:left="0"/>
        <w:jc w:val="both"/>
      </w:pPr>
      <w:r>
        <w:rPr>
          <w:rFonts w:ascii="Times New Roman"/>
          <w:b w:val="false"/>
          <w:i w:val="false"/>
          <w:color w:val="000000"/>
          <w:sz w:val="28"/>
        </w:rPr>
        <w:t>
      10) оценка принятых управленческих решений в части управления активами и обязательствами;</w:t>
      </w:r>
    </w:p>
    <w:bookmarkEnd w:id="342"/>
    <w:bookmarkStart w:name="z266" w:id="343"/>
    <w:p>
      <w:pPr>
        <w:spacing w:after="0"/>
        <w:ind w:left="0"/>
        <w:jc w:val="both"/>
      </w:pPr>
      <w:r>
        <w:rPr>
          <w:rFonts w:ascii="Times New Roman"/>
          <w:b w:val="false"/>
          <w:i w:val="false"/>
          <w:color w:val="000000"/>
          <w:sz w:val="28"/>
        </w:rPr>
        <w:t>
      11) проверка своевременности, правильности, полноты и точности отражения деятельности Фонда в финансовой отчетности и ее соответствия международным стандартам финансовой отчетности;</w:t>
      </w:r>
    </w:p>
    <w:bookmarkEnd w:id="343"/>
    <w:bookmarkStart w:name="z267" w:id="344"/>
    <w:p>
      <w:pPr>
        <w:spacing w:after="0"/>
        <w:ind w:left="0"/>
        <w:jc w:val="both"/>
      </w:pPr>
      <w:r>
        <w:rPr>
          <w:rFonts w:ascii="Times New Roman"/>
          <w:b w:val="false"/>
          <w:i w:val="false"/>
          <w:color w:val="000000"/>
          <w:sz w:val="28"/>
        </w:rPr>
        <w:t>
      12) анализ информации, в том числе:</w:t>
      </w:r>
    </w:p>
    <w:bookmarkEnd w:id="344"/>
    <w:bookmarkStart w:name="z268" w:id="345"/>
    <w:p>
      <w:pPr>
        <w:spacing w:after="0"/>
        <w:ind w:left="0"/>
        <w:jc w:val="both"/>
      </w:pPr>
      <w:r>
        <w:rPr>
          <w:rFonts w:ascii="Times New Roman"/>
          <w:b w:val="false"/>
          <w:i w:val="false"/>
          <w:color w:val="000000"/>
          <w:sz w:val="28"/>
        </w:rPr>
        <w:t>
      финансовой отчетности в сравнении с предыдущим периодом и запланированными финансовыми показателями;</w:t>
      </w:r>
    </w:p>
    <w:bookmarkEnd w:id="345"/>
    <w:bookmarkStart w:name="z269" w:id="346"/>
    <w:p>
      <w:pPr>
        <w:spacing w:after="0"/>
        <w:ind w:left="0"/>
        <w:jc w:val="both"/>
      </w:pPr>
      <w:r>
        <w:rPr>
          <w:rFonts w:ascii="Times New Roman"/>
          <w:b w:val="false"/>
          <w:i w:val="false"/>
          <w:color w:val="000000"/>
          <w:sz w:val="28"/>
        </w:rPr>
        <w:t>
      отчета об инвестициях по видам финансовых инструментов в разрезе инвестиционных портфелей и с указанием балансовой и рыночной стоимости, доходности и общей суммы покупок (продаж);</w:t>
      </w:r>
    </w:p>
    <w:bookmarkEnd w:id="346"/>
    <w:bookmarkStart w:name="z270" w:id="347"/>
    <w:p>
      <w:pPr>
        <w:spacing w:after="0"/>
        <w:ind w:left="0"/>
        <w:jc w:val="both"/>
      </w:pPr>
      <w:r>
        <w:rPr>
          <w:rFonts w:ascii="Times New Roman"/>
          <w:b w:val="false"/>
          <w:i w:val="false"/>
          <w:color w:val="000000"/>
          <w:sz w:val="28"/>
        </w:rPr>
        <w:t>
      13) оценка адекватности и эффективности контроля за рисками в сфере корпоративного управления, операционной деятельности Фонда и ее информационных систем;</w:t>
      </w:r>
    </w:p>
    <w:bookmarkEnd w:id="347"/>
    <w:bookmarkStart w:name="z271" w:id="348"/>
    <w:p>
      <w:pPr>
        <w:spacing w:after="0"/>
        <w:ind w:left="0"/>
        <w:jc w:val="both"/>
      </w:pPr>
      <w:r>
        <w:rPr>
          <w:rFonts w:ascii="Times New Roman"/>
          <w:b w:val="false"/>
          <w:i w:val="false"/>
          <w:color w:val="000000"/>
          <w:sz w:val="28"/>
        </w:rPr>
        <w:t>
      14) иные функции в пределах компетенции службы внутреннего аудита, предусмотренные внутренними документами Фонда.</w:t>
      </w:r>
    </w:p>
    <w:bookmarkEnd w:id="348"/>
    <w:bookmarkStart w:name="z272" w:id="349"/>
    <w:p>
      <w:pPr>
        <w:spacing w:after="0"/>
        <w:ind w:left="0"/>
        <w:jc w:val="both"/>
      </w:pPr>
      <w:r>
        <w:rPr>
          <w:rFonts w:ascii="Times New Roman"/>
          <w:b w:val="false"/>
          <w:i w:val="false"/>
          <w:color w:val="000000"/>
          <w:sz w:val="28"/>
        </w:rPr>
        <w:t>
      36. Служба внутреннего аудита (внутренний аудитор) имеет неограниченный доступ ко всем материалам, сведениям, документам (файлам), информации необходимых для осуществления своих функций, в том числе находящихся в локальных вычислительных сетях и автономных компьютерных системах, без права внесения в них изменений.</w:t>
      </w:r>
    </w:p>
    <w:bookmarkEnd w:id="349"/>
    <w:bookmarkStart w:name="z273" w:id="350"/>
    <w:p>
      <w:pPr>
        <w:spacing w:after="0"/>
        <w:ind w:left="0"/>
        <w:jc w:val="both"/>
      </w:pPr>
      <w:r>
        <w:rPr>
          <w:rFonts w:ascii="Times New Roman"/>
          <w:b w:val="false"/>
          <w:i w:val="false"/>
          <w:color w:val="000000"/>
          <w:sz w:val="28"/>
        </w:rPr>
        <w:t>
      37. Не допускается вмешательство Правления Фонда в деятельность внутреннего аудита и внесения корректировок в результаты проверок внутреннего аудита.</w:t>
      </w:r>
    </w:p>
    <w:bookmarkEnd w:id="350"/>
    <w:bookmarkStart w:name="z274" w:id="351"/>
    <w:p>
      <w:pPr>
        <w:spacing w:after="0"/>
        <w:ind w:left="0"/>
        <w:jc w:val="both"/>
      </w:pPr>
      <w:r>
        <w:rPr>
          <w:rFonts w:ascii="Times New Roman"/>
          <w:b w:val="false"/>
          <w:i w:val="false"/>
          <w:color w:val="000000"/>
          <w:sz w:val="28"/>
        </w:rPr>
        <w:t>
      38. Правление не участвует в оценке работы службы внутреннего аудита (внутреннего аудитора). Оценка службы внутреннего аудита (внутреннего аудитора) осуществляется советом директоров.</w:t>
      </w:r>
    </w:p>
    <w:bookmarkEnd w:id="351"/>
    <w:bookmarkStart w:name="z275" w:id="352"/>
    <w:p>
      <w:pPr>
        <w:spacing w:after="0"/>
        <w:ind w:left="0"/>
        <w:jc w:val="both"/>
      </w:pPr>
      <w:r>
        <w:rPr>
          <w:rFonts w:ascii="Times New Roman"/>
          <w:b w:val="false"/>
          <w:i w:val="false"/>
          <w:color w:val="000000"/>
          <w:sz w:val="28"/>
        </w:rPr>
        <w:t>
      39. Руководитель службы внутреннего аудита (внутренний аудитор):</w:t>
      </w:r>
    </w:p>
    <w:bookmarkEnd w:id="352"/>
    <w:bookmarkStart w:name="z276" w:id="353"/>
    <w:p>
      <w:pPr>
        <w:spacing w:after="0"/>
        <w:ind w:left="0"/>
        <w:jc w:val="both"/>
      </w:pPr>
      <w:r>
        <w:rPr>
          <w:rFonts w:ascii="Times New Roman"/>
          <w:b w:val="false"/>
          <w:i w:val="false"/>
          <w:color w:val="000000"/>
          <w:sz w:val="28"/>
        </w:rPr>
        <w:t>
      1) утверждает программу внутреннего аудита;</w:t>
      </w:r>
    </w:p>
    <w:bookmarkEnd w:id="353"/>
    <w:bookmarkStart w:name="z277" w:id="354"/>
    <w:p>
      <w:pPr>
        <w:spacing w:after="0"/>
        <w:ind w:left="0"/>
        <w:jc w:val="both"/>
      </w:pPr>
      <w:r>
        <w:rPr>
          <w:rFonts w:ascii="Times New Roman"/>
          <w:b w:val="false"/>
          <w:i w:val="false"/>
          <w:color w:val="000000"/>
          <w:sz w:val="28"/>
        </w:rPr>
        <w:t>
      2) не менее одного раза в год подтверждает совету директоров факт организационной независимости и объективности внутреннего аудита;</w:t>
      </w:r>
    </w:p>
    <w:bookmarkEnd w:id="354"/>
    <w:bookmarkStart w:name="z278" w:id="355"/>
    <w:p>
      <w:pPr>
        <w:spacing w:after="0"/>
        <w:ind w:left="0"/>
        <w:jc w:val="both"/>
      </w:pPr>
      <w:r>
        <w:rPr>
          <w:rFonts w:ascii="Times New Roman"/>
          <w:b w:val="false"/>
          <w:i w:val="false"/>
          <w:color w:val="000000"/>
          <w:sz w:val="28"/>
        </w:rPr>
        <w:t>
      3) доводит до сведения совета директоров информацию о фактах нарушения независимости службы внутреннего аудита (возникновение конфликта интересов, ограничения полномочий доступа к материалам, сведениям, документам (файлам) Фонда);</w:t>
      </w:r>
    </w:p>
    <w:bookmarkEnd w:id="355"/>
    <w:bookmarkStart w:name="z279" w:id="356"/>
    <w:p>
      <w:pPr>
        <w:spacing w:after="0"/>
        <w:ind w:left="0"/>
        <w:jc w:val="both"/>
      </w:pPr>
      <w:r>
        <w:rPr>
          <w:rFonts w:ascii="Times New Roman"/>
          <w:b w:val="false"/>
          <w:i w:val="false"/>
          <w:color w:val="000000"/>
          <w:sz w:val="28"/>
        </w:rPr>
        <w:t>
      4) не позднее, чем за месяц до начала проведения аудиторской проверки запрашивает письменные заявления от руководящих работников о нижеследующем:</w:t>
      </w:r>
    </w:p>
    <w:bookmarkEnd w:id="356"/>
    <w:bookmarkStart w:name="z280" w:id="357"/>
    <w:p>
      <w:pPr>
        <w:spacing w:after="0"/>
        <w:ind w:left="0"/>
        <w:jc w:val="both"/>
      </w:pPr>
      <w:r>
        <w:rPr>
          <w:rFonts w:ascii="Times New Roman"/>
          <w:b w:val="false"/>
          <w:i w:val="false"/>
          <w:color w:val="000000"/>
          <w:sz w:val="28"/>
        </w:rPr>
        <w:t>
      полном раскрытии результатов оценок риска существенного искажения финансовой отчетности;</w:t>
      </w:r>
    </w:p>
    <w:bookmarkEnd w:id="357"/>
    <w:bookmarkStart w:name="z281" w:id="358"/>
    <w:p>
      <w:pPr>
        <w:spacing w:after="0"/>
        <w:ind w:left="0"/>
        <w:jc w:val="both"/>
      </w:pPr>
      <w:r>
        <w:rPr>
          <w:rFonts w:ascii="Times New Roman"/>
          <w:b w:val="false"/>
          <w:i w:val="false"/>
          <w:color w:val="000000"/>
          <w:sz w:val="28"/>
        </w:rPr>
        <w:t>
      раскрытии информации о мошеннических действиях или подозрениях в мошенничестве со стороны работников (в том числе уволенных), выполняющего важную роль в системе внутреннего контроля, и других лиц, которые могут оказать существенное влияние на финансовую отчетность.</w:t>
      </w:r>
    </w:p>
    <w:bookmarkEnd w:id="358"/>
    <w:bookmarkStart w:name="z282" w:id="359"/>
    <w:p>
      <w:pPr>
        <w:spacing w:after="0"/>
        <w:ind w:left="0"/>
        <w:jc w:val="both"/>
      </w:pPr>
      <w:r>
        <w:rPr>
          <w:rFonts w:ascii="Times New Roman"/>
          <w:b w:val="false"/>
          <w:i w:val="false"/>
          <w:color w:val="000000"/>
          <w:sz w:val="28"/>
        </w:rPr>
        <w:t>
      40. Работники службы внутреннего аудита (внутренний аудитор) в процессе ежедневной работы:</w:t>
      </w:r>
    </w:p>
    <w:bookmarkEnd w:id="359"/>
    <w:bookmarkStart w:name="z283" w:id="360"/>
    <w:p>
      <w:pPr>
        <w:spacing w:after="0"/>
        <w:ind w:left="0"/>
        <w:jc w:val="both"/>
      </w:pPr>
      <w:r>
        <w:rPr>
          <w:rFonts w:ascii="Times New Roman"/>
          <w:b w:val="false"/>
          <w:i w:val="false"/>
          <w:color w:val="000000"/>
          <w:sz w:val="28"/>
        </w:rPr>
        <w:t>
      1) соблюдают (соблюдает) требования законодательства Республики Казахстан о страховании и страховой деятельности, об акционерных обществах, о рынке ценных бумаг и внутренних документов Фонда;</w:t>
      </w:r>
    </w:p>
    <w:bookmarkEnd w:id="360"/>
    <w:bookmarkStart w:name="z284" w:id="361"/>
    <w:p>
      <w:pPr>
        <w:spacing w:after="0"/>
        <w:ind w:left="0"/>
        <w:jc w:val="both"/>
      </w:pPr>
      <w:r>
        <w:rPr>
          <w:rFonts w:ascii="Times New Roman"/>
          <w:b w:val="false"/>
          <w:i w:val="false"/>
          <w:color w:val="000000"/>
          <w:sz w:val="28"/>
        </w:rPr>
        <w:t>
      2) руководствуются (руководствуется) международными профессиональными стандартами внутреннего аудита;</w:t>
      </w:r>
    </w:p>
    <w:bookmarkEnd w:id="361"/>
    <w:bookmarkStart w:name="z285" w:id="362"/>
    <w:p>
      <w:pPr>
        <w:spacing w:after="0"/>
        <w:ind w:left="0"/>
        <w:jc w:val="both"/>
      </w:pPr>
      <w:r>
        <w:rPr>
          <w:rFonts w:ascii="Times New Roman"/>
          <w:b w:val="false"/>
          <w:i w:val="false"/>
          <w:color w:val="000000"/>
          <w:sz w:val="28"/>
        </w:rPr>
        <w:t>
      3) выявляют (выявляет) искажения отчетности в результате мошенничества;</w:t>
      </w:r>
    </w:p>
    <w:bookmarkEnd w:id="362"/>
    <w:bookmarkStart w:name="z286" w:id="363"/>
    <w:p>
      <w:pPr>
        <w:spacing w:after="0"/>
        <w:ind w:left="0"/>
        <w:jc w:val="both"/>
      </w:pPr>
      <w:r>
        <w:rPr>
          <w:rFonts w:ascii="Times New Roman"/>
          <w:b w:val="false"/>
          <w:i w:val="false"/>
          <w:color w:val="000000"/>
          <w:sz w:val="28"/>
        </w:rPr>
        <w:t>
      4) документируют (документирует) аудиторские решения и доказательства;</w:t>
      </w:r>
    </w:p>
    <w:bookmarkEnd w:id="363"/>
    <w:bookmarkStart w:name="z287" w:id="364"/>
    <w:p>
      <w:pPr>
        <w:spacing w:after="0"/>
        <w:ind w:left="0"/>
        <w:jc w:val="both"/>
      </w:pPr>
      <w:r>
        <w:rPr>
          <w:rFonts w:ascii="Times New Roman"/>
          <w:b w:val="false"/>
          <w:i w:val="false"/>
          <w:color w:val="000000"/>
          <w:sz w:val="28"/>
        </w:rPr>
        <w:t>
      5) соблюдают (соблюдает) конфиденциальность информации, полученной при осуществлении своих полномочий;</w:t>
      </w:r>
    </w:p>
    <w:bookmarkEnd w:id="364"/>
    <w:bookmarkStart w:name="z288" w:id="365"/>
    <w:p>
      <w:pPr>
        <w:spacing w:after="0"/>
        <w:ind w:left="0"/>
        <w:jc w:val="both"/>
      </w:pPr>
      <w:r>
        <w:rPr>
          <w:rFonts w:ascii="Times New Roman"/>
          <w:b w:val="false"/>
          <w:i w:val="false"/>
          <w:color w:val="000000"/>
          <w:sz w:val="28"/>
        </w:rPr>
        <w:t>
      6) в ходе оценки полученных аудиторских доказательств выполняют (выполняет) процедуры проверки сделок (операций), на предмет мошенничества и несоответствующих основной цели Фонда;</w:t>
      </w:r>
    </w:p>
    <w:bookmarkEnd w:id="365"/>
    <w:bookmarkStart w:name="z289" w:id="366"/>
    <w:p>
      <w:pPr>
        <w:spacing w:after="0"/>
        <w:ind w:left="0"/>
        <w:jc w:val="both"/>
      </w:pPr>
      <w:r>
        <w:rPr>
          <w:rFonts w:ascii="Times New Roman"/>
          <w:b w:val="false"/>
          <w:i w:val="false"/>
          <w:color w:val="000000"/>
          <w:sz w:val="28"/>
        </w:rPr>
        <w:t>
      7) руководствуются (руководствуется) принципами оценки надежности аудиторских доказательств:</w:t>
      </w:r>
    </w:p>
    <w:bookmarkEnd w:id="366"/>
    <w:bookmarkStart w:name="z290" w:id="367"/>
    <w:p>
      <w:pPr>
        <w:spacing w:after="0"/>
        <w:ind w:left="0"/>
        <w:jc w:val="both"/>
      </w:pPr>
      <w:r>
        <w:rPr>
          <w:rFonts w:ascii="Times New Roman"/>
          <w:b w:val="false"/>
          <w:i w:val="false"/>
          <w:color w:val="000000"/>
          <w:sz w:val="28"/>
        </w:rPr>
        <w:t>
      доказательства, полученные из внешних официальных источников, надежнее полученных из внутренних источников;</w:t>
      </w:r>
    </w:p>
    <w:bookmarkEnd w:id="367"/>
    <w:bookmarkStart w:name="z291" w:id="368"/>
    <w:p>
      <w:pPr>
        <w:spacing w:after="0"/>
        <w:ind w:left="0"/>
        <w:jc w:val="both"/>
      </w:pPr>
      <w:r>
        <w:rPr>
          <w:rFonts w:ascii="Times New Roman"/>
          <w:b w:val="false"/>
          <w:i w:val="false"/>
          <w:color w:val="000000"/>
          <w:sz w:val="28"/>
        </w:rPr>
        <w:t>
      доказательства, полученные из внутренних источников, более надежны, если ведение бухгалтерского учета и внутреннего контроля эффективны;</w:t>
      </w:r>
    </w:p>
    <w:bookmarkEnd w:id="368"/>
    <w:bookmarkStart w:name="z292" w:id="369"/>
    <w:p>
      <w:pPr>
        <w:spacing w:after="0"/>
        <w:ind w:left="0"/>
        <w:jc w:val="both"/>
      </w:pPr>
      <w:r>
        <w:rPr>
          <w:rFonts w:ascii="Times New Roman"/>
          <w:b w:val="false"/>
          <w:i w:val="false"/>
          <w:color w:val="000000"/>
          <w:sz w:val="28"/>
        </w:rPr>
        <w:t>
      доказательства, собранные аудитором, надежнее доказательств, предоставленных структурным подразделением;</w:t>
      </w:r>
    </w:p>
    <w:bookmarkEnd w:id="369"/>
    <w:bookmarkStart w:name="z293" w:id="370"/>
    <w:p>
      <w:pPr>
        <w:spacing w:after="0"/>
        <w:ind w:left="0"/>
        <w:jc w:val="both"/>
      </w:pPr>
      <w:r>
        <w:rPr>
          <w:rFonts w:ascii="Times New Roman"/>
          <w:b w:val="false"/>
          <w:i w:val="false"/>
          <w:color w:val="000000"/>
          <w:sz w:val="28"/>
        </w:rPr>
        <w:t>
      доказательства в форме документов и письменных заявлений надежнее заявлений, представленных в устной форме.</w:t>
      </w:r>
    </w:p>
    <w:bookmarkEnd w:id="370"/>
    <w:bookmarkStart w:name="z294" w:id="371"/>
    <w:p>
      <w:pPr>
        <w:spacing w:after="0"/>
        <w:ind w:left="0"/>
        <w:jc w:val="both"/>
      </w:pPr>
      <w:r>
        <w:rPr>
          <w:rFonts w:ascii="Times New Roman"/>
          <w:b w:val="false"/>
          <w:i w:val="false"/>
          <w:color w:val="000000"/>
          <w:sz w:val="28"/>
        </w:rPr>
        <w:t>
      При противоречивости доказательств служба внутреннего аудита проводит дополнительные процедуры с целью выяснения достоверного положения дел.</w:t>
      </w:r>
    </w:p>
    <w:bookmarkEnd w:id="371"/>
    <w:bookmarkStart w:name="z295" w:id="372"/>
    <w:p>
      <w:pPr>
        <w:spacing w:after="0"/>
        <w:ind w:left="0"/>
        <w:jc w:val="both"/>
      </w:pPr>
      <w:r>
        <w:rPr>
          <w:rFonts w:ascii="Times New Roman"/>
          <w:b w:val="false"/>
          <w:i w:val="false"/>
          <w:color w:val="000000"/>
          <w:sz w:val="28"/>
        </w:rPr>
        <w:t>
      41. Руководитель и работники службы внутреннего аудита (внутренний аудитор) не могут (не может) одновременно являться руководителем и (или) работниками (работником) иных структурных подразделений, а также быть членами (членом) коллегиальных органов.</w:t>
      </w:r>
    </w:p>
    <w:bookmarkEnd w:id="372"/>
    <w:bookmarkStart w:name="z296" w:id="373"/>
    <w:p>
      <w:pPr>
        <w:spacing w:after="0"/>
        <w:ind w:left="0"/>
        <w:jc w:val="both"/>
      </w:pPr>
      <w:r>
        <w:rPr>
          <w:rFonts w:ascii="Times New Roman"/>
          <w:b w:val="false"/>
          <w:i w:val="false"/>
          <w:color w:val="000000"/>
          <w:sz w:val="28"/>
        </w:rPr>
        <w:t>
      42. Работники Фонда информируют службу внутреннего аудита о следующих сделках (операциях):</w:t>
      </w:r>
    </w:p>
    <w:bookmarkEnd w:id="373"/>
    <w:bookmarkStart w:name="z297" w:id="374"/>
    <w:p>
      <w:pPr>
        <w:spacing w:after="0"/>
        <w:ind w:left="0"/>
        <w:jc w:val="both"/>
      </w:pPr>
      <w:r>
        <w:rPr>
          <w:rFonts w:ascii="Times New Roman"/>
          <w:b w:val="false"/>
          <w:i w:val="false"/>
          <w:color w:val="000000"/>
          <w:sz w:val="28"/>
        </w:rPr>
        <w:t>
      1) любых сделках (операциях) на сумму более 1 (одного) миллиона тенге с оплатой в наличной форме;</w:t>
      </w:r>
    </w:p>
    <w:bookmarkEnd w:id="374"/>
    <w:bookmarkStart w:name="z298" w:id="375"/>
    <w:p>
      <w:pPr>
        <w:spacing w:after="0"/>
        <w:ind w:left="0"/>
        <w:jc w:val="both"/>
      </w:pPr>
      <w:r>
        <w:rPr>
          <w:rFonts w:ascii="Times New Roman"/>
          <w:b w:val="false"/>
          <w:i w:val="false"/>
          <w:color w:val="000000"/>
          <w:sz w:val="28"/>
        </w:rPr>
        <w:t>
      2) других сделках (операциях), вызывающих сомнение в их законности.</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Требованиям</w:t>
            </w:r>
            <w:r>
              <w:br/>
            </w:r>
            <w:r>
              <w:rPr>
                <w:rFonts w:ascii="Times New Roman"/>
                <w:b w:val="false"/>
                <w:i w:val="false"/>
                <w:color w:val="000000"/>
                <w:sz w:val="20"/>
              </w:rPr>
              <w:t>к системе управления рисками</w:t>
            </w:r>
            <w:r>
              <w:br/>
            </w:r>
            <w:r>
              <w:rPr>
                <w:rFonts w:ascii="Times New Roman"/>
                <w:b w:val="false"/>
                <w:i w:val="false"/>
                <w:color w:val="000000"/>
                <w:sz w:val="20"/>
              </w:rPr>
              <w:t>и внутреннего контроля</w:t>
            </w:r>
            <w:r>
              <w:br/>
            </w:r>
            <w:r>
              <w:rPr>
                <w:rFonts w:ascii="Times New Roman"/>
                <w:b w:val="false"/>
                <w:i w:val="false"/>
                <w:color w:val="000000"/>
                <w:sz w:val="20"/>
              </w:rPr>
              <w:t>в акционерном обществе</w:t>
            </w:r>
            <w:r>
              <w:br/>
            </w:r>
            <w:r>
              <w:rPr>
                <w:rFonts w:ascii="Times New Roman"/>
                <w:b w:val="false"/>
                <w:i w:val="false"/>
                <w:color w:val="000000"/>
                <w:sz w:val="20"/>
              </w:rPr>
              <w:t>"Фонд гарантирования</w:t>
            </w:r>
            <w:r>
              <w:br/>
            </w:r>
            <w:r>
              <w:rPr>
                <w:rFonts w:ascii="Times New Roman"/>
                <w:b w:val="false"/>
                <w:i w:val="false"/>
                <w:color w:val="000000"/>
                <w:sz w:val="20"/>
              </w:rPr>
              <w:t>страховых выплат"</w:t>
            </w:r>
          </w:p>
        </w:tc>
      </w:tr>
    </w:tbl>
    <w:bookmarkStart w:name="z300" w:id="376"/>
    <w:p>
      <w:pPr>
        <w:spacing w:after="0"/>
        <w:ind w:left="0"/>
        <w:jc w:val="left"/>
      </w:pPr>
      <w:r>
        <w:rPr>
          <w:rFonts w:ascii="Times New Roman"/>
          <w:b/>
          <w:i w:val="false"/>
          <w:color w:val="000000"/>
        </w:rPr>
        <w:t xml:space="preserve"> Требования к внутренним документам системы управления рисками и внутреннего контроля</w:t>
      </w:r>
    </w:p>
    <w:bookmarkEnd w:id="376"/>
    <w:bookmarkStart w:name="z301" w:id="377"/>
    <w:p>
      <w:pPr>
        <w:spacing w:after="0"/>
        <w:ind w:left="0"/>
        <w:jc w:val="both"/>
      </w:pPr>
      <w:r>
        <w:rPr>
          <w:rFonts w:ascii="Times New Roman"/>
          <w:b w:val="false"/>
          <w:i w:val="false"/>
          <w:color w:val="000000"/>
          <w:sz w:val="28"/>
        </w:rPr>
        <w:t>
      1. Объем информации, охватываемый внутренними документами, должен быть достоверным и достаточным для оценки деятельности Фонда и принятия эффективных решений советом директоров, коллегиальных органов, правлением и руководящими работниками.</w:t>
      </w:r>
    </w:p>
    <w:bookmarkEnd w:id="377"/>
    <w:bookmarkStart w:name="z508" w:id="378"/>
    <w:p>
      <w:pPr>
        <w:spacing w:after="0"/>
        <w:ind w:left="0"/>
        <w:jc w:val="both"/>
      </w:pPr>
      <w:r>
        <w:rPr>
          <w:rFonts w:ascii="Times New Roman"/>
          <w:b w:val="false"/>
          <w:i w:val="false"/>
          <w:color w:val="000000"/>
          <w:sz w:val="28"/>
        </w:rPr>
        <w:t>
      1-1. Общее собрание акционеров Фонда утверждает кодекс корпоративного управления, который:</w:t>
      </w:r>
    </w:p>
    <w:bookmarkEnd w:id="378"/>
    <w:bookmarkStart w:name="z509" w:id="379"/>
    <w:p>
      <w:pPr>
        <w:spacing w:after="0"/>
        <w:ind w:left="0"/>
        <w:jc w:val="both"/>
      </w:pPr>
      <w:r>
        <w:rPr>
          <w:rFonts w:ascii="Times New Roman"/>
          <w:b w:val="false"/>
          <w:i w:val="false"/>
          <w:color w:val="000000"/>
          <w:sz w:val="28"/>
        </w:rPr>
        <w:t>
      1) разрабатывается в соответствии с законодательством Республики Казахстан об акционерных обществах, принципами корпоративного управления, а также с учетом наилучшей международной практики корпоративного поведения, норм профессиональной этики, потребностей и условий деятельности Фонда;</w:t>
      </w:r>
    </w:p>
    <w:bookmarkEnd w:id="379"/>
    <w:bookmarkStart w:name="z510" w:id="380"/>
    <w:p>
      <w:pPr>
        <w:spacing w:after="0"/>
        <w:ind w:left="0"/>
        <w:jc w:val="both"/>
      </w:pPr>
      <w:r>
        <w:rPr>
          <w:rFonts w:ascii="Times New Roman"/>
          <w:b w:val="false"/>
          <w:i w:val="false"/>
          <w:color w:val="000000"/>
          <w:sz w:val="28"/>
        </w:rPr>
        <w:t>
      2) регламентирует принципы организации корпоративного управления с учетом:</w:t>
      </w:r>
    </w:p>
    <w:bookmarkEnd w:id="380"/>
    <w:p>
      <w:pPr>
        <w:spacing w:after="0"/>
        <w:ind w:left="0"/>
        <w:jc w:val="both"/>
      </w:pPr>
      <w:r>
        <w:rPr>
          <w:rFonts w:ascii="Times New Roman"/>
          <w:b w:val="false"/>
          <w:i w:val="false"/>
          <w:color w:val="000000"/>
          <w:sz w:val="28"/>
        </w:rPr>
        <w:t>
      четкого разделения обязанностей между органами Фонда и (или) структурными подразделениями;</w:t>
      </w:r>
    </w:p>
    <w:p>
      <w:pPr>
        <w:spacing w:after="0"/>
        <w:ind w:left="0"/>
        <w:jc w:val="both"/>
      </w:pPr>
      <w:r>
        <w:rPr>
          <w:rFonts w:ascii="Times New Roman"/>
          <w:b w:val="false"/>
          <w:i w:val="false"/>
          <w:color w:val="000000"/>
          <w:sz w:val="28"/>
        </w:rPr>
        <w:t>
      обязательного исполнения кодекса корпоративного управления в целях обеспечения соблюдения норм профессиональной этики в отношениях между акционерами, органами и должностными лицами, а также при взаимодействии с третьими лицами;</w:t>
      </w:r>
    </w:p>
    <w:p>
      <w:pPr>
        <w:spacing w:after="0"/>
        <w:ind w:left="0"/>
        <w:jc w:val="both"/>
      </w:pPr>
      <w:r>
        <w:rPr>
          <w:rFonts w:ascii="Times New Roman"/>
          <w:b w:val="false"/>
          <w:i w:val="false"/>
          <w:color w:val="000000"/>
          <w:sz w:val="28"/>
        </w:rPr>
        <w:t>
      активного участия членов совета директоров, коллегиальных органов, правления и иных руководящих работников в осуществлении постоянного внутреннего контроля за деятельностью Фонда и управлением рисками;</w:t>
      </w:r>
    </w:p>
    <w:p>
      <w:pPr>
        <w:spacing w:after="0"/>
        <w:ind w:left="0"/>
        <w:jc w:val="both"/>
      </w:pPr>
      <w:r>
        <w:rPr>
          <w:rFonts w:ascii="Times New Roman"/>
          <w:b w:val="false"/>
          <w:i w:val="false"/>
          <w:color w:val="000000"/>
          <w:sz w:val="28"/>
        </w:rPr>
        <w:t>
      независимости принятия решений советом директоров, коллегиальными органами, правлением и руководящими работниками;</w:t>
      </w:r>
    </w:p>
    <w:p>
      <w:pPr>
        <w:spacing w:after="0"/>
        <w:ind w:left="0"/>
        <w:jc w:val="both"/>
      </w:pPr>
      <w:r>
        <w:rPr>
          <w:rFonts w:ascii="Times New Roman"/>
          <w:b w:val="false"/>
          <w:i w:val="false"/>
          <w:color w:val="000000"/>
          <w:sz w:val="28"/>
        </w:rPr>
        <w:t>
      обязательного протоколирования решений совета директоров, коллегиальных органов, правления и руководящих работников (с приложением документов, на основании которых было принято решение);</w:t>
      </w:r>
    </w:p>
    <w:p>
      <w:pPr>
        <w:spacing w:after="0"/>
        <w:ind w:left="0"/>
        <w:jc w:val="both"/>
      </w:pPr>
      <w:r>
        <w:rPr>
          <w:rFonts w:ascii="Times New Roman"/>
          <w:b w:val="false"/>
          <w:i w:val="false"/>
          <w:color w:val="000000"/>
          <w:sz w:val="28"/>
        </w:rPr>
        <w:t>
      письменного оформления обязательства руководящих работников воздерживаться от действий, которые прямо или косвенно способны привести к возникновению конфликта между их интересами и интересами Фонда, а в случае возникновения конфликта интересов - обязательства своевременного информирования об этом совета директоров;</w:t>
      </w:r>
    </w:p>
    <w:p>
      <w:pPr>
        <w:spacing w:after="0"/>
        <w:ind w:left="0"/>
        <w:jc w:val="both"/>
      </w:pPr>
      <w:r>
        <w:rPr>
          <w:rFonts w:ascii="Times New Roman"/>
          <w:b w:val="false"/>
          <w:i w:val="false"/>
          <w:color w:val="000000"/>
          <w:sz w:val="28"/>
        </w:rPr>
        <w:t>
      соответствия руководящих работников квалификационным требованиям уполномоченного органа;</w:t>
      </w:r>
    </w:p>
    <w:p>
      <w:pPr>
        <w:spacing w:after="0"/>
        <w:ind w:left="0"/>
        <w:jc w:val="both"/>
      </w:pPr>
      <w:r>
        <w:rPr>
          <w:rFonts w:ascii="Times New Roman"/>
          <w:b w:val="false"/>
          <w:i w:val="false"/>
          <w:color w:val="000000"/>
          <w:sz w:val="28"/>
        </w:rPr>
        <w:t>
      постоянного совершенствования качества контрольных и управленческих функций руководящих работников;</w:t>
      </w:r>
    </w:p>
    <w:p>
      <w:pPr>
        <w:spacing w:after="0"/>
        <w:ind w:left="0"/>
        <w:jc w:val="both"/>
      </w:pPr>
      <w:r>
        <w:rPr>
          <w:rFonts w:ascii="Times New Roman"/>
          <w:b w:val="false"/>
          <w:i w:val="false"/>
          <w:color w:val="000000"/>
          <w:sz w:val="28"/>
        </w:rPr>
        <w:t>
      общепринятых норм профессиональной этики;</w:t>
      </w:r>
    </w:p>
    <w:bookmarkStart w:name="z511" w:id="381"/>
    <w:p>
      <w:pPr>
        <w:spacing w:after="0"/>
        <w:ind w:left="0"/>
        <w:jc w:val="both"/>
      </w:pPr>
      <w:r>
        <w:rPr>
          <w:rFonts w:ascii="Times New Roman"/>
          <w:b w:val="false"/>
          <w:i w:val="false"/>
          <w:color w:val="000000"/>
          <w:sz w:val="28"/>
        </w:rPr>
        <w:t>
      3) регламентирует порядок по урегулированию конфликта интересов и другие вопросы по усмотрению совета директоров.</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1-1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382"/>
    <w:p>
      <w:pPr>
        <w:spacing w:after="0"/>
        <w:ind w:left="0"/>
        <w:jc w:val="both"/>
      </w:pPr>
      <w:r>
        <w:rPr>
          <w:rFonts w:ascii="Times New Roman"/>
          <w:b w:val="false"/>
          <w:i w:val="false"/>
          <w:color w:val="000000"/>
          <w:sz w:val="28"/>
        </w:rPr>
        <w:t>
      1-2. В рамках кодекса корпоративного управления разрабатываются процедура по управлению конфликтом интересов и механизмы ее реализации, а также контроль исполнения.</w:t>
      </w:r>
    </w:p>
    <w:bookmarkEnd w:id="382"/>
    <w:p>
      <w:pPr>
        <w:spacing w:after="0"/>
        <w:ind w:left="0"/>
        <w:jc w:val="both"/>
      </w:pPr>
      <w:r>
        <w:rPr>
          <w:rFonts w:ascii="Times New Roman"/>
          <w:b w:val="false"/>
          <w:i w:val="false"/>
          <w:color w:val="000000"/>
          <w:sz w:val="28"/>
        </w:rPr>
        <w:t>
      Процедура по управлению конфликтом интересов и механизмы ее реализации содержат следующие компоненты:</w:t>
      </w:r>
    </w:p>
    <w:p>
      <w:pPr>
        <w:spacing w:after="0"/>
        <w:ind w:left="0"/>
        <w:jc w:val="both"/>
      </w:pPr>
      <w:r>
        <w:rPr>
          <w:rFonts w:ascii="Times New Roman"/>
          <w:b w:val="false"/>
          <w:i w:val="false"/>
          <w:color w:val="000000"/>
          <w:sz w:val="28"/>
        </w:rPr>
        <w:t>
      механизм процедуры минимизации конфликта интересов в деятельности Фонда;</w:t>
      </w:r>
    </w:p>
    <w:p>
      <w:pPr>
        <w:spacing w:after="0"/>
        <w:ind w:left="0"/>
        <w:jc w:val="both"/>
      </w:pPr>
      <w:r>
        <w:rPr>
          <w:rFonts w:ascii="Times New Roman"/>
          <w:b w:val="false"/>
          <w:i w:val="false"/>
          <w:color w:val="000000"/>
          <w:sz w:val="28"/>
        </w:rPr>
        <w:t>
      обязанность членов совета директоров воздержаться от голосования по вопросам, в рамках которых член совета директоров имеет конфликт интересов;</w:t>
      </w:r>
    </w:p>
    <w:p>
      <w:pPr>
        <w:spacing w:after="0"/>
        <w:ind w:left="0"/>
        <w:jc w:val="both"/>
      </w:pPr>
      <w:r>
        <w:rPr>
          <w:rFonts w:ascii="Times New Roman"/>
          <w:b w:val="false"/>
          <w:i w:val="false"/>
          <w:color w:val="000000"/>
          <w:sz w:val="28"/>
        </w:rPr>
        <w:t>
      механизм реагирования совета директоров на нарушения положений процедуры.</w:t>
      </w:r>
    </w:p>
    <w:p>
      <w:pPr>
        <w:spacing w:after="0"/>
        <w:ind w:left="0"/>
        <w:jc w:val="both"/>
      </w:pPr>
      <w:r>
        <w:rPr>
          <w:rFonts w:ascii="Times New Roman"/>
          <w:b w:val="false"/>
          <w:i w:val="false"/>
          <w:color w:val="000000"/>
          <w:sz w:val="28"/>
        </w:rPr>
        <w:t>
      В рамках кодекса корпоративного управления разрабатываются процедуры, посредством которых работники Фонда конфиденциально сообщают о нарушениях, касающихся деятельности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1-2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383"/>
    <w:p>
      <w:pPr>
        <w:spacing w:after="0"/>
        <w:ind w:left="0"/>
        <w:jc w:val="both"/>
      </w:pPr>
      <w:r>
        <w:rPr>
          <w:rFonts w:ascii="Times New Roman"/>
          <w:b w:val="false"/>
          <w:i w:val="false"/>
          <w:color w:val="000000"/>
          <w:sz w:val="28"/>
        </w:rPr>
        <w:t>
      2. Совет директоров в целях эффективного управления рисками и внутреннего контроля утверждает следующие внутренние документы:</w:t>
      </w:r>
    </w:p>
    <w:bookmarkEnd w:id="383"/>
    <w:bookmarkStart w:name="z303" w:id="384"/>
    <w:p>
      <w:pPr>
        <w:spacing w:after="0"/>
        <w:ind w:left="0"/>
        <w:jc w:val="both"/>
      </w:pPr>
      <w:r>
        <w:rPr>
          <w:rFonts w:ascii="Times New Roman"/>
          <w:b w:val="false"/>
          <w:i w:val="false"/>
          <w:color w:val="000000"/>
          <w:sz w:val="28"/>
        </w:rPr>
        <w:t>
      1) корпоративную стратегию;</w:t>
      </w:r>
    </w:p>
    <w:bookmarkEnd w:id="384"/>
    <w:bookmarkStart w:name="z304" w:id="385"/>
    <w:p>
      <w:pPr>
        <w:spacing w:after="0"/>
        <w:ind w:left="0"/>
        <w:jc w:val="both"/>
      </w:pPr>
      <w:r>
        <w:rPr>
          <w:rFonts w:ascii="Times New Roman"/>
          <w:b w:val="false"/>
          <w:i w:val="false"/>
          <w:color w:val="000000"/>
          <w:sz w:val="28"/>
        </w:rPr>
        <w:t>
      2) положение об организационно-функциональной структуре Фонда;</w:t>
      </w:r>
    </w:p>
    <w:bookmarkEnd w:id="385"/>
    <w:bookmarkStart w:name="z305" w:id="386"/>
    <w:p>
      <w:pPr>
        <w:spacing w:after="0"/>
        <w:ind w:left="0"/>
        <w:jc w:val="both"/>
      </w:pPr>
      <w:r>
        <w:rPr>
          <w:rFonts w:ascii="Times New Roman"/>
          <w:b w:val="false"/>
          <w:i w:val="false"/>
          <w:color w:val="000000"/>
          <w:sz w:val="28"/>
        </w:rPr>
        <w:t>
      3) внутреннюю политику по оплате труда, начислению денежных вознаграждений, а также других видов материального поощрения руководящих работников;</w:t>
      </w:r>
    </w:p>
    <w:bookmarkEnd w:id="386"/>
    <w:bookmarkStart w:name="z306" w:id="387"/>
    <w:p>
      <w:pPr>
        <w:spacing w:after="0"/>
        <w:ind w:left="0"/>
        <w:jc w:val="both"/>
      </w:pPr>
      <w:r>
        <w:rPr>
          <w:rFonts w:ascii="Times New Roman"/>
          <w:b w:val="false"/>
          <w:i w:val="false"/>
          <w:color w:val="000000"/>
          <w:sz w:val="28"/>
        </w:rPr>
        <w:t>
      4) учетную политику;</w:t>
      </w:r>
    </w:p>
    <w:bookmarkEnd w:id="387"/>
    <w:bookmarkStart w:name="z307" w:id="388"/>
    <w:p>
      <w:pPr>
        <w:spacing w:after="0"/>
        <w:ind w:left="0"/>
        <w:jc w:val="both"/>
      </w:pPr>
      <w:r>
        <w:rPr>
          <w:rFonts w:ascii="Times New Roman"/>
          <w:b w:val="false"/>
          <w:i w:val="false"/>
          <w:color w:val="000000"/>
          <w:sz w:val="28"/>
        </w:rPr>
        <w:t>
      5) положение о сроках и формах представления управленческой отчетности.</w:t>
      </w:r>
    </w:p>
    <w:bookmarkEnd w:id="388"/>
    <w:bookmarkStart w:name="z308" w:id="389"/>
    <w:p>
      <w:pPr>
        <w:spacing w:after="0"/>
        <w:ind w:left="0"/>
        <w:jc w:val="both"/>
      </w:pPr>
      <w:r>
        <w:rPr>
          <w:rFonts w:ascii="Times New Roman"/>
          <w:b w:val="false"/>
          <w:i w:val="false"/>
          <w:color w:val="000000"/>
          <w:sz w:val="28"/>
        </w:rPr>
        <w:t>
      3. Корпоративная стратегия разрабатывается правлением и:</w:t>
      </w:r>
    </w:p>
    <w:bookmarkEnd w:id="389"/>
    <w:bookmarkStart w:name="z309" w:id="390"/>
    <w:p>
      <w:pPr>
        <w:spacing w:after="0"/>
        <w:ind w:left="0"/>
        <w:jc w:val="both"/>
      </w:pPr>
      <w:r>
        <w:rPr>
          <w:rFonts w:ascii="Times New Roman"/>
          <w:b w:val="false"/>
          <w:i w:val="false"/>
          <w:color w:val="000000"/>
          <w:sz w:val="28"/>
        </w:rPr>
        <w:t>
      1) определяет краткосрочные (до одного года), среднесрочные (от 1 (одного) года до 3 (трех) лет) и долгосрочные (от 3 (трех) и более лет) цели Фонда;</w:t>
      </w:r>
    </w:p>
    <w:bookmarkEnd w:id="390"/>
    <w:bookmarkStart w:name="z310" w:id="391"/>
    <w:p>
      <w:pPr>
        <w:spacing w:after="0"/>
        <w:ind w:left="0"/>
        <w:jc w:val="both"/>
      </w:pPr>
      <w:r>
        <w:rPr>
          <w:rFonts w:ascii="Times New Roman"/>
          <w:b w:val="false"/>
          <w:i w:val="false"/>
          <w:color w:val="000000"/>
          <w:sz w:val="28"/>
        </w:rPr>
        <w:t>
      2) содержит:</w:t>
      </w:r>
    </w:p>
    <w:bookmarkEnd w:id="391"/>
    <w:bookmarkStart w:name="z311" w:id="392"/>
    <w:p>
      <w:pPr>
        <w:spacing w:after="0"/>
        <w:ind w:left="0"/>
        <w:jc w:val="both"/>
      </w:pPr>
      <w:r>
        <w:rPr>
          <w:rFonts w:ascii="Times New Roman"/>
          <w:b w:val="false"/>
          <w:i w:val="false"/>
          <w:color w:val="000000"/>
          <w:sz w:val="28"/>
        </w:rPr>
        <w:t>
      основные цели и направление деятельности Фонда;</w:t>
      </w:r>
    </w:p>
    <w:bookmarkEnd w:id="392"/>
    <w:bookmarkStart w:name="z312" w:id="393"/>
    <w:p>
      <w:pPr>
        <w:spacing w:after="0"/>
        <w:ind w:left="0"/>
        <w:jc w:val="both"/>
      </w:pPr>
      <w:r>
        <w:rPr>
          <w:rFonts w:ascii="Times New Roman"/>
          <w:b w:val="false"/>
          <w:i w:val="false"/>
          <w:color w:val="000000"/>
          <w:sz w:val="28"/>
        </w:rPr>
        <w:t>
      прогнозные значения финансовых и иных показателей деятельности Фонда;</w:t>
      </w:r>
    </w:p>
    <w:bookmarkEnd w:id="393"/>
    <w:bookmarkStart w:name="z313" w:id="394"/>
    <w:p>
      <w:pPr>
        <w:spacing w:after="0"/>
        <w:ind w:left="0"/>
        <w:jc w:val="both"/>
      </w:pPr>
      <w:r>
        <w:rPr>
          <w:rFonts w:ascii="Times New Roman"/>
          <w:b w:val="false"/>
          <w:i w:val="false"/>
          <w:color w:val="000000"/>
          <w:sz w:val="28"/>
        </w:rPr>
        <w:t>
      иные вопросы, касающиеся прогнозных показателей деятельности Фонда.</w:t>
      </w:r>
    </w:p>
    <w:bookmarkEnd w:id="394"/>
    <w:bookmarkStart w:name="z314" w:id="395"/>
    <w:p>
      <w:pPr>
        <w:spacing w:after="0"/>
        <w:ind w:left="0"/>
        <w:jc w:val="both"/>
      </w:pPr>
      <w:r>
        <w:rPr>
          <w:rFonts w:ascii="Times New Roman"/>
          <w:b w:val="false"/>
          <w:i w:val="false"/>
          <w:color w:val="000000"/>
          <w:sz w:val="28"/>
        </w:rPr>
        <w:t>
      4. Положение об организационно-функциональной структуре Фонда разрабатывается правлением и содержит:</w:t>
      </w:r>
    </w:p>
    <w:bookmarkEnd w:id="395"/>
    <w:bookmarkStart w:name="z513" w:id="396"/>
    <w:p>
      <w:pPr>
        <w:spacing w:after="0"/>
        <w:ind w:left="0"/>
        <w:jc w:val="both"/>
      </w:pPr>
      <w:r>
        <w:rPr>
          <w:rFonts w:ascii="Times New Roman"/>
          <w:b w:val="false"/>
          <w:i w:val="false"/>
          <w:color w:val="000000"/>
          <w:sz w:val="28"/>
        </w:rPr>
        <w:t>
      1) структуру, полномочия, коллегиальных органов, правления, службы внутреннего аудита, руководящих работников;</w:t>
      </w:r>
    </w:p>
    <w:bookmarkEnd w:id="396"/>
    <w:bookmarkStart w:name="z514" w:id="397"/>
    <w:p>
      <w:pPr>
        <w:spacing w:after="0"/>
        <w:ind w:left="0"/>
        <w:jc w:val="both"/>
      </w:pPr>
      <w:r>
        <w:rPr>
          <w:rFonts w:ascii="Times New Roman"/>
          <w:b w:val="false"/>
          <w:i w:val="false"/>
          <w:color w:val="000000"/>
          <w:sz w:val="28"/>
        </w:rPr>
        <w:t>
      2) квалификационные требования к работникам, помимо требований, установленных пунктом 19-1 Требований к системе управления рисками и внутреннего контроля в акционерном обществе "Фонд гарантирования страховых выплат";</w:t>
      </w:r>
    </w:p>
    <w:bookmarkEnd w:id="397"/>
    <w:bookmarkStart w:name="z515" w:id="398"/>
    <w:p>
      <w:pPr>
        <w:spacing w:after="0"/>
        <w:ind w:left="0"/>
        <w:jc w:val="both"/>
      </w:pPr>
      <w:r>
        <w:rPr>
          <w:rFonts w:ascii="Times New Roman"/>
          <w:b w:val="false"/>
          <w:i w:val="false"/>
          <w:color w:val="000000"/>
          <w:sz w:val="28"/>
        </w:rPr>
        <w:t>
      3) порядок взаимодействия и подотчетности;</w:t>
      </w:r>
    </w:p>
    <w:bookmarkEnd w:id="398"/>
    <w:bookmarkStart w:name="z516" w:id="399"/>
    <w:p>
      <w:pPr>
        <w:spacing w:after="0"/>
        <w:ind w:left="0"/>
        <w:jc w:val="both"/>
      </w:pPr>
      <w:r>
        <w:rPr>
          <w:rFonts w:ascii="Times New Roman"/>
          <w:b w:val="false"/>
          <w:i w:val="false"/>
          <w:color w:val="000000"/>
          <w:sz w:val="28"/>
        </w:rPr>
        <w:t>
      4) недопущение возложения на работников службы внутреннего аудита, подразделения по управлению рисками (риск-менеджера) функций других подразделений;</w:t>
      </w:r>
    </w:p>
    <w:bookmarkEnd w:id="399"/>
    <w:bookmarkStart w:name="z517" w:id="400"/>
    <w:p>
      <w:pPr>
        <w:spacing w:after="0"/>
        <w:ind w:left="0"/>
        <w:jc w:val="both"/>
      </w:pPr>
      <w:r>
        <w:rPr>
          <w:rFonts w:ascii="Times New Roman"/>
          <w:b w:val="false"/>
          <w:i w:val="false"/>
          <w:color w:val="000000"/>
          <w:sz w:val="28"/>
        </w:rPr>
        <w:t>
      5) критерии оценки эффективности деятельности правления, структурных подразделений и работников, в том числе порядок применения мер за невыполнение (ненадлежащее, несвоевременное выполнение) возложенных на них функций и задач.</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401"/>
    <w:p>
      <w:pPr>
        <w:spacing w:after="0"/>
        <w:ind w:left="0"/>
        <w:jc w:val="both"/>
      </w:pPr>
      <w:r>
        <w:rPr>
          <w:rFonts w:ascii="Times New Roman"/>
          <w:b w:val="false"/>
          <w:i w:val="false"/>
          <w:color w:val="000000"/>
          <w:sz w:val="28"/>
        </w:rPr>
        <w:t>
      5. Внутренняя политика (правила) по оплате труда, начислению денежных вознаграждений, а также других видов материального поощрения руководящих работников разрабатывается правлением и регламентирует:</w:t>
      </w:r>
    </w:p>
    <w:bookmarkEnd w:id="401"/>
    <w:bookmarkStart w:name="z321" w:id="402"/>
    <w:p>
      <w:pPr>
        <w:spacing w:after="0"/>
        <w:ind w:left="0"/>
        <w:jc w:val="both"/>
      </w:pPr>
      <w:r>
        <w:rPr>
          <w:rFonts w:ascii="Times New Roman"/>
          <w:b w:val="false"/>
          <w:i w:val="false"/>
          <w:color w:val="000000"/>
          <w:sz w:val="28"/>
        </w:rPr>
        <w:t>
      1) принципы, критерии подбора кандидатов на должность членов совета директоров, правления, иных руководящих работников, определения размера вознаграждения;</w:t>
      </w:r>
    </w:p>
    <w:bookmarkEnd w:id="402"/>
    <w:bookmarkStart w:name="z322" w:id="403"/>
    <w:p>
      <w:pPr>
        <w:spacing w:after="0"/>
        <w:ind w:left="0"/>
        <w:jc w:val="both"/>
      </w:pPr>
      <w:r>
        <w:rPr>
          <w:rFonts w:ascii="Times New Roman"/>
          <w:b w:val="false"/>
          <w:i w:val="false"/>
          <w:color w:val="000000"/>
          <w:sz w:val="28"/>
        </w:rPr>
        <w:t>
      2) виды, компоненты, основания осуществления вознаграждений (размер фиксированного вознаграждения, другие виды вознаграждений, компенсационных выплат);</w:t>
      </w:r>
    </w:p>
    <w:bookmarkEnd w:id="403"/>
    <w:bookmarkStart w:name="z323" w:id="404"/>
    <w:p>
      <w:pPr>
        <w:spacing w:after="0"/>
        <w:ind w:left="0"/>
        <w:jc w:val="both"/>
      </w:pPr>
      <w:r>
        <w:rPr>
          <w:rFonts w:ascii="Times New Roman"/>
          <w:b w:val="false"/>
          <w:i w:val="false"/>
          <w:color w:val="000000"/>
          <w:sz w:val="28"/>
        </w:rPr>
        <w:t>
      3) критерии оценки работы руководящих работников и применения вознаграждений;</w:t>
      </w:r>
    </w:p>
    <w:bookmarkEnd w:id="404"/>
    <w:bookmarkStart w:name="z324" w:id="405"/>
    <w:p>
      <w:pPr>
        <w:spacing w:after="0"/>
        <w:ind w:left="0"/>
        <w:jc w:val="both"/>
      </w:pPr>
      <w:r>
        <w:rPr>
          <w:rFonts w:ascii="Times New Roman"/>
          <w:b w:val="false"/>
          <w:i w:val="false"/>
          <w:color w:val="000000"/>
          <w:sz w:val="28"/>
        </w:rPr>
        <w:t>
      4) форму и периодичность отчета правления, предоставляемого совету директоров, касательно освоения бюджета в части произведенных вознаграждений и других компенсационных выплат, обеспечения соответствия руководящих работников квалификационным требованиям уполномоченного органа и требованиям должностной инструкции;</w:t>
      </w:r>
    </w:p>
    <w:bookmarkEnd w:id="405"/>
    <w:bookmarkStart w:name="z325" w:id="406"/>
    <w:p>
      <w:pPr>
        <w:spacing w:after="0"/>
        <w:ind w:left="0"/>
        <w:jc w:val="both"/>
      </w:pPr>
      <w:r>
        <w:rPr>
          <w:rFonts w:ascii="Times New Roman"/>
          <w:b w:val="false"/>
          <w:i w:val="false"/>
          <w:color w:val="000000"/>
          <w:sz w:val="28"/>
        </w:rPr>
        <w:t>
      5) иные вопросы, касающиеся кадровой политики Фонда.</w:t>
      </w:r>
    </w:p>
    <w:bookmarkEnd w:id="406"/>
    <w:bookmarkStart w:name="z326" w:id="407"/>
    <w:p>
      <w:pPr>
        <w:spacing w:after="0"/>
        <w:ind w:left="0"/>
        <w:jc w:val="both"/>
      </w:pPr>
      <w:r>
        <w:rPr>
          <w:rFonts w:ascii="Times New Roman"/>
          <w:b w:val="false"/>
          <w:i w:val="false"/>
          <w:color w:val="000000"/>
          <w:sz w:val="28"/>
        </w:rPr>
        <w:t>
      6. Учетная политика:</w:t>
      </w:r>
    </w:p>
    <w:bookmarkEnd w:id="407"/>
    <w:bookmarkStart w:name="z327" w:id="408"/>
    <w:p>
      <w:pPr>
        <w:spacing w:after="0"/>
        <w:ind w:left="0"/>
        <w:jc w:val="both"/>
      </w:pPr>
      <w:r>
        <w:rPr>
          <w:rFonts w:ascii="Times New Roman"/>
          <w:b w:val="false"/>
          <w:i w:val="false"/>
          <w:color w:val="000000"/>
          <w:sz w:val="28"/>
        </w:rPr>
        <w:t>
      1) разрабатывается правлением в соответствии с международными стандартами финансовой отчетности, законодательством Республики Казахстан о бухгалтерском учете и финансовой отчетности;</w:t>
      </w:r>
    </w:p>
    <w:bookmarkEnd w:id="408"/>
    <w:bookmarkStart w:name="z328" w:id="409"/>
    <w:p>
      <w:pPr>
        <w:spacing w:after="0"/>
        <w:ind w:left="0"/>
        <w:jc w:val="both"/>
      </w:pPr>
      <w:r>
        <w:rPr>
          <w:rFonts w:ascii="Times New Roman"/>
          <w:b w:val="false"/>
          <w:i w:val="false"/>
          <w:color w:val="000000"/>
          <w:sz w:val="28"/>
        </w:rPr>
        <w:t>
      2) содержит принципы, основы, условия, правила и практику ведения бухгалтерского учета и составления финансовой отчетности;</w:t>
      </w:r>
    </w:p>
    <w:bookmarkEnd w:id="409"/>
    <w:bookmarkStart w:name="z329" w:id="410"/>
    <w:p>
      <w:pPr>
        <w:spacing w:after="0"/>
        <w:ind w:left="0"/>
        <w:jc w:val="both"/>
      </w:pPr>
      <w:r>
        <w:rPr>
          <w:rFonts w:ascii="Times New Roman"/>
          <w:b w:val="false"/>
          <w:i w:val="false"/>
          <w:color w:val="000000"/>
          <w:sz w:val="28"/>
        </w:rPr>
        <w:t>
      3) определяет подразделение, ответственное за ежемесячное отслеживание доходов (расходов) в динамике;</w:t>
      </w:r>
    </w:p>
    <w:bookmarkEnd w:id="410"/>
    <w:bookmarkStart w:name="z330" w:id="411"/>
    <w:p>
      <w:pPr>
        <w:spacing w:after="0"/>
        <w:ind w:left="0"/>
        <w:jc w:val="both"/>
      </w:pPr>
      <w:r>
        <w:rPr>
          <w:rFonts w:ascii="Times New Roman"/>
          <w:b w:val="false"/>
          <w:i w:val="false"/>
          <w:color w:val="000000"/>
          <w:sz w:val="28"/>
        </w:rPr>
        <w:t>
      4) регламентирует:</w:t>
      </w:r>
    </w:p>
    <w:bookmarkEnd w:id="411"/>
    <w:bookmarkStart w:name="z331" w:id="412"/>
    <w:p>
      <w:pPr>
        <w:spacing w:after="0"/>
        <w:ind w:left="0"/>
        <w:jc w:val="both"/>
      </w:pPr>
      <w:r>
        <w:rPr>
          <w:rFonts w:ascii="Times New Roman"/>
          <w:b w:val="false"/>
          <w:i w:val="false"/>
          <w:color w:val="000000"/>
          <w:sz w:val="28"/>
        </w:rPr>
        <w:t>
      требования к оценке стоимости финансовых инструментов на основе модели оценки риска и приведения текущих цен к рыночным;</w:t>
      </w:r>
    </w:p>
    <w:bookmarkEnd w:id="412"/>
    <w:bookmarkStart w:name="z332" w:id="413"/>
    <w:p>
      <w:pPr>
        <w:spacing w:after="0"/>
        <w:ind w:left="0"/>
        <w:jc w:val="both"/>
      </w:pPr>
      <w:r>
        <w:rPr>
          <w:rFonts w:ascii="Times New Roman"/>
          <w:b w:val="false"/>
          <w:i w:val="false"/>
          <w:color w:val="000000"/>
          <w:sz w:val="28"/>
        </w:rPr>
        <w:t>
      методику осуществления тестов на обесценение финансового инструмента при отсутствии рыночной стоимости финансового инструмента в соответствии с международными стандартами финансовой отчетности;</w:t>
      </w:r>
    </w:p>
    <w:bookmarkEnd w:id="413"/>
    <w:bookmarkStart w:name="z333" w:id="414"/>
    <w:p>
      <w:pPr>
        <w:spacing w:after="0"/>
        <w:ind w:left="0"/>
        <w:jc w:val="both"/>
      </w:pPr>
      <w:r>
        <w:rPr>
          <w:rFonts w:ascii="Times New Roman"/>
          <w:b w:val="false"/>
          <w:i w:val="false"/>
          <w:color w:val="000000"/>
          <w:sz w:val="28"/>
        </w:rPr>
        <w:t>
      иные вопросы, касающиеся учета и оценки финансовых активов.</w:t>
      </w:r>
    </w:p>
    <w:bookmarkEnd w:id="414"/>
    <w:bookmarkStart w:name="z334" w:id="415"/>
    <w:p>
      <w:pPr>
        <w:spacing w:after="0"/>
        <w:ind w:left="0"/>
        <w:jc w:val="both"/>
      </w:pPr>
      <w:r>
        <w:rPr>
          <w:rFonts w:ascii="Times New Roman"/>
          <w:b w:val="false"/>
          <w:i w:val="false"/>
          <w:color w:val="000000"/>
          <w:sz w:val="28"/>
        </w:rPr>
        <w:t>
      7. Положение о сроках и формах представления управленческой отчетности разрабатывается правлением и регламентирует порядок представления правлением, инвестиционным комитетом (инвестиционными комитетами) и подразделением по управлению рисками (риск-менеджера) совету директоров и акционерам Фонда управленческой отчетности, которая включает, но не ограничивается следующим:</w:t>
      </w:r>
    </w:p>
    <w:bookmarkEnd w:id="415"/>
    <w:bookmarkStart w:name="z335" w:id="416"/>
    <w:p>
      <w:pPr>
        <w:spacing w:after="0"/>
        <w:ind w:left="0"/>
        <w:jc w:val="both"/>
      </w:pPr>
      <w:r>
        <w:rPr>
          <w:rFonts w:ascii="Times New Roman"/>
          <w:b w:val="false"/>
          <w:i w:val="false"/>
          <w:color w:val="000000"/>
          <w:sz w:val="28"/>
        </w:rPr>
        <w:t>
      финансовую отчетность (в том числе в сравнении с предыдущим периодом прошлых лет и запланированные показатели деятельности);</w:t>
      </w:r>
    </w:p>
    <w:bookmarkEnd w:id="416"/>
    <w:bookmarkStart w:name="z336" w:id="417"/>
    <w:p>
      <w:pPr>
        <w:spacing w:after="0"/>
        <w:ind w:left="0"/>
        <w:jc w:val="both"/>
      </w:pPr>
      <w:r>
        <w:rPr>
          <w:rFonts w:ascii="Times New Roman"/>
          <w:b w:val="false"/>
          <w:i w:val="false"/>
          <w:color w:val="000000"/>
          <w:sz w:val="28"/>
        </w:rPr>
        <w:t>
      отчеты об инвестициях (по видам финансовых инструментов, с указанием балансовой и рыночной стоимости, доходности, общей суммы покупок и продаж);</w:t>
      </w:r>
    </w:p>
    <w:bookmarkEnd w:id="417"/>
    <w:bookmarkStart w:name="z337" w:id="418"/>
    <w:p>
      <w:pPr>
        <w:spacing w:after="0"/>
        <w:ind w:left="0"/>
        <w:jc w:val="both"/>
      </w:pPr>
      <w:r>
        <w:rPr>
          <w:rFonts w:ascii="Times New Roman"/>
          <w:b w:val="false"/>
          <w:i w:val="false"/>
          <w:color w:val="000000"/>
          <w:sz w:val="28"/>
        </w:rPr>
        <w:t>
      отчет о сравнении объема активов и обязательств;</w:t>
      </w:r>
    </w:p>
    <w:bookmarkEnd w:id="418"/>
    <w:bookmarkStart w:name="z338" w:id="419"/>
    <w:p>
      <w:pPr>
        <w:spacing w:after="0"/>
        <w:ind w:left="0"/>
        <w:jc w:val="both"/>
      </w:pPr>
      <w:r>
        <w:rPr>
          <w:rFonts w:ascii="Times New Roman"/>
          <w:b w:val="false"/>
          <w:i w:val="false"/>
          <w:color w:val="000000"/>
          <w:sz w:val="28"/>
        </w:rPr>
        <w:t>
      анализ карты риска Фонда;</w:t>
      </w:r>
    </w:p>
    <w:bookmarkEnd w:id="419"/>
    <w:bookmarkStart w:name="z339" w:id="420"/>
    <w:p>
      <w:pPr>
        <w:spacing w:after="0"/>
        <w:ind w:left="0"/>
        <w:jc w:val="both"/>
      </w:pPr>
      <w:r>
        <w:rPr>
          <w:rFonts w:ascii="Times New Roman"/>
          <w:b w:val="false"/>
          <w:i w:val="false"/>
          <w:color w:val="000000"/>
          <w:sz w:val="28"/>
        </w:rPr>
        <w:t>
      иная отчетность по требованию совета директоров и акционеров Фонда.</w:t>
      </w:r>
    </w:p>
    <w:bookmarkEnd w:id="4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