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1d55" w14:textId="8ac1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19 сентября 2022 года № 65. Зарегистрирован в Министерстве юстиции Республики Казахстан 20 сентября 2022 года № 29710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за № 18771)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Типовых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Типовые правила погребения и организации дела по уходу за могилами (далее – Типовые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Типовых правилах используются следующие основные понятия: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 21579) либо уведомления о смерти, полученного посредством веб-портала "электронного правительства".";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Журнал учета содержит следующие сведения: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год, месяц, число погребения;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регионального развития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4" w:id="2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5" w:id="2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6" w:id="2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7" w:id="2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8" w:id="3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39" w:id="3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0" w:id="3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