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bfc2" w14:textId="0d5b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16 октября 2020 года № 717 "Об утверждении Правил проведения военно-врачебной экспертизы и Положения о комиссиях военно-врачебной экспертизы в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сентября 2022 года № 775. Зарегистрирован в Министерстве юстиции Республики Казахстан 30 сентября 2022 года № 29913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октября 2020 года № 717 "Об утверждении Правил проведения военно-врачебной экспертизы и Положения о комиссиях военно-врачебной экспертизы в Национальной гвардии Республики Казахстан" (зарегистрирован в Реестре государственной регистрации нормативных правовых актов за № 21469)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в Национальной гвардии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4"/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"8. Сколько времени болел за последние 12 месяцев _________________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Когда и где лечился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Признавался ли лицом с инвалидностью _____ какой группы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_________по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какому заболеванию _________________________".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