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a7b3f" w14:textId="3ba7b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исполняющего обязанности Министра по инвестициям и развитию Республики Казахстан от 25 января 2016 года № 60 "Об утверждении Правил взаимодействия государственных органов по вопросам соблюдения требований законодательства Республики Казахстан в сетях телекоммуникаций"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30 сентября 2022 года № 413. Зарегистрирован в Министерстве юстиции Республики Казахстан 3 октября 2022 года № 29965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25 января 2016 года № 60 "Об утверждении Правил взаимодействия государственных органов по вопросам соблюдения требований законодательства Республики Казахстан в сетях телекоммуникаций" (зарегистрирован в Реестре государственной регистрации нормативных правовых актов под № 13157).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информации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информации и общественного развития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Қыдырәлі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