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d831" w14:textId="8f7d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28 сентября 2020 года № 352/НҚ "Об утверждении Правил формирования, проверки и использования электронных документов с применением сервиса цифровых документов"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сентября 2022 года № 367/НҚ. Зарегистрирован в Министерстве юстиции Республики Казахстан 5 октября 2022 года № 30027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сентября 2020 года № 352/НҚ "Об утверждении Правил формирования, проверки и использования электронных документов с применением сервиса цифровых документов" (зарегистрирован в Реестре государственной регистрации нормативных правовых актов под № 21329)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отображения и использования электронных документов в сервисе цифровых документов";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информатизации",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отображения и использования электронных документов в сервисе цифровых документов.";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проверки и использования электронных документов с применением сервиса цифровых документов,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352/НҚ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отображения и использования электронных документов в сервисе цифровых документов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отображения и использования электронных документов в сервисе цифровых документов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информатизации" (далее – Закон) и определяют порядок отображения и использования электронных документов в сервисе цифровых документов.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 персональных данных (далее – субъект) – физическое лицо, к которому относятся персональные данные;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короткий код – шестизначный код, сгенерированный сервисом цифровых документов для предоставления доступа к цифровому документу;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пользователь – субъект информатизации, использующий объекты информатизации для выполнения конкретной функции и (или) задачи;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цифровой документ – электронный документ, доступный в сервисе цифровых документов используемый и предоставляемый государственным органам, физическим и юридическим лицам;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сервисе цифровых документов, используемые и представляемые государственным органам, физическим и юридическим лицам, равнозначны документам на бумажном носителе;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мобильное приложение "электронного правительства" (далее – мобильное приложение) – программный продукт, установленный и запущенный на абонентском устройстве сотовой связи и предоставляющий доступ к государственным услугам и услугам, оказываемым в электронной форме, посредством сотовой связи и сети Интернет;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QR-код – тип матричных штрихкодов или двумерных штрихкодов.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отображения электронных документов в сервисе цифровых документов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Сервис цифровых документов является частью мобильного приложения "электронного правительства", доступ к которому обеспечивается посредством мобильного приложения и информационных систем пользователей.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цифровых документов предназначен для отображения и использования документов по QR-коду или короткому коду, генерируемых после предоставления субъектом доступа к цифровому документу.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Доступ к сервису цифровых документов для информационных систем пользователей предоставляется по решению уполномоченного органа в соответствии с законодательством Республики Казахстан в сфере информатизации.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 цифровых документов, доступный в информационных системах пользователей, используется исключительно в целях просмотра и предоставления цифровых документов с согласия субъекта.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осуществляют меры, предусмотренные законодательством Республики Казахстан об информатизации, о персональных данных и их защите, и единым требованиям в области информационно-коммуникационных технологий и обеспечения информационной безопасности.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Цифровые документы отображаются в сервисе цифровых документов на основе сведений информационных систем, полученных путем интеграции, и подписываются электронной цифровой подписью уполномоченных государственных органов и организаций.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Мероприятия по интеграции информационных систем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информации и коммуникаций Республики Казахстан от 29 марта 2018 года № 123 "Об утверждении Правил интеграции объектов информатизации "электронного правительства" (зарегистрирован в Реестре государственной регистрации нормативных правовых актов за № 16777).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реализации цифрового документа в сервисе цифровых документов необходимо внесение оцифрованных сведений в базу государственного органа или организации с последующим проведением интеграции мобильного приложения с информационной системой государственного органа или организации.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Формы отображения цифровых документов определяются уполномоченным государственным органом или организацией по согласованию уполномоченного органа в сфере информатизации.</w:t>
      </w:r>
    </w:p>
    <w:bookmarkEnd w:id="38"/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электронных документов в сервисе цифровых документов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Все электронные документы, доступные в сервисе цифровых документов, равнозначны документам на бумажном носителе и проверяются путем проверки QR-кода или короткого кода.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Сервис цифровых документов доступен для субъектов, авторизованных в мобильном приложении и информационных системах пользователей.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Мобильное приложение и информационные системы пользователей, посредством вызова сервисов государственных органов или организаций, обеспечивающих хранение электронных информационных ресурсов, получает необходимые данные для генерации документа.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успешном результате проверки полученных данных, в сервисе цифровых документов отображается запрашиваемый документ.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Цифровые документы несовершеннолетних детей доступны по умолчанию законным представителям ребенка, согласно сведениям из информационных систем государственных органов.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использовании функции "Открыть доступ", генерируется защищенный QR-код и короткий код, предоставляющий временный доступ третьим лицам к просмотру документа.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Доступ третьих лиц к цифровым документам осуществляется посредством сервиса цифровых документов с согласия субъекта.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Проверка достоверности электронных документов, доступных в сервисе цифровых документов, производится посредством мобильного приложения или информационных систем пользователей, интегрированных с сервисом цифровых документов.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мобильном приложении третье лицо авторизуется с использованием доступных методов и считывает QR-код через камеру абонентского устройства сотовой связи в мобильном приложении.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просмотре документов фиксируется в личных кабинетах субъекта и третьего лица на веб-портале "электронного правительства".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успешном результате проверки QR-кода или короткого кода доступа, мобильное приложение выводит цифровой документ посредством вызова сервисов государственных органов или организации. Третьему лицу предоставляется доступ к просмотру документов.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Также третьи лица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