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6d3621" w14:textId="e6d36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исполняющего обязанности Министра по инвестициям и развитию Республики Казахстан от 26 января 2016 года № 83 "Об утверждении Правил деятельности Единого контакт-центра" и признании утратившими силу некоторых приказов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цифрового развития, инноваций и аэрокосмической промышленности Республики Казахстан от 4 октября 2022 года № 368/НҚ. Зарегистрирован в Министерстве юстиции Республики Казахстан 5 октября 2022 года № 30035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по инвестициям и развитию Республики Казахстан от 26 января 2016 года № 83 "Об утверждении Правил деятельности Единого контакт-центра" (зарегистрирован в Реестре государственной регистрации нормативных правовых актов за № 13324),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приказа изложить в следующей редакции: 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утверждении Правил деятельности Единого контакт-центра и взаимодействия Единого контакт-центра с центральными государственными органами, местными исполнительными органами областей, городов республиканского значения, столицы, а также услугодателями";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приказа изложить в следующей редакции: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подпунктом 9)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государственных услугах"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деятельности Единого контакт-центра и взаимодействия Единого контакт-центра с центральными государственными органами, местными исполнительными органами областей, городов республиканского значения, столицы, а также услугодателями.";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деятельности Единого контакт-центра, утвержденные указанным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 </w:t>
      </w:r>
    </w:p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силу: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по инвестициям и развитию Республики Казахстан от 26 января 2016 года № 81 "Об утверждении Правил взаимодействия Единого контакт-центра с центральными государственными органами, местными исполнительными органами областей, городов республиканского значения, столицы, районов, городов областного значения, акимами районов в городе, городов районного значения, поселков, сел, сельских округов, а также услугодателями" (зарегистрирован в Реестре государственной регистрации нормативных правовых актов за № 13339);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цифрового развития, инноваций и аэрокосмической промышленности Республики Казахстан от 5 марта 2020 года № 85/НҚ "О внесении изменений в приказ исполняющего обязанности Министра по инвестициям и развитию Республики Казахстан от 26 января 2016 года № 81 "Об утверждении Правил взаимодействия Единого контакт-центра с центральными государственными органами, местными исполнительными органами областей, городов республиканского значения, столицы, районов, городов областного значения, акимами районов в городе, городов районного значения, поселков, сел, сельских округов, а также услугодателями" (зарегистрирован в Реестре государственной регистрации нормативных правовых актов за № 20109).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Комитету государственных услуг Министерства цифрового развития, инноваций и аэрокосмической промышленности Республики Казахстан обеспечить: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цифрового развития, инноваций и аэрокосмической промышленности Республики Казахстан;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Юридический департамент Министерства цифрового развития, инноваций и аэрокосмической промышленности Республики Казахстан сведений об исполнении мероприятий, предусмотренных подпунктами 1) и 2) настоящего пункта.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вице-министра цифрового развития, инноваций и аэрокосмической промышленности Республики Казахстан.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цифрового развития, инноваций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аэрокосмической промышленности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Мусин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23" w:id="14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информации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общественного развития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24" w:id="15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сельского хозяйства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25" w:id="16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юстиции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26" w:id="17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Генеральная прокуратура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27" w:id="18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Агентство по защите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развитию конкуренции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28" w:id="19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науки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высшего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29" w:id="20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здравоохранения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30" w:id="21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труда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социальной защиты населения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31" w:id="22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Верховный Суд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32" w:id="23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индустрии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инфраструктурного развития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33" w:id="24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34" w:id="25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Агентство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регулированию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развитию финансового рынка</w:t>
      </w:r>
    </w:p>
    <w:p>
      <w:pPr>
        <w:spacing w:after="0"/>
        <w:ind w:left="0"/>
        <w:jc w:val="both"/>
      </w:pPr>
      <w:bookmarkStart w:name="z35" w:id="26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обороны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36" w:id="27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просвещения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37" w:id="28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культуры и спорта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38" w:id="29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Агентство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делам государственной службы</w:t>
      </w:r>
    </w:p>
    <w:p>
      <w:pPr>
        <w:spacing w:after="0"/>
        <w:ind w:left="0"/>
        <w:jc w:val="both"/>
      </w:pPr>
      <w:bookmarkStart w:name="z39" w:id="30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торговли и интеграции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40" w:id="31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Агентство по стратегическому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планированию и реформам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41" w:id="32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иностранных дел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42" w:id="33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по чрезвычайным ситуациям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43" w:id="34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Национальный Банк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44" w:id="35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Комитет национальной безопасности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45" w:id="36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46" w:id="37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внутренних дел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47" w:id="38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экологии,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геологии и природных ресурсов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48" w:id="39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энергетики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цифрового развития,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инноваций и аэрокосмической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октября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368/НҚ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и.о.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января 2016 года № 83</w:t>
            </w:r>
          </w:p>
        </w:tc>
      </w:tr>
    </w:tbl>
    <w:bookmarkStart w:name="z51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деятельности Единого контакт-центра и взаимодействия Единого контакт-центра с центральными государственными органами, местными исполнительными органами областей, городов республиканского значения, столицы, а также услугодателями</w:t>
      </w:r>
    </w:p>
    <w:bookmarkEnd w:id="40"/>
    <w:bookmarkStart w:name="z52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41"/>
    <w:bookmarkStart w:name="z5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деятельности Единого контакт-центра и взаимодействия Единого контакт-центра с центральными государственными органами, местными исполнительными органами областей, городов республиканского значения, столицы, а также услугодателями (далее – Правила) разработаны в соответствии с подпунктом 9)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государственных услугах" и определяют порядок деятельности Единого контакт-центра и взаимодействия Единого контакт-центра с центральными государственными органами, местными исполнительными органами областей, городов республиканского значения, столицы, а также услугодателями.</w:t>
      </w:r>
    </w:p>
    <w:bookmarkEnd w:id="42"/>
    <w:bookmarkStart w:name="z5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Основными задачами и функциями Единого контакт-центра являются:</w:t>
      </w:r>
    </w:p>
    <w:bookmarkEnd w:id="43"/>
    <w:bookmarkStart w:name="z5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повышение доступности информации об информационно-коммуникационных, государственных и иных услугах, формах их оказания;</w:t>
      </w:r>
    </w:p>
    <w:bookmarkEnd w:id="44"/>
    <w:bookmarkStart w:name="z5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повышение уровня информированности услугополучателей о деятельности государственных органов, а также повышение уровня информированности услугополучателей и государственных органов о порядке и процессе оказания информационно-коммуникационных, государственных и иных услуг;</w:t>
      </w:r>
    </w:p>
    <w:bookmarkEnd w:id="45"/>
    <w:bookmarkStart w:name="z5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взаимодействие с центральными государственными органами, местными исполнительными органами областей, городов республиканского значения, столицы и услугодателями по вопросам предоставления информации по государственным услугам, взаимодействие с государственными органами и оператором информационно-коммуникационной инфраструктуры "электронного правительства" по информационно-коммуникационным и иным услугам;</w:t>
      </w:r>
    </w:p>
    <w:bookmarkEnd w:id="46"/>
    <w:bookmarkStart w:name="z5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обеспечение услугополучателей доступными каналами связи для получения информации по информационно-коммуникационным, государственным и иным услугам. </w:t>
      </w:r>
    </w:p>
    <w:bookmarkEnd w:id="47"/>
    <w:bookmarkStart w:name="z59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настоящих Правилах используются следующие понятия и сокращения:</w:t>
      </w:r>
    </w:p>
    <w:bookmarkEnd w:id="48"/>
    <w:bookmarkStart w:name="z60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уполномоченный орган в сфере информатизации – центральный исполнительный орган, осуществляющий руководство и межотраслевую координацию в сфере информатизации и "электронного правительства"; </w:t>
      </w:r>
    </w:p>
    <w:bookmarkEnd w:id="49"/>
    <w:bookmarkStart w:name="z61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информационно-коммуникационная услуга – услуга или совокупность услуг по имущественному найму (аренде, временному использованию), и (или) размещению вычислительных ресурсов, предоставлению программного обеспечения, программных продуктов, технических средств в пользование, включая услуги связи, посредством которых обеспечивается функционирование данных услуг; </w:t>
      </w:r>
    </w:p>
    <w:bookmarkEnd w:id="50"/>
    <w:bookmarkStart w:name="z62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Единый контакт-центр – юридическое лицо, определенное Правительством Республики Казахстан, выполняющее функции информационно-справочной службы по предоставлению услугополучателям информации по вопросам оказания государственных и иных услуг, а также государственным органам – информации по вопросам оказания информационно-коммуникационных услуг;</w:t>
      </w:r>
    </w:p>
    <w:bookmarkEnd w:id="51"/>
    <w:bookmarkStart w:name="z63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информационно-справочная база знаний Единого контакт-центра (далее – База знаний) – электронная база данных Единого контакт-центра для хранения, пополнения, обновления и поиска необходимой информации для предоставления ответа услугополучателю;</w:t>
      </w:r>
    </w:p>
    <w:bookmarkEnd w:id="52"/>
    <w:bookmarkStart w:name="z64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оператор Единого контакт-центра (далее – оператор) – сотрудник Единого контакт-центра, осуществляющий информационно-справочную поддержку услугополучателей по интересующим их услугам;</w:t>
      </w:r>
    </w:p>
    <w:bookmarkEnd w:id="53"/>
    <w:bookmarkStart w:name="z65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услугополучатель – физические и юридические лица, за исключением центральных государственных органов, загранучреждений Республики Казахстан, местных исполнительных органов областей, городов республиканского значения, столицы, районов, городов областного значения, акимов районов в городе, городов районного значения, поселков, сел, сельских округов; </w:t>
      </w:r>
    </w:p>
    <w:bookmarkEnd w:id="54"/>
    <w:bookmarkStart w:name="z66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услугодатель – центральные государственные органы, загранучреждения Республики Казахстан, местные исполнительные органы областей, городов республиканского значения, столицы, районов, городов областного значения, акимы районов в городе, городов районного значения, поселков, сел, сельских округов, а также физические и юридические лица, оказывающие государственные услуги в соответствии с законодательством Республики Казахстан;</w:t>
      </w:r>
    </w:p>
    <w:bookmarkEnd w:id="55"/>
    <w:bookmarkStart w:name="z67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государственная услуга – одна из форм реализации отдельных государственных функций или их совокупности, осуществляемых по обращению или без обращения услугополучателей и направленных на реализацию их прав, свобод и законных интересов, предоставление им соответствующих материальных или нематериальных благ; </w:t>
      </w:r>
    </w:p>
    <w:bookmarkEnd w:id="56"/>
    <w:bookmarkStart w:name="z68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информационная система мониторинга оказания государственных услуг – информационная система, предназначенная для автоматизации и мониторинга процесса оказания государственных услуг, в том числе оказываемых через Государственную корпорация "Правительство для граждан";</w:t>
      </w:r>
    </w:p>
    <w:bookmarkEnd w:id="57"/>
    <w:bookmarkStart w:name="z69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субъект оказания услуг в электронной форме – физическое или юридическое лицо, оказывающее государственную или иную услугу в электронной форме;</w:t>
      </w:r>
    </w:p>
    <w:bookmarkEnd w:id="58"/>
    <w:bookmarkStart w:name="z70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оператор информационно-коммуникационной инфраструктуры "электронного правительства" (далее – оператор ИКИ) – юридическое лицо, определяемое Правительством Республики Казахстан, на которое возложено обеспечение функционирования закрепленной за ним информационно-коммуникационной инфраструктуры "электронного правительства".</w:t>
      </w:r>
    </w:p>
    <w:bookmarkEnd w:id="59"/>
    <w:bookmarkStart w:name="z71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деятельности Единого контакт-центра</w:t>
      </w:r>
    </w:p>
    <w:bookmarkEnd w:id="60"/>
    <w:bookmarkStart w:name="z72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Единый контакт-центр:</w:t>
      </w:r>
    </w:p>
    <w:bookmarkEnd w:id="61"/>
    <w:bookmarkStart w:name="z73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осуществляет круглосуточное консультационное сопровождение физических и юридических лиц по вопросам оказания государственных и иных услуг;</w:t>
      </w:r>
    </w:p>
    <w:bookmarkEnd w:id="62"/>
    <w:bookmarkStart w:name="z74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осуществляет круглосуточное консультационное сопровождение государственных органов по вопросам оказываемых им информационно-коммуникационных услуг;</w:t>
      </w:r>
    </w:p>
    <w:bookmarkEnd w:id="63"/>
    <w:bookmarkStart w:name="z75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осуществляет круглосуточное консультационное сопровождение физических и юридических лиц, государственных органов по вопросам "электронного правительства";</w:t>
      </w:r>
    </w:p>
    <w:bookmarkEnd w:id="64"/>
    <w:bookmarkStart w:name="z76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направляет оператору ИКИ, государственным органам и иным организациям запросы для дачи разъяснений по вопросам, возникшим у получателя информационно-коммуникационных, государственных и иных услуг;</w:t>
      </w:r>
    </w:p>
    <w:bookmarkEnd w:id="65"/>
    <w:bookmarkStart w:name="z77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 систематической основе направляет оператору ИКИ, государственным органам и иным организациям информацию по поступившим обращениям физических и юридических лиц.</w:t>
      </w:r>
    </w:p>
    <w:bookmarkEnd w:id="66"/>
    <w:bookmarkStart w:name="z78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своей деятельности Единый контакт-центр руководствуется следующими принципами:</w:t>
      </w:r>
    </w:p>
    <w:bookmarkEnd w:id="67"/>
    <w:bookmarkStart w:name="z79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качество и доступность услуг;</w:t>
      </w:r>
    </w:p>
    <w:bookmarkEnd w:id="68"/>
    <w:bookmarkStart w:name="z80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предоставление достоверной и актуальной информации о порядке оказания услуг;</w:t>
      </w:r>
    </w:p>
    <w:bookmarkEnd w:id="69"/>
    <w:bookmarkStart w:name="z81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предоставление полной и оперативной информации о порядке оказания услуг.</w:t>
      </w:r>
    </w:p>
    <w:bookmarkEnd w:id="70"/>
    <w:bookmarkStart w:name="z82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Единый контакт-центр предоставляет свои услуги физическим и юридическим лицам круглосуточно, без перерывов, выходных и праздничных дней.</w:t>
      </w:r>
    </w:p>
    <w:bookmarkEnd w:id="71"/>
    <w:bookmarkStart w:name="z83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Обращения граждан и государственных органов поступают на бесплатные телефонные номера: 1414, 8 800 080 7777, на адрес электронной почты: support@goscorp.kz. </w:t>
      </w:r>
    </w:p>
    <w:bookmarkEnd w:id="72"/>
    <w:bookmarkStart w:name="z84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по телефону среднее время ожидания ответа на линии связи составляет тридцать секунд с момента поступления звонка услугополучателя.</w:t>
      </w:r>
    </w:p>
    <w:bookmarkEnd w:id="73"/>
    <w:bookmarkStart w:name="z85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Регистрация обращений, поступивших на электронную почту, осуществляется автоматически, ответ предоставляется в течение двух рабочих дней.</w:t>
      </w:r>
    </w:p>
    <w:bookmarkEnd w:id="74"/>
    <w:bookmarkStart w:name="z86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Оператор осуществляет информационно-справочную поддержку услуг по имеющейся в Базе знаний информации.</w:t>
      </w:r>
    </w:p>
    <w:bookmarkEnd w:id="75"/>
    <w:bookmarkStart w:name="z87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При содержании в обращении вопроса, который не входит в деятельность Единого контакт-центра, оператор предоставляет обратившемуся лицу имеющуюся у него информацию касательно субъекта, в компетенцию которого входит решение данного вопроса.</w:t>
      </w:r>
    </w:p>
    <w:bookmarkEnd w:id="76"/>
    <w:bookmarkStart w:name="z88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При содержании в обращении вопроса, который входит в компетенцию другого оператора Единого контакт-центра, оператор перенаправляет звонок с уведомлением услугополучателя.</w:t>
      </w:r>
    </w:p>
    <w:bookmarkEnd w:id="77"/>
    <w:bookmarkStart w:name="z89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Единый контакт-центр консультирует услугополучателей по вопросам подачи обращений через интернет-ресурс по электронному адресу: www.gov.kz в форме электронного документа, заверенного электронной цифровой подписью и информирует о сроке.</w:t>
      </w:r>
    </w:p>
    <w:bookmarkEnd w:id="78"/>
    <w:bookmarkStart w:name="z90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Услугополучатель вправе оценить качество оказанной консультации. Сразу после окончания разговора с оператором автоматически включается система, которая предлагает оценить работу оператора по пятибальной шкале.</w:t>
      </w:r>
    </w:p>
    <w:bookmarkEnd w:id="79"/>
    <w:bookmarkStart w:name="z91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 письменному требованию уполномоченного органа в сфере информатизации и (или) уполномоченного органа по оценке и контролю за качеством оказания государственных услуг Единый контакт-центр предоставляет запись разговора оператора в срок, не превышающий четырех часов после получения соответствующего запроса. При этом в запросе указывается дата и номер телефона услугополучателя.</w:t>
      </w:r>
    </w:p>
    <w:bookmarkEnd w:id="80"/>
    <w:bookmarkStart w:name="z92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Единый контакт-центр осуществляет на регулярной основе повышение профессиональной компетенции операторов, проводит обучение и переобучение по подзаконным нормативным правовым актам, определяющим порядок оказания государственной услуги, применяет меры поощрительного и стимулирующего характера.</w:t>
      </w:r>
    </w:p>
    <w:bookmarkEnd w:id="81"/>
    <w:bookmarkStart w:name="z93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Контроль за качеством предоставления Единым контакт-центром информации по вопросам оказания государственных и иных услуг осуществляется уполномоченным органом в сфере информатизации.</w:t>
      </w:r>
    </w:p>
    <w:bookmarkEnd w:id="82"/>
    <w:bookmarkStart w:name="z94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Для предоставления Единым контакт-центром консультаций по информационно-коммуникационным услугам оператор ИКИ:</w:t>
      </w:r>
    </w:p>
    <w:bookmarkEnd w:id="83"/>
    <w:bookmarkStart w:name="z95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проводит обучение операторов;</w:t>
      </w:r>
    </w:p>
    <w:bookmarkEnd w:id="84"/>
    <w:bookmarkStart w:name="z96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предоставляет необходимую информацию для актуализации Базы знаний Единого контакт-центра; </w:t>
      </w:r>
    </w:p>
    <w:bookmarkEnd w:id="85"/>
    <w:bookmarkStart w:name="z97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формирует группы ответственных лиц из числа своих работников для разрешения запросов услугополучателей, поступающих из Единого контакт-центра.</w:t>
      </w:r>
    </w:p>
    <w:bookmarkEnd w:id="86"/>
    <w:bookmarkStart w:name="z98" w:id="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взаимодействия Единого контакт-центра с центральными государственными органами, местными исполнительными органами областей, городов республиканского значения, столицы, а также услугодателями в рамках оказания государственных услуг и информационно-коммуникационных услуг</w:t>
      </w:r>
    </w:p>
    <w:bookmarkEnd w:id="87"/>
    <w:bookmarkStart w:name="z99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Участники взаимодействия в рамках оказания государственных, иных и информационно-коммуникационных услуг:</w:t>
      </w:r>
    </w:p>
    <w:bookmarkEnd w:id="88"/>
    <w:bookmarkStart w:name="z100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Единый контакт-центр; </w:t>
      </w:r>
    </w:p>
    <w:bookmarkEnd w:id="89"/>
    <w:bookmarkStart w:name="z101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уполномоченный орган в сфере информатизации;</w:t>
      </w:r>
    </w:p>
    <w:bookmarkEnd w:id="90"/>
    <w:bookmarkStart w:name="z102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уполномоченный орган по оценке и контролю за качеством оказания государственных услуг; </w:t>
      </w:r>
    </w:p>
    <w:bookmarkEnd w:id="91"/>
    <w:bookmarkStart w:name="z103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центральные государственные органы;</w:t>
      </w:r>
    </w:p>
    <w:bookmarkEnd w:id="92"/>
    <w:bookmarkStart w:name="z104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местные исполнительные органы областей, городов республиканского значения, столицы, (далее – местные исполнительные органы); </w:t>
      </w:r>
    </w:p>
    <w:bookmarkEnd w:id="93"/>
    <w:bookmarkStart w:name="z105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иные услугодатели. </w:t>
      </w:r>
    </w:p>
    <w:bookmarkEnd w:id="94"/>
    <w:bookmarkStart w:name="z106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Единый контакт-центр осуществляет функции по предоставлению услугополучателям информации по вопросам оказания государственных услуг (далее – информация), принятых для консультирования Единым контакт-центром.</w:t>
      </w:r>
    </w:p>
    <w:bookmarkEnd w:id="95"/>
    <w:bookmarkStart w:name="z107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Центральный государственный орган, после утверждения подзаконного нормативного правового акта, определяющего порядок оказания государственной услуги, в течение трех рабочих дней назначает ответственное лицо за представление информации о государственной услуге и направляют в Единый контакт-центр информацию по форме, согласно приложению 1 к настоящим Правилам. </w:t>
      </w:r>
    </w:p>
    <w:bookmarkEnd w:id="96"/>
    <w:bookmarkStart w:name="z108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В срок не позднее десяти рабочих дней после представления в Единый контакт центр информации, указанной в пункте 20 настоящих Правил, ответственное лицо проводит обучение либо обеспечивает проведение услугодателем обучения ответственного сотрудника Единого контакт-центра. </w:t>
      </w:r>
    </w:p>
    <w:bookmarkEnd w:id="97"/>
    <w:bookmarkStart w:name="z109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По окончании обучения составляется протокол принятия Единым контакт-центром государственной услуги для консультирования (далее – протокол), подписываемый уполномоченными представителями Единого контакт-центра и центрального государственного органа, утвердившего подзаконный нормативный правовой акт, определяющий порядок оказания государственной услуги, либо услугодателя.</w:t>
      </w:r>
    </w:p>
    <w:bookmarkEnd w:id="98"/>
    <w:bookmarkStart w:name="z110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Информацию по вопросам оказания государственной услуги Единый контакт-центр начинает представлять услугополучателям по истечении пяти рабочих дней со дня подписания протокола. </w:t>
      </w:r>
    </w:p>
    <w:bookmarkEnd w:id="99"/>
    <w:bookmarkStart w:name="z111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При реализации своих функций Единый контакт-центр обращается к участникам взаимодействия для получения необходимой информации и разъяснений. </w:t>
      </w:r>
    </w:p>
    <w:bookmarkEnd w:id="100"/>
    <w:bookmarkStart w:name="z112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При недостаточности информации для удовлетворения запросов услугополучателей, услугодатели представляют в Единый контакт-центр по запросам необходимую информацию, за исключением информации, составляющей государственные секреты, коммерческую и иную охраняемую законом тайну и предоставляют устные консультации, разъяснения по телефону и дополнительную информацию по оказываемым государственным услугам ответственному сотруднику Единого контакт-центра.</w:t>
      </w:r>
    </w:p>
    <w:bookmarkEnd w:id="101"/>
    <w:bookmarkStart w:name="z113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согласованию с центральными государственными органами и местными исполнительными органами специалисты Единого контакт-центра посещают услугодателей с целью ознакомления с порядком оказания государственных услуг.</w:t>
      </w:r>
    </w:p>
    <w:bookmarkEnd w:id="102"/>
    <w:bookmarkStart w:name="z114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При внесении изменений и дополнений в подзаконный нормативный правовой акт, определяющий порядок оказания государственной услуги, ответственное лицо центрального государственного органа актуализирует представленную информацию в рабочем порядке в течение пяти рабочих дней с даты внесения изменений и дополнений и направляет в Единый контакт-центр.</w:t>
      </w:r>
    </w:p>
    <w:bookmarkEnd w:id="103"/>
    <w:bookmarkStart w:name="z115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 При замене ответственных лиц центральный государственный орган, утвердивший подзаконный нормативный правовой акт, определяющий порядок оказания государственной услуги, и услугодатели в течение пяти рабочих дней направляют в Единый контакт-центр соответствующее уведомление в произвольной форме и представляют новые сведения об ответственных лицах. </w:t>
      </w:r>
    </w:p>
    <w:bookmarkEnd w:id="104"/>
    <w:bookmarkStart w:name="z116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При повторном отказе в течение месяца услугодателем в представлении Единому контакт-центру необходимой информации по оказываемым государственным услугам, Единый контакт-центр в течении трех рабочих дней информирует об отказе в представлении информации уполномоченный орган по оценке и контролю за качеством оказания государственных услуг с приложением подтверждающих документов. </w:t>
      </w:r>
    </w:p>
    <w:bookmarkEnd w:id="105"/>
    <w:bookmarkStart w:name="z117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Для надлежащего информирования Единым контакт-центром услугополучателей о стадии оказания государственной услуги услугодатели вносят данные о стадии оказания государственной услуги в информационную систему мониторинга оказания государственных услуг.</w:t>
      </w:r>
    </w:p>
    <w:bookmarkEnd w:id="106"/>
    <w:bookmarkStart w:name="z118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внесения услугодателями данных в информационную систему мониторинга оказания государственных услуг устанавливается согласно Правилам внесения данных в информационную систему мониторинга оказания государственных услуг о стадии оказания государственной услуги,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транспорта и коммуникаций Республики Казахстан от 14 июня 2013 года № 452 (зарегистрирован в Реестре государственной регистрации нормативных правовых актов Республики Казахстан за № 8555).</w:t>
      </w:r>
    </w:p>
    <w:bookmarkEnd w:id="107"/>
    <w:bookmarkStart w:name="z119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30. Единый контакт-центр по письменному запросу уполномоченного органа по оценке и контролю за качеством оказания государственных услуг проводит обучение сотрудников уполномоченного органа по оценке и контролю за качеством оказания государственных услуг по вопросам информационного обмена Единого контакт-центра с услугодателями. </w:t>
      </w:r>
    </w:p>
    <w:bookmarkEnd w:id="108"/>
    <w:bookmarkStart w:name="z120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Единый контакт-центр ежемесячно к пятому числу месяца, следующего за отчетным, представляет в уполномоченный орган по оценке и контролю за качеством оказания государственных услуг, центральные государственные и местные исполнительные органы, оказывающие государственные услуги, отчетную информацию в письменном (электронном) виде по форме согласно приложению 2 к настоящим Правилам.</w:t>
      </w:r>
    </w:p>
    <w:bookmarkEnd w:id="109"/>
    <w:bookmarkStart w:name="z121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32. При несоответствии данных в отчете, представляемого в рамках внутреннего контроля услугодателем, и отчете, представляемого Единым контакт-центром в уполномоченный орган по оценке и контролю за качеством оказания государственных услуг, Единый контакт-центр по запросу уполномоченного органа по оценке и контролю за качеством оказания государственных услуг представляет пояснительную информацию не позднее следующего рабочего дня. </w:t>
      </w:r>
    </w:p>
    <w:bookmarkEnd w:id="110"/>
    <w:bookmarkStart w:name="z122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Взаимодействие Единого контакт-центра с субъектами оказания услуг в электронной форме осуществляется в порядке, указанном в пунктах 20-25 настоящих Правил.</w:t>
      </w:r>
    </w:p>
    <w:bookmarkEnd w:id="111"/>
    <w:bookmarkStart w:name="z123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Единый контакт-центр осуществляет круглосуточное консультационное сопровождение центральных государственных органов, местных исполнительных органов и услугодателей по вопросам, оказываемым им информационно-коммуникационных услуг.</w:t>
      </w:r>
    </w:p>
    <w:bookmarkEnd w:id="112"/>
    <w:bookmarkStart w:name="z124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При поступлении запроса от центральных государственных органов, местных исполнительных органов и услугодателей по вопросам оказания информационно-коммуникационных услуг Единый контакт-центр предоставляет консультацию.</w:t>
      </w:r>
    </w:p>
    <w:bookmarkEnd w:id="113"/>
    <w:bookmarkStart w:name="z125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36. При отсутствии необходимой информации Единый контакт-центр направляет запрос государственного органа оператору ИКИ. </w:t>
      </w:r>
    </w:p>
    <w:bookmarkEnd w:id="114"/>
    <w:bookmarkStart w:name="z126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Запросы государственных органов по вопросам оказания информационно-коммуникационных услуг разрешаются в порядке и сроки, установленные Регламентом обработки запросов от пользователей информационно-коммуникационных услуг, утвержденным Единым контакт-центром по согласованию с оператором ИКИ.</w:t>
      </w:r>
    </w:p>
    <w:bookmarkEnd w:id="115"/>
    <w:bookmarkStart w:name="z127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При полном или частичном перерыве в оказании информационно-коммуникационных услуг, связанном с заменой оборудования, программного обеспечения или проведения других работ, Единый контакт-центр на основании информации, поступившей от оператора ИКИ, оповещает центральные государственные органы, местные исполнительные органы и услугодателей не менее чем за сутки до планируемого перерыва в оказании информационно-коммуникационных услуг.</w:t>
      </w:r>
    </w:p>
    <w:bookmarkEnd w:id="116"/>
    <w:bookmarkStart w:name="z128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В рамках мониторинга качества оказания информационно-коммуникационных услуг Единый контакт-центр ежемесячно к пятому числу месяца, следующего за отчетным, направляет сформированный информационной системой отчет по вопросам оказания информационно-коммуникационных услуг:</w:t>
      </w:r>
    </w:p>
    <w:bookmarkEnd w:id="117"/>
    <w:bookmarkStart w:name="z129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уполномоченный орган в сфере информатизации;</w:t>
      </w:r>
    </w:p>
    <w:bookmarkEnd w:id="118"/>
    <w:bookmarkStart w:name="z130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оператору ИКИ;</w:t>
      </w:r>
    </w:p>
    <w:bookmarkEnd w:id="119"/>
    <w:bookmarkStart w:name="z131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государственным органам – получателям информационно-коммуникационных услуг.</w:t>
      </w:r>
    </w:p>
    <w:bookmarkEnd w:id="1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Единого контакт-центра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взаимодействия Единого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контакт-центра с центральными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государственными органами,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местными исполнительными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органами областей,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столицы, а также услугодателями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34" w:id="1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Информация о государственной услуге</w:t>
      </w:r>
    </w:p>
    <w:bookmarkEnd w:id="1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государственной услуги в реестре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государственной услуги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Подзаконный нормативный правовой акт, определяющий порядок оказания государственной услуги (с указанием его реквизитов)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изменениях нормативных правовых актов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Интернет-ресурс, на котором размещена информация о государственной услуге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отчество, должность ответственного лица и/или услугодателя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Контактные телефоны, адрес электронной почты ответственного лица государственного органа, и/или услугодателя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35" w:id="122"/>
      <w:r>
        <w:rPr>
          <w:rFonts w:ascii="Times New Roman"/>
          <w:b w:val="false"/>
          <w:i w:val="false"/>
          <w:color w:val="000000"/>
          <w:sz w:val="28"/>
        </w:rPr>
        <w:t>
      Ф.И.О. ответственного исполнителя</w:t>
      </w:r>
    </w:p>
    <w:bookmarkEnd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Дата: "___" _______________ 20 ____ г.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Единого контакт-центра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взаимодействия Единого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контакт-центра с центральными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государственными органами,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местными исполнительными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органами областей,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столицы, а также услугодателями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38" w:id="1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 поступивших в Единый контакт-центр обращениях (жалобах) за __ квартал ____ года</w:t>
      </w:r>
    </w:p>
    <w:bookmarkEnd w:id="1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обращения (жалоб)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регистрации обращения (жалоб)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заявителя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обращения (жалоб)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Принятые меры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