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c86c" w14:textId="15fc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управления биологическими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октября 2022 года № ҚР ДСМ-110. Зарегистрирован в Министерстве юстиции Республики Казахстан 6 октября 2022 года № 30058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биологической безопасности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биологическими рисками.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управления биологическими рисками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управления биологическими рисками (далее 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21 мая 2022 года "О биологической безопасности Республики Казахстан" (далее –Закон) и определяет порядок управления биологическими рисками в сфере санитарно-эпидемиологического благополучия населения, включающий в себя оценку биологических рисков и разработку мероприятий по снижению биологических рисков.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биологическая безопасность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животного мира и иных организмов (далее – отдельные компоненты природной среды) от опасных биологических факторов, в том числе обеспечиваемое мерами биологической защиты;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биологических рисков – элемент системы управления биологическими рисками, представляющего совокупность организационных,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патогенными биологическими агентами;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внутренняя оценка биологических рисков – система мер субъекта, осуществляющего деятельность по обращению с патогенными биологическими агентами (далее – ПБА), в отношении собственной деятельности по обращению с патогенными биологическими агентами;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специалист, осуществляющий обращение с патогенными биологическими агентами (далее – специалист) – физическое лицо, имеющее техническое и профессиональное и (или) послесреднее образование и (или) высшее и (или) послевузовское образование, и (или) ученую степень и допущенное в установленном порядке к обращению с патогенными биологическими агентами;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субъект, осуществляющий обращение с патогенными биологическими агентами (далее – субъект) – юридическое лицо, осуществляющее обращение с патогенными биологическими агентами.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биологических рисков проводится в отношении обращения с патогенными биологическими агентами, потенциально опасными биологическими объектами, эпидемических и эпизоотических очагов инфекционных и (или) паразитарных заболеваний и потенциально очаговой территории.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Результаты оценки биологических рисков используются для разработки мероприятий по их снижению до допустимых (приемлемых) уровней, при которых обеспечиваются условия для защиты населения и охраны отдельных компонентов природной среды от воздействия опасных биологических факторов.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Градация биологических рисков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Методика управления биологическими рисками разрабатывается с учетом научно-методологической базы и предусматривает градацию биологических рисков по их уровням.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Основополагающим фактором градации биологических рисков является классификация патогенных биологических агентов по патогенности и степени опасности: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 группа патогенности – патогенные биологические агенты, вызывающие особо опасные инфекционные заболевания людей и (или) животных с высоким уровнем смертности (летальности), легко распространяющиеся от инфицированного организма к здоровому, в отношении которых отсутствуют вакцины и эффективные средства и способы лечения;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группа патогенности – патогенные биологические агенты, вызывающие инфекционные и (или) паразитарные заболевания людей и (или) животных, легко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вакцины. Данная группа подразделяется на патогенные биологические агенты, вызывающие особо опасные инфекционные заболевания, инфекционные и (или) паразитарные заболевания;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III группа патогенности – патогенные биологические агенты, вызывающие инфекционные и (или) паразитарные заболевания людей и (или) животных либо способные причинить значительный вред растениям, характеризующиеся минимальным распространением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IV группа патогенности – патогенные биологические агенты, вызывающие инфекционные и (или) паразитарные заболевания людей и (или) животных либо способные причинить вред растениям, не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Аттенуированные (ослабленные) штаммы микроорганизмов, являющиеся патогенными биологическими агентами II группы патогенности, относятся к патогенным биологическим агентам III группы патогенности.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Аттенуированные (ослабленные) штаммы микроорганизмов, являющиеся патогенными биологическими агентами III группы патогенности, относятся к патогенным биологическим агентам IV группы патогенности.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Патогенность и степень опасности устанавливается в соответствии с таблицей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Методика управления биологическими рисками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Внутренняя оценка биологических рисков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Внутренняя оценка биологических рисков (далее – внутренняя оценка) осуществляется внутрилабораторно в плановом порядке один раз в год и внепланово согласно пункта 9 к настоящей Методике.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Внеплановая внутренняя оценка осуществляется: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лабораторной деятельности по обращению с ПБА, в отношении которой не проводилась оценка риска;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вводе в эксплуатацию новой лаборатории, нового оборудования, новой методики, новых лабораторных помещений, перепланировки лабораторных помещений, изменения их функционального назначения;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действующих процедур, связанных с обращением ПБА.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Обеспечение организации проведения внутренней оценки осуществляется руководителем субъекта.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внутренней оценки руководителем субъекта создается группа из пяти сотрудников, занятых в разных процессах деятельности лаборатории.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рамках внутренней оценки оцениваются уровень риска и возможные меры его устранения либо снижения до минимально возможного уровня.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Ежегодно по результатам внутренней оценки заведующий лабораторией или специалист готовит и выдает заключение о биологической безопасности объекта (далее – заключение).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о биологической безопасности объекта содержит информацию: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степени риска опасного объекта для персонала и проживающего вблизи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степени возможности возникновения чрезвычайных ситуаций (природного и техногенного характера) на опасном объекте;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оценке возможных последствий;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оценке мероприятий по предупреждению чрезвычайных ситуаций и готовности к ликвидации чрезвычайных ситуаций на опасном объекте;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оценке мероприятий по снижению риска и смягчению последствий чрезвычайных ситуаций на опасном объекте.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заключению прилагаются: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ситуационный план с указанием последствий от возможных чрезвычайных ситуаций на объекте, при этом приводятся только наиболее опасные и наиболее вероятные сценарии развития чрезвычайных ситуаций;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расчеты по показателям степени риска объекта с указанием методов оценки риска;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материалы, обосновывающие и подтверждающие показатели степени риска объекта для персонала и проживающего вблизи населения;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расчеты вероятности и степени риска чрезвычайных ситуаций;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для разработки мероприятий по устранению либо уменьшению биологических рисков до предельно допустимого уровня.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Программа управления биологическими рисками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Внутренняя оценка проводится в соответствии с утверждаемой руководителем субъекта программой управления биологическими рисками (далее - Программа), которая содержит характеристику ПБА, с которыми работает лаборатория, методологию оценки биологического риска, описание лабораторных процедур, меры по снижению биологических рисков и их мониторинг, дезинфекционный режим лаборатории, схему обращения с медицинскими отходами, транспортировку и прием биологического материала, порядок реагирования при чрезвычайных и внештатных ситуациях, защиту персонала от заражения.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и (или) внедрении новых методов, новых процедур, оборудования, новых ПБА, требующих усиления мер безопасности и (или) биологической защиты, в программу вносятся соответствующие изменения и (или) дополнения.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Программа управления биологическими рисками включает разделы: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внутренней оценки биологических рисков;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обращения с ПБА;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кадровое обеспечение и компетенция персонала;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основы (стандартные операционные процедуры (далее – СОП), методические руководства);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управление элементами физической защиты;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управление оборудованием (поверки, сертификация, калибровка, аттестация);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управление медицинскими отходами (соблюдение Санитарных правил "Санитарно-эпидемиологические требования к объектам здравоохранения",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 - 96/2020, (зарегистрирован в Реестре государственной регистрации нормативных правовых актов под № 21080 от 12 августа 2020 года);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рабочей среды с наличием материалов, оборудования, элементов инфраструктуры (вентиляция, водоснабжение, канализация) и дезинфицирующих средств.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учета и обеспечения безопасного обращения с ПБА в лабораториях разрабатываются и утверждаются процедуры, которые включают списки ПБА, их количество, формы хранения и расположение.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Учет обращения с ПБА осуществляется посредством следующих механизмов: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 к инвентаризационным документам учета ПБА лицам, имеющим доступ к информации;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СОП на все процедуры, связанные с обращением с ПБА.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Программа включает эффективное управление персоналом путем проведения предварительного медицинского осмотра при приеме на работу, допуска к работе с ПБА, диспансерного наблюдения, вакцинации (ревакцинации), ежедневной термометрии.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Внутренняя оценка осуществляется в следующем порядке: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информации (идентификация опасности);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рисков;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стратегии оценки рисков;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и исполнение мер оценки рисков;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рисков и эффективность мероприятий по снижению рисков.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Сбор информации (идентификация опасности)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Информация, подлежащая сбору, включает: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лабораторные мероприятия (процедуры, работа с животными, обработка ультразвуком, аэрозолизация и центрифугирование);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компетентность персонала, выполняющего работу;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концентрацию и объем ПБА, подлежащего обработке;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потенциальные пути передачи;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инфекционную дозу биологического агента;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способность биологического агента к передаче;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тяжесть заражения биологическим агентом;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доступность эффективных профилактических или лечебных мероприятий;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стабильность биологического агента в лаборатории и во внешней среде;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восприимчивость персонала лаборатории (лиц, находящихся в группе риска);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диапазон хозяев биологического агента (зоонозный потенциал);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эндемичность биологического агента среди местного населения;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ПБА (характеристика "агрессивных" свойств);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документацию и лабораторные процедуры (руководства по биологической безопасности и защите, программы, СОП);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теоретические знания и практические навыки работников (программа медицинского обеспечения);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характеристику территорий и зданий лаборатории (наличие необходимой санитарно-защитной зоны, достаточность основных и вспомогательных помещений лаборатории, основных и резервных инженерных сетей и коммуникаций, соблюдение поточности, "вторичных" барьеров);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наличие и достаточность лабораторного оборудования;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средства коллективной и индивидуальной защиты персонала (защищенное оборудование, "первичные" барьеры, центрифуги с защищенным ротором);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процедуры управления медицинскими отходами.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Обязательным компонентом идентификации опасности является подготовка спецификации биологической опасности патогена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биологических рисков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снижения риска, вырабатываются мероприятия с повторной оценкой риска и учҰтом новых условий обращения патогенных биологических агентов.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Анализ риска включает следующие шаги: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сценария нанесения вреда субъекту;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потенциального вреда;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вероятности вреда;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степени воздействия вреда;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уровня риска.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Описание сценария нанесения вреда включает влияние опасностей на субъект, подверженный риску.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Описание потенциального вреда требует определения, какой и кому причинен вред или возможный ущерб в результате события.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вероятности вреда осуществляется на основании таблицы соответствия примерных количественных и качественных оценок уровней вероятности вреда,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Определение степени воздействия вреда осуществляется на основании таблицы соответствия примерных количественных и качественных оценок уровней тяжестей вреда,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Определение уровня риска осуществляется на основе совместного анализа степени воздействия вреда и вероятности возникновения вреда в описанном сценарии с использованием матрицы рисков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основании анализа по матрице рисков составляется заключение о допустимости риска.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основе собранной информации необходимо: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определить вероятность высвобождения ПБА и его последствия;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определить, как вероятность и последствия влияют на первоначальный риск выполняемой работы;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задокументировать оценку риска.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Разработка стратегии оценки рисков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Разработка стратегии оценки рисков осуществляется с целью снижения рисков и обеспечения безопасного выполнения работ.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Выбор стратегии оценки рисков осуществляется с учетом имеющихся ресурсов и ограничений. При установлении ограничений, субъект предоставляет необходимые ресурсы.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устранения риска принимаются меры по его снижению до допустимого уровня посредством замещения, ограничения и применения оборудования и индивидуальных средств защиты.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Выбор и исполнение мер оценки рисков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разработки стратегии оценки рисков выбираются и внедряются меры по оценке рисков.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Если риск по результатам мониторинга и оценки признан недопустимым, обращение с ПБА немедленно прекращаются до выработки и принятия мер по снижению рисков.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Руководителем субъекта разрабатывается план мероприятий по нейтрализации биологических угроз (опасностей), предупреждению и снижению биологических рисков, повышению защищенности человека от воздействия опасных биологических факторов, включающий сроки исполнения и ответственных лиц.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реализации плана руководителем субъекта назначается сотрудник ответственный за осуществление оценки эффективного выполнения предусмотренных в плане мероприятий.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Анализ рисков и эффективность мероприятий по снижению рисков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Анализ рисков и эффективность мероприятий по снижению рисков проводится ответственным лицом в ходе ежедневного и внутреннего мониторинга.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Мониторинг биологических рисков проводится на постоянной основе и включает в себя выявление, анализ, прогнозирование, оценку и ранжирование биологических рисков на основе критериев, предусмотренных настоящей Методикой.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Данные мониторинга биологических рисков вносятся в государственную информационную систему в области биологической безопасности.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Данные мониторинга биологических рисков применяются для оценки эффективности реализации мероприятий, направленных на обеспечение биологической безопасности, для разработки мероприятий по нейтрализации биологических угроз (опасностей), предупреждению и снижению биологических рисков, повышению защищенности населения от воздействия опасных биологических факторов, в том числе включаемых в план реагирования на биологические угрозы (опасности).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биологической риска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обращению с патогенным биологическим агентом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лабораторий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лаборатории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и (или) IV группы патогенности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не обязательно изолирована от помещений всего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Надлежащие методы и процедуры микробиологических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группы патогенности, вызывающие инфекционные и (или) паразитарные заболевания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не обязательно изолирована от помещений всего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Надлежащие методы и процедуры микробиологических исследований и защитная одежда, обозначение биологической 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группы патогенности, за исключением передающихся аэрогенным путем, и (или) II группы патогенности, вызывающие особо опасные инфекционные заболевания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изолируется от помещений всего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Надлежащие методы и процедуры микробиологических исследований и защитная одежда, обозначение биологической опасности, а также специальная одежда, ограниченный допуск, управляемая вентиляция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группы патогенности, передающиеся аэрогенным путем, а также с неизвестным патогенным биологическим агентом, в отношении которых эффективных лечебных и профилактических мер в большинстве случаев 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изолируется от помещений всего здания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Надлежащие методы и процедуры микробиологических исследований и защитная одежда, обозначение биологической опасности, а также специальная одежда, ограниченный допуск, управляемая вентиляция, входные боксы, душевые на выходе, специальные стоки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</w:tbl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спецификации биологической опасности патогена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Создана (имя, фамилия, отчество (при его наличии), должность)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создания: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 об агенте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Семейство: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Морфология: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Спорообразование: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Внутриклеточная локализация: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Концентрация агента: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лабораторном инфицировании (клинические отчеты):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Угрозы здоровью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риска: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Вызываемое заболевание у человека: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 человека: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 наземных животных: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 водных животных: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 пчел: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Вызывает внутрилабораторные инфекции: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Вызывает заболевание, подлежащее регистрации: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Вызывает заболевание, на которое дается извещение: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Вызывает заболевание, на которое дается немедленное извещение: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Вызывает смертельное заболевание: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угрозы: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материалы — источник заражения: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угрозы: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Естественные пути передачи инфекции: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Инкубационный период: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симптомы: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Биобезопасность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изоляции: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Патогенность: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аэрозолизирующим патогеном: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Инфицирующая доза: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зоонозом: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Переносчики: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Инфекционность: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индивидуальной защиты: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Вакцинация: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меры предосторожности: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Стабильность агента в окружающей среде: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Устойчивость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Чувствительность к антибактериальным препаратам: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Устойчивость к антибактериальным препаратам: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Чувствительность к дезинфектантам: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инактивация: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Выживание вне организма хозяина: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Инциденты: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при разливах: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Профилактика после контакта: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Профилактическое лечение: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</w:tbl>
    <w:bookmarkStart w:name="z1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соответствия примерных количественных и качественных оценок уровней вероятности вреда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Количественная оценка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оценка / уровень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Происходит очень часто или постоянно во время выполнения конкретной процедуры или протокола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Ожидаемо во время выполнения конкретной процедуры или протокола. Происходит часто или периодически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во время выполнения конкретной процедуры или протокола, но не часто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&gt;0.1%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ожидается во время выполнения конкретной процедуры или протокола. Происходит редко в виде отдельных случаев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&gt;0.01%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Маловероятная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 во время выполнения конкретной процедуры или протокола. Происходит чрезвычайно редко или почти никогда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рисков</w:t>
            </w:r>
          </w:p>
        </w:tc>
      </w:tr>
    </w:tbl>
    <w:bookmarkStart w:name="z19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соответствия примерных количественных и качественных оценок уровней тяжести вреда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тяжести воздействия вреда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Большое негативное воздействие, необратимое в нескольких аспектах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Значительное отрицательное воздействие в более долгосрочной перспективе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воздействие, обратимое в течение определенного периода, требует вмешательства специалиста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воздействие, полностью обратимое в краткосрочной перспективе без вмешательства специалиста</w:t>
            </w:r>
          </w:p>
        </w:tc>
      </w:tr>
    </w:tbl>
    <w:bookmarkStart w:name="z20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Матрица рисков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риска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риска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 опасен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опасен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риск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низкий риск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умеренный риск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Маловероятен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низкий риск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 риск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высокий риск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умеренный риск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риск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недопустимый риск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