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9809" w14:textId="c1d9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здравоохранения и социального развития Республики Казахстан от 25 декабря 2015 года № 1022 и Министра национальной экономики Республики Казахстан от 28 декабря 2015 года № 801 "Об утверждении Критериев оценки степени риска и проверочных листов за соблюдением трудового законодательства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труда и социальной защиты населения Республики Казахстан от 4 октября 2022 года № 405 и Министра национальной экономики Республики Казахстан от 4 октября 2022 года № 70. Зарегистрирован в Министерстве юстиции Республики Казахстан 7 октября 2022 года № 30069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декабря 2015 года № 1022 и Министра национальной экономики Республики Казахстан от 28 декабря 2015 года № 801 "Об утверждении Критериев оценки степени риска и проверочных листов за соблюдением трудового законодательства Республики Казахстан" (зарегистрирован в Реестре государственной регистрации нормативных правовых актов за № 12656)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за соблюдением трудового законодательства Республики Казахстан, утвержденных приложением 1 к указанному приказу: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Критерии оценки степени риска за соблюдением трудового законодательства Республики Казахстан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системы оценки рисков, утвержденными приказом исполняющего обязанности Министра национальной экономики Республики Казахстан от 31 июля 2018 года № 3 "Об утверждении Правил формирования государственными органами системы оценки рисков и формы проверочных листов" (зарегистрирован в Реестре государственной регистрации нормативных правовых актов за № 17371) для отбора субъектов контроля при проведении профилактического контроля с посещением субъекта контроля.";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риска за соблюдением трудового законодательства Республики Казахстан: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работодателем обязанностей в сфере занятости и профессиональной реабилитации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 от трудового увечья, профессионального заболевания полученного по вине работодателя.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 изложить в следующей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установленной квоты рабочих мест для лиц с инвалидностью, лиц, состоящих на учете службы пробации, а также лиц, освобожденных из мест лишения свободы,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образования, представления уполномоченному органу информации о предстоящем высвобождении работников в связи с ликвидацией работодателя, своевременного представления уполномоченному органу сведений о наличии свободных рабочих мест, своевременного извещения о приеме на работу или отказе в приеме на работу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трудового законодательства Республики Казахстан в отношении организаций, занимающихся выпуском и изготовлением продукции, разработкой, добычей и переработкой полезных ископаемых, строительством и другими видами производственной деятельности, утвержденных приложением 2 к указанному приказу: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работодателем обязанностей в сфере занятости и профессиональной реабилитации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 от трудового увечья, профессионального заболевания полученного по вине работодателя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 изложить в следующей редакции: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установленной квоты рабочих мест для лиц с инвалидностью, состоящих на учете службы пробации, а также лиц, освобожденных из мест лишения свободы,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образования, представления уполномоченному органу информации о предстоящем высвобождении работников в связи с ликвидацией работодателя, своевременного представления уполномоченному органу сведений о наличии свободных рабочих мест, своевременного извещения о приеме на работу или отказе в приеме на работу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трудового законодательства Республики Казахстан в отношении организаций непроизводственной сферы (здравоохранение, образование, культура, социальное обеспечение, торговля, услуги по проживанию и питанию), утвержденных приложением 3 к указанному приказу: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 изложить в следующей редакции: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работодателем обязанностей в сфере занятости и профессиональной реабилитации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 от трудового увечья, профессионального заболевания полученного по вине работодателя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 изложить в следующей редакции: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установленной квоты рабочих мест для лиц с инвалидностью, состоящих на учете службы пробации, а также лиц, освобожденных из мест лишения свободы,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образования, представления уполномоченному органу информации о предстоящем высвобождении работников в связи с ликвидацией работодателя, своевременного представления уполномоченному органу сведений о наличии свободных рабочих мест, своевременного извещения о приеме на работу или отказе в приеме на работу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трудового законодательства Республики Казахстан в отношении организаций непроизводственной сферы работники которых осуществляют трудовую деятельность в офисных помещениях, утвержденных приложением 4 к указанному приказу: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 изложить в следующей редакции: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работодателем обязанностей в сфере занятости и профессиональной реабилитации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 от трудового увечья, профессионального заболевания полученного по вине работодателя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 изложить в следующей редакции: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установленной квоты рабочих мест для лиц с инвалидностью, состоящих на учете службы пробации, а также лиц, освобожденных из мест лишения свободы,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образования, представления уполномоченному органу информации о предстоящем высвобождении работников в связи с ликвидацией работодателя, своевременного представления уполномоченному органу сведений о наличии свободных рабочих мест, своевременного извещения о приеме на работу или отказе в приеме на работу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</w:tbl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 и социальной защиты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представить в Департамент юридической службы Министерства труда и социальной защиты населения Республики Казахстан сведения об исполнении мероприятий, предусмотренных подпунктами 1) и 2) настоящего пункта.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первого вице-министра труда и социальной защиты населения Республики Казахстан Сарбасова А.А.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1" w:id="3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