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e32f" w14:textId="6bee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w:t>
      </w:r>
    </w:p>
    <w:p>
      <w:pPr>
        <w:spacing w:after="0"/>
        <w:ind w:left="0"/>
        <w:jc w:val="both"/>
      </w:pPr>
      <w:r>
        <w:rPr>
          <w:rFonts w:ascii="Times New Roman"/>
          <w:b w:val="false"/>
          <w:i w:val="false"/>
          <w:color w:val="000000"/>
          <w:sz w:val="28"/>
        </w:rPr>
        <w:t>Приказ Министра просвещения Республики Казахстан от 14 октября 2022 года № 422. Зарегистрирован в Министерстве юстиции Республики Казахстан 17 октября 2022 года № 30183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Реестре государственной регистрации нормативных правовых актов под № 14235)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дошкольного образования Министерства просвещения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 и распространяется на правоотношения, возникшие с 1 сентября 2022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октября 2022 года № 422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16" w:id="8"/>
    <w:p>
      <w:pPr>
        <w:spacing w:after="0"/>
        <w:ind w:left="0"/>
        <w:jc w:val="left"/>
      </w:pPr>
      <w:r>
        <w:rPr>
          <w:rFonts w:ascii="Times New Roman"/>
          <w:b/>
          <w:i w:val="false"/>
          <w:color w:val="000000"/>
        </w:rPr>
        <w:t xml:space="preserve"> Типовая учебная программа дошкольного воспитания и обучения</w:t>
      </w:r>
    </w:p>
    <w:bookmarkEnd w:id="8"/>
    <w:bookmarkStart w:name="z17" w:id="9"/>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(далее - Программа) разработана в соответствии с пунктом 6 </w:t>
      </w:r>
      <w:r>
        <w:rPr>
          <w:rFonts w:ascii="Times New Roman"/>
          <w:b w:val="false"/>
          <w:i w:val="false"/>
          <w:color w:val="000000"/>
          <w:sz w:val="28"/>
        </w:rPr>
        <w:t>статьи 4</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14 Закона Республики Казахстан "Об образовании", с требованиями Государственного общеобязательного стандарта дошкольного воспитания и обучения,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за № 29031) (далее - Стандарт).</w:t>
      </w:r>
    </w:p>
    <w:bookmarkEnd w:id="9"/>
    <w:bookmarkStart w:name="z18" w:id="10"/>
    <w:p>
      <w:pPr>
        <w:spacing w:after="0"/>
        <w:ind w:left="0"/>
        <w:jc w:val="both"/>
      </w:pPr>
      <w:r>
        <w:rPr>
          <w:rFonts w:ascii="Times New Roman"/>
          <w:b w:val="false"/>
          <w:i w:val="false"/>
          <w:color w:val="000000"/>
          <w:sz w:val="28"/>
        </w:rPr>
        <w:t>
      2. Целью Программы является целостное развитие и раскрытие потенциала каждого ребенка на основе общечеловеческих и национальных ценностей с учетом его интересов, особенностей и потребностей.</w:t>
      </w:r>
    </w:p>
    <w:bookmarkEnd w:id="10"/>
    <w:bookmarkStart w:name="z19" w:id="11"/>
    <w:p>
      <w:pPr>
        <w:spacing w:after="0"/>
        <w:ind w:left="0"/>
        <w:jc w:val="both"/>
      </w:pPr>
      <w:r>
        <w:rPr>
          <w:rFonts w:ascii="Times New Roman"/>
          <w:b w:val="false"/>
          <w:i w:val="false"/>
          <w:color w:val="000000"/>
          <w:sz w:val="28"/>
        </w:rPr>
        <w:t>
      3. Задачами Программы являются создание благоприятных безопасных образовательных условий для воспитания и обучения детей дошкольного возраста, создание развивающей предметно-пространственной среды, специальной среды, ориентированных на поддержку индивидуальности и субъектности ребенка, формирование умений и навыков в соответствии с их возрастными особенностями, обеспечение принципов преемственности и непрерывности в дошкольном образовании, развитие коммуникативных, познавательных, интеллектуальных, творческих навыков, исследовательских способностей детей, их физическое развитие, формирование социально-эмоциональных навыков, применение инновационных методик и технологий для интеллектуального, социального и личностного развития ребенка, обеспечение единства обучающих, развивающих и воспитывающих задач, привитие детям национальных ценностей казахского народа, семейных ценностей, чувства патриотизма, любви к Родине, приобщение их к социокультурным нормам, объединение усилий семьи и дошкольной организации для развития и воспитания детей, создание равных стартовых возможностей для физической, психологической, эмоциональной, социальной готовности ребенка к обучению в школе.</w:t>
      </w:r>
    </w:p>
    <w:bookmarkEnd w:id="11"/>
    <w:bookmarkStart w:name="z20" w:id="12"/>
    <w:p>
      <w:pPr>
        <w:spacing w:after="0"/>
        <w:ind w:left="0"/>
        <w:jc w:val="both"/>
      </w:pPr>
      <w:r>
        <w:rPr>
          <w:rFonts w:ascii="Times New Roman"/>
          <w:b w:val="false"/>
          <w:i w:val="false"/>
          <w:color w:val="000000"/>
          <w:sz w:val="28"/>
        </w:rPr>
        <w:t>
      4. Содержание Программы направлено на:</w:t>
      </w:r>
    </w:p>
    <w:bookmarkEnd w:id="12"/>
    <w:bookmarkStart w:name="z21" w:id="13"/>
    <w:p>
      <w:pPr>
        <w:spacing w:after="0"/>
        <w:ind w:left="0"/>
        <w:jc w:val="both"/>
      </w:pPr>
      <w:r>
        <w:rPr>
          <w:rFonts w:ascii="Times New Roman"/>
          <w:b w:val="false"/>
          <w:i w:val="false"/>
          <w:color w:val="000000"/>
          <w:sz w:val="28"/>
        </w:rPr>
        <w:t>
      воспитание физически здорового ребенка, формирование осознанного отношения к своему здоровью, основ здорового образа жизни, навыков безопасной жизнедеятельности;</w:t>
      </w:r>
    </w:p>
    <w:bookmarkEnd w:id="13"/>
    <w:bookmarkStart w:name="z22" w:id="14"/>
    <w:p>
      <w:pPr>
        <w:spacing w:after="0"/>
        <w:ind w:left="0"/>
        <w:jc w:val="both"/>
      </w:pPr>
      <w:r>
        <w:rPr>
          <w:rFonts w:ascii="Times New Roman"/>
          <w:b w:val="false"/>
          <w:i w:val="false"/>
          <w:color w:val="000000"/>
          <w:sz w:val="28"/>
        </w:rPr>
        <w:t>
      формирование устной речи, словарного запаса, овладения навыками общения в различных жизненных ситуациях, развитие мелкой моторики рук, развитие навыков работы в команде с учетом индивидуальных особенностей и потребностей детей;</w:t>
      </w:r>
    </w:p>
    <w:bookmarkEnd w:id="14"/>
    <w:bookmarkStart w:name="z23" w:id="15"/>
    <w:p>
      <w:pPr>
        <w:spacing w:after="0"/>
        <w:ind w:left="0"/>
        <w:jc w:val="both"/>
      </w:pPr>
      <w:r>
        <w:rPr>
          <w:rFonts w:ascii="Times New Roman"/>
          <w:b w:val="false"/>
          <w:i w:val="false"/>
          <w:color w:val="000000"/>
          <w:sz w:val="28"/>
        </w:rPr>
        <w:t>
      овладение воспитанниками элементарными навыками познавательной и исследовательской деятельности, необходимыми для взаимодействия с окружающим миром;</w:t>
      </w:r>
    </w:p>
    <w:bookmarkEnd w:id="15"/>
    <w:bookmarkStart w:name="z24" w:id="16"/>
    <w:p>
      <w:pPr>
        <w:spacing w:after="0"/>
        <w:ind w:left="0"/>
        <w:jc w:val="both"/>
      </w:pPr>
      <w:r>
        <w:rPr>
          <w:rFonts w:ascii="Times New Roman"/>
          <w:b w:val="false"/>
          <w:i w:val="false"/>
          <w:color w:val="000000"/>
          <w:sz w:val="28"/>
        </w:rPr>
        <w:t>
      формирование умений и навыков восприятия и понимания произведений искусства, эмоционального познания окружающего мира, создание условий для самостоятельной творческой деятельности воспитанников;</w:t>
      </w:r>
    </w:p>
    <w:bookmarkEnd w:id="16"/>
    <w:bookmarkStart w:name="z25" w:id="17"/>
    <w:p>
      <w:pPr>
        <w:spacing w:after="0"/>
        <w:ind w:left="0"/>
        <w:jc w:val="both"/>
      </w:pPr>
      <w:r>
        <w:rPr>
          <w:rFonts w:ascii="Times New Roman"/>
          <w:b w:val="false"/>
          <w:i w:val="false"/>
          <w:color w:val="000000"/>
          <w:sz w:val="28"/>
        </w:rPr>
        <w:t>
      позитивная социализация воспитанников, в том числе детей с особыми образовательными потребностями, приобщение их к социокультурным нормам, традициям семьи, общества и государства, формирование духовно-нравственных ценностей;</w:t>
      </w:r>
    </w:p>
    <w:bookmarkEnd w:id="17"/>
    <w:bookmarkStart w:name="z26" w:id="18"/>
    <w:p>
      <w:pPr>
        <w:spacing w:after="0"/>
        <w:ind w:left="0"/>
        <w:jc w:val="both"/>
      </w:pPr>
      <w:r>
        <w:rPr>
          <w:rFonts w:ascii="Times New Roman"/>
          <w:b w:val="false"/>
          <w:i w:val="false"/>
          <w:color w:val="000000"/>
          <w:sz w:val="28"/>
        </w:rPr>
        <w:t>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bookmarkEnd w:id="18"/>
    <w:bookmarkStart w:name="z27" w:id="19"/>
    <w:p>
      <w:pPr>
        <w:spacing w:after="0"/>
        <w:ind w:left="0"/>
        <w:jc w:val="both"/>
      </w:pPr>
      <w:r>
        <w:rPr>
          <w:rFonts w:ascii="Times New Roman"/>
          <w:b w:val="false"/>
          <w:i w:val="false"/>
          <w:color w:val="000000"/>
          <w:sz w:val="28"/>
        </w:rPr>
        <w:t>
      создание равных стартовых возможностей для обучения воспитанников дошкольного возраста в организации начального образования.</w:t>
      </w:r>
    </w:p>
    <w:bookmarkEnd w:id="19"/>
    <w:bookmarkStart w:name="z28" w:id="20"/>
    <w:p>
      <w:pPr>
        <w:spacing w:after="0"/>
        <w:ind w:left="0"/>
        <w:jc w:val="both"/>
      </w:pPr>
      <w:r>
        <w:rPr>
          <w:rFonts w:ascii="Times New Roman"/>
          <w:b w:val="false"/>
          <w:i w:val="false"/>
          <w:color w:val="000000"/>
          <w:sz w:val="28"/>
        </w:rPr>
        <w:t>
      5. Содержание Программы с учетом возрастных периодов физического и психического развития детей реализуется в следующих возрастных группах:</w:t>
      </w:r>
    </w:p>
    <w:bookmarkEnd w:id="20"/>
    <w:bookmarkStart w:name="z29" w:id="21"/>
    <w:p>
      <w:pPr>
        <w:spacing w:after="0"/>
        <w:ind w:left="0"/>
        <w:jc w:val="both"/>
      </w:pPr>
      <w:r>
        <w:rPr>
          <w:rFonts w:ascii="Times New Roman"/>
          <w:b w:val="false"/>
          <w:i w:val="false"/>
          <w:color w:val="000000"/>
          <w:sz w:val="28"/>
        </w:rPr>
        <w:t>
      группа раннего возраста – дети 1 года;</w:t>
      </w:r>
    </w:p>
    <w:bookmarkEnd w:id="21"/>
    <w:bookmarkStart w:name="z30" w:id="22"/>
    <w:p>
      <w:pPr>
        <w:spacing w:after="0"/>
        <w:ind w:left="0"/>
        <w:jc w:val="both"/>
      </w:pPr>
      <w:r>
        <w:rPr>
          <w:rFonts w:ascii="Times New Roman"/>
          <w:b w:val="false"/>
          <w:i w:val="false"/>
          <w:color w:val="000000"/>
          <w:sz w:val="28"/>
        </w:rPr>
        <w:t>
      младшая группа –дети 2-х лет;</w:t>
      </w:r>
    </w:p>
    <w:bookmarkEnd w:id="22"/>
    <w:bookmarkStart w:name="z31" w:id="23"/>
    <w:p>
      <w:pPr>
        <w:spacing w:after="0"/>
        <w:ind w:left="0"/>
        <w:jc w:val="both"/>
      </w:pPr>
      <w:r>
        <w:rPr>
          <w:rFonts w:ascii="Times New Roman"/>
          <w:b w:val="false"/>
          <w:i w:val="false"/>
          <w:color w:val="000000"/>
          <w:sz w:val="28"/>
        </w:rPr>
        <w:t>
      средняя группа – дети 3-х лет;</w:t>
      </w:r>
    </w:p>
    <w:bookmarkEnd w:id="23"/>
    <w:bookmarkStart w:name="z32" w:id="24"/>
    <w:p>
      <w:pPr>
        <w:spacing w:after="0"/>
        <w:ind w:left="0"/>
        <w:jc w:val="both"/>
      </w:pPr>
      <w:r>
        <w:rPr>
          <w:rFonts w:ascii="Times New Roman"/>
          <w:b w:val="false"/>
          <w:i w:val="false"/>
          <w:color w:val="000000"/>
          <w:sz w:val="28"/>
        </w:rPr>
        <w:t>
      старшая группа – дети 4-х лет;</w:t>
      </w:r>
    </w:p>
    <w:bookmarkEnd w:id="24"/>
    <w:bookmarkStart w:name="z33" w:id="25"/>
    <w:p>
      <w:pPr>
        <w:spacing w:after="0"/>
        <w:ind w:left="0"/>
        <w:jc w:val="both"/>
      </w:pPr>
      <w:r>
        <w:rPr>
          <w:rFonts w:ascii="Times New Roman"/>
          <w:b w:val="false"/>
          <w:i w:val="false"/>
          <w:color w:val="000000"/>
          <w:sz w:val="28"/>
        </w:rPr>
        <w:t>
      предшкольная группа, предшкольный класс школы (лицея, гимназии) – дети 5-ти лет.</w:t>
      </w:r>
    </w:p>
    <w:bookmarkEnd w:id="25"/>
    <w:bookmarkStart w:name="z34" w:id="26"/>
    <w:p>
      <w:pPr>
        <w:spacing w:after="0"/>
        <w:ind w:left="0"/>
        <w:jc w:val="both"/>
      </w:pPr>
      <w:r>
        <w:rPr>
          <w:rFonts w:ascii="Times New Roman"/>
          <w:b w:val="false"/>
          <w:i w:val="false"/>
          <w:color w:val="000000"/>
          <w:sz w:val="28"/>
        </w:rPr>
        <w:t>
      6. Срок освоения содержания Программы – 5 лет, в одной возрастной группе – 1 год.</w:t>
      </w:r>
    </w:p>
    <w:bookmarkEnd w:id="26"/>
    <w:bookmarkStart w:name="z35" w:id="27"/>
    <w:p>
      <w:pPr>
        <w:spacing w:after="0"/>
        <w:ind w:left="0"/>
        <w:jc w:val="both"/>
      </w:pPr>
      <w:r>
        <w:rPr>
          <w:rFonts w:ascii="Times New Roman"/>
          <w:b w:val="false"/>
          <w:i w:val="false"/>
          <w:color w:val="000000"/>
          <w:sz w:val="28"/>
        </w:rPr>
        <w:t>
      7. Педагог учит ребенка:</w:t>
      </w:r>
    </w:p>
    <w:bookmarkEnd w:id="27"/>
    <w:bookmarkStart w:name="z36" w:id="28"/>
    <w:p>
      <w:pPr>
        <w:spacing w:after="0"/>
        <w:ind w:left="0"/>
        <w:jc w:val="both"/>
      </w:pPr>
      <w:r>
        <w:rPr>
          <w:rFonts w:ascii="Times New Roman"/>
          <w:b w:val="false"/>
          <w:i w:val="false"/>
          <w:color w:val="000000"/>
          <w:sz w:val="28"/>
        </w:rPr>
        <w:t>
      понимать, что "правильно" и что "неправильно";</w:t>
      </w:r>
    </w:p>
    <w:bookmarkEnd w:id="28"/>
    <w:bookmarkStart w:name="z37" w:id="29"/>
    <w:p>
      <w:pPr>
        <w:spacing w:after="0"/>
        <w:ind w:left="0"/>
        <w:jc w:val="both"/>
      </w:pPr>
      <w:r>
        <w:rPr>
          <w:rFonts w:ascii="Times New Roman"/>
          <w:b w:val="false"/>
          <w:i w:val="false"/>
          <w:color w:val="000000"/>
          <w:sz w:val="28"/>
        </w:rPr>
        <w:t>
      быть вежливым и доброжелательным;</w:t>
      </w:r>
    </w:p>
    <w:bookmarkEnd w:id="29"/>
    <w:bookmarkStart w:name="z38" w:id="30"/>
    <w:p>
      <w:pPr>
        <w:spacing w:after="0"/>
        <w:ind w:left="0"/>
        <w:jc w:val="both"/>
      </w:pPr>
      <w:r>
        <w:rPr>
          <w:rFonts w:ascii="Times New Roman"/>
          <w:b w:val="false"/>
          <w:i w:val="false"/>
          <w:color w:val="000000"/>
          <w:sz w:val="28"/>
        </w:rPr>
        <w:t>
      дружить, уважать, помогать, делиться;</w:t>
      </w:r>
    </w:p>
    <w:bookmarkEnd w:id="30"/>
    <w:bookmarkStart w:name="z39" w:id="31"/>
    <w:p>
      <w:pPr>
        <w:spacing w:after="0"/>
        <w:ind w:left="0"/>
        <w:jc w:val="both"/>
      </w:pPr>
      <w:r>
        <w:rPr>
          <w:rFonts w:ascii="Times New Roman"/>
          <w:b w:val="false"/>
          <w:i w:val="false"/>
          <w:color w:val="000000"/>
          <w:sz w:val="28"/>
        </w:rPr>
        <w:t>
      проявлять любознательность, научить наблюдать, исследовать окружающий мир;</w:t>
      </w:r>
    </w:p>
    <w:bookmarkEnd w:id="31"/>
    <w:bookmarkStart w:name="z40" w:id="32"/>
    <w:p>
      <w:pPr>
        <w:spacing w:after="0"/>
        <w:ind w:left="0"/>
        <w:jc w:val="both"/>
      </w:pPr>
      <w:r>
        <w:rPr>
          <w:rFonts w:ascii="Times New Roman"/>
          <w:b w:val="false"/>
          <w:i w:val="false"/>
          <w:color w:val="000000"/>
          <w:sz w:val="28"/>
        </w:rPr>
        <w:t>
      слушать, понимать и говорить осознанно;</w:t>
      </w:r>
    </w:p>
    <w:bookmarkEnd w:id="32"/>
    <w:bookmarkStart w:name="z41" w:id="33"/>
    <w:p>
      <w:pPr>
        <w:spacing w:after="0"/>
        <w:ind w:left="0"/>
        <w:jc w:val="both"/>
      </w:pPr>
      <w:r>
        <w:rPr>
          <w:rFonts w:ascii="Times New Roman"/>
          <w:b w:val="false"/>
          <w:i w:val="false"/>
          <w:color w:val="000000"/>
          <w:sz w:val="28"/>
        </w:rPr>
        <w:t>
      соблюдать правила безопасного поведения и здоровые привычки;</w:t>
      </w:r>
    </w:p>
    <w:bookmarkEnd w:id="33"/>
    <w:bookmarkStart w:name="z42" w:id="34"/>
    <w:p>
      <w:pPr>
        <w:spacing w:after="0"/>
        <w:ind w:left="0"/>
        <w:jc w:val="both"/>
      </w:pPr>
      <w:r>
        <w:rPr>
          <w:rFonts w:ascii="Times New Roman"/>
          <w:b w:val="false"/>
          <w:i w:val="false"/>
          <w:color w:val="000000"/>
          <w:sz w:val="28"/>
        </w:rPr>
        <w:t>
      поддерживать физическую активность, в том числе через подвижные игры;</w:t>
      </w:r>
    </w:p>
    <w:bookmarkEnd w:id="34"/>
    <w:bookmarkStart w:name="z43" w:id="35"/>
    <w:p>
      <w:pPr>
        <w:spacing w:after="0"/>
        <w:ind w:left="0"/>
        <w:jc w:val="both"/>
      </w:pPr>
      <w:r>
        <w:rPr>
          <w:rFonts w:ascii="Times New Roman"/>
          <w:b w:val="false"/>
          <w:i w:val="false"/>
          <w:color w:val="000000"/>
          <w:sz w:val="28"/>
        </w:rPr>
        <w:t>
      играть самостоятельно;</w:t>
      </w:r>
    </w:p>
    <w:bookmarkEnd w:id="35"/>
    <w:bookmarkStart w:name="z44" w:id="36"/>
    <w:p>
      <w:pPr>
        <w:spacing w:after="0"/>
        <w:ind w:left="0"/>
        <w:jc w:val="both"/>
      </w:pPr>
      <w:r>
        <w:rPr>
          <w:rFonts w:ascii="Times New Roman"/>
          <w:b w:val="false"/>
          <w:i w:val="false"/>
          <w:color w:val="000000"/>
          <w:sz w:val="28"/>
        </w:rPr>
        <w:t>
      помогать взрослым, трудолюбию;</w:t>
      </w:r>
    </w:p>
    <w:bookmarkEnd w:id="36"/>
    <w:bookmarkStart w:name="z45" w:id="37"/>
    <w:p>
      <w:pPr>
        <w:spacing w:after="0"/>
        <w:ind w:left="0"/>
        <w:jc w:val="both"/>
      </w:pPr>
      <w:r>
        <w:rPr>
          <w:rFonts w:ascii="Times New Roman"/>
          <w:b w:val="false"/>
          <w:i w:val="false"/>
          <w:color w:val="000000"/>
          <w:sz w:val="28"/>
        </w:rPr>
        <w:t>
      любить и уметь проявлять заботу к родителям, друзьям, родному краю, ценить семью;</w:t>
      </w:r>
    </w:p>
    <w:bookmarkEnd w:id="37"/>
    <w:bookmarkStart w:name="z46" w:id="38"/>
    <w:p>
      <w:pPr>
        <w:spacing w:after="0"/>
        <w:ind w:left="0"/>
        <w:jc w:val="both"/>
      </w:pPr>
      <w:r>
        <w:rPr>
          <w:rFonts w:ascii="Times New Roman"/>
          <w:b w:val="false"/>
          <w:i w:val="false"/>
          <w:color w:val="000000"/>
          <w:sz w:val="28"/>
        </w:rPr>
        <w:t>
      заботиться о себе и проявлять инициативу.</w:t>
      </w:r>
    </w:p>
    <w:bookmarkEnd w:id="38"/>
    <w:bookmarkStart w:name="z47" w:id="39"/>
    <w:p>
      <w:pPr>
        <w:spacing w:after="0"/>
        <w:ind w:left="0"/>
        <w:jc w:val="both"/>
      </w:pPr>
      <w:r>
        <w:rPr>
          <w:rFonts w:ascii="Times New Roman"/>
          <w:b w:val="false"/>
          <w:i w:val="false"/>
          <w:color w:val="000000"/>
          <w:sz w:val="28"/>
        </w:rPr>
        <w:t>
      8. Программа реализуется дошкольными организациями независимо от форм собственности и предшкольных классов школ (лицеев, гимназий).</w:t>
      </w:r>
    </w:p>
    <w:bookmarkEnd w:id="39"/>
    <w:bookmarkStart w:name="z48" w:id="40"/>
    <w:p>
      <w:pPr>
        <w:spacing w:after="0"/>
        <w:ind w:left="0"/>
        <w:jc w:val="left"/>
      </w:pPr>
      <w:r>
        <w:rPr>
          <w:rFonts w:ascii="Times New Roman"/>
          <w:b/>
          <w:i w:val="false"/>
          <w:color w:val="000000"/>
        </w:rPr>
        <w:t xml:space="preserve"> Глава 1. Группа раннего возраста (дети 1-года)</w:t>
      </w:r>
    </w:p>
    <w:bookmarkEnd w:id="40"/>
    <w:bookmarkStart w:name="z49" w:id="41"/>
    <w:p>
      <w:pPr>
        <w:spacing w:after="0"/>
        <w:ind w:left="0"/>
        <w:jc w:val="left"/>
      </w:pPr>
      <w:r>
        <w:rPr>
          <w:rFonts w:ascii="Times New Roman"/>
          <w:b/>
          <w:i w:val="false"/>
          <w:color w:val="000000"/>
        </w:rPr>
        <w:t xml:space="preserve"> Параграф 1. Физическое развитие</w:t>
      </w:r>
    </w:p>
    <w:bookmarkEnd w:id="41"/>
    <w:bookmarkStart w:name="z50" w:id="42"/>
    <w:p>
      <w:pPr>
        <w:spacing w:after="0"/>
        <w:ind w:left="0"/>
        <w:jc w:val="both"/>
      </w:pPr>
      <w:r>
        <w:rPr>
          <w:rFonts w:ascii="Times New Roman"/>
          <w:b w:val="false"/>
          <w:i w:val="false"/>
          <w:color w:val="000000"/>
          <w:sz w:val="28"/>
        </w:rPr>
        <w:t>
      9.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42"/>
    <w:bookmarkStart w:name="z51" w:id="43"/>
    <w:p>
      <w:pPr>
        <w:spacing w:after="0"/>
        <w:ind w:left="0"/>
        <w:jc w:val="both"/>
      </w:pPr>
      <w:r>
        <w:rPr>
          <w:rFonts w:ascii="Times New Roman"/>
          <w:b w:val="false"/>
          <w:i w:val="false"/>
          <w:color w:val="000000"/>
          <w:sz w:val="28"/>
        </w:rPr>
        <w:t>
      10. Целью является обеспечение условий для укрепления здоровья детей, закаливание организма, развитие основных движений с применением здоровье сберегающей технологии.</w:t>
      </w:r>
    </w:p>
    <w:bookmarkEnd w:id="43"/>
    <w:bookmarkStart w:name="z52" w:id="44"/>
    <w:p>
      <w:pPr>
        <w:spacing w:after="0"/>
        <w:ind w:left="0"/>
        <w:jc w:val="both"/>
      </w:pPr>
      <w:r>
        <w:rPr>
          <w:rFonts w:ascii="Times New Roman"/>
          <w:b w:val="false"/>
          <w:i w:val="false"/>
          <w:color w:val="000000"/>
          <w:sz w:val="28"/>
        </w:rPr>
        <w:t>
      11. Задачи:</w:t>
      </w:r>
    </w:p>
    <w:bookmarkEnd w:id="44"/>
    <w:bookmarkStart w:name="z53" w:id="45"/>
    <w:p>
      <w:pPr>
        <w:spacing w:after="0"/>
        <w:ind w:left="0"/>
        <w:jc w:val="both"/>
      </w:pPr>
      <w:r>
        <w:rPr>
          <w:rFonts w:ascii="Times New Roman"/>
          <w:b w:val="false"/>
          <w:i w:val="false"/>
          <w:color w:val="000000"/>
          <w:sz w:val="28"/>
        </w:rPr>
        <w:t>
      создавать условия для охраны жизни и укрепления здоровья детей, гармоничного психофизического развития организма;</w:t>
      </w:r>
    </w:p>
    <w:bookmarkEnd w:id="45"/>
    <w:bookmarkStart w:name="z54" w:id="46"/>
    <w:p>
      <w:pPr>
        <w:spacing w:after="0"/>
        <w:ind w:left="0"/>
        <w:jc w:val="both"/>
      </w:pPr>
      <w:r>
        <w:rPr>
          <w:rFonts w:ascii="Times New Roman"/>
          <w:b w:val="false"/>
          <w:i w:val="false"/>
          <w:color w:val="000000"/>
          <w:sz w:val="28"/>
        </w:rPr>
        <w:t>
      создавать условия для развития физической активности, стимулирования естественных процессов роста и развития организма удовлетворения биологических потребностей в движениях;</w:t>
      </w:r>
    </w:p>
    <w:bookmarkEnd w:id="46"/>
    <w:bookmarkStart w:name="z55" w:id="47"/>
    <w:p>
      <w:pPr>
        <w:spacing w:after="0"/>
        <w:ind w:left="0"/>
        <w:jc w:val="both"/>
      </w:pPr>
      <w:r>
        <w:rPr>
          <w:rFonts w:ascii="Times New Roman"/>
          <w:b w:val="false"/>
          <w:i w:val="false"/>
          <w:color w:val="000000"/>
          <w:sz w:val="28"/>
        </w:rPr>
        <w:t>
      создавать условия для адаптации детей к режиму дня, условиям окружающей среды;</w:t>
      </w:r>
    </w:p>
    <w:bookmarkEnd w:id="47"/>
    <w:bookmarkStart w:name="z56" w:id="48"/>
    <w:p>
      <w:pPr>
        <w:spacing w:after="0"/>
        <w:ind w:left="0"/>
        <w:jc w:val="both"/>
      </w:pPr>
      <w:r>
        <w:rPr>
          <w:rFonts w:ascii="Times New Roman"/>
          <w:b w:val="false"/>
          <w:i w:val="false"/>
          <w:color w:val="000000"/>
          <w:sz w:val="28"/>
        </w:rPr>
        <w:t>
      развивать основные виды движений, способствующих совершенствованию ходьбы, бега, лазанья, бросания, подпрыгивания, равновесия;</w:t>
      </w:r>
    </w:p>
    <w:bookmarkEnd w:id="48"/>
    <w:bookmarkStart w:name="z57" w:id="49"/>
    <w:p>
      <w:pPr>
        <w:spacing w:after="0"/>
        <w:ind w:left="0"/>
        <w:jc w:val="both"/>
      </w:pPr>
      <w:r>
        <w:rPr>
          <w:rFonts w:ascii="Times New Roman"/>
          <w:b w:val="false"/>
          <w:i w:val="false"/>
          <w:color w:val="000000"/>
          <w:sz w:val="28"/>
        </w:rPr>
        <w:t>
      прививать культурно-гигиенические навыки, способствующие укреплению здоровья;</w:t>
      </w:r>
    </w:p>
    <w:bookmarkEnd w:id="49"/>
    <w:bookmarkStart w:name="z58" w:id="50"/>
    <w:p>
      <w:pPr>
        <w:spacing w:after="0"/>
        <w:ind w:left="0"/>
        <w:jc w:val="both"/>
      </w:pPr>
      <w:r>
        <w:rPr>
          <w:rFonts w:ascii="Times New Roman"/>
          <w:b w:val="false"/>
          <w:i w:val="false"/>
          <w:color w:val="000000"/>
          <w:sz w:val="28"/>
        </w:rPr>
        <w:t>
      повышать интерес к выполнению самостоятельных двигательных действий, к участию в физической культуре и физической активности;</w:t>
      </w:r>
    </w:p>
    <w:bookmarkEnd w:id="50"/>
    <w:bookmarkStart w:name="z59" w:id="51"/>
    <w:p>
      <w:pPr>
        <w:spacing w:after="0"/>
        <w:ind w:left="0"/>
        <w:jc w:val="both"/>
      </w:pPr>
      <w:r>
        <w:rPr>
          <w:rFonts w:ascii="Times New Roman"/>
          <w:b w:val="false"/>
          <w:i w:val="false"/>
          <w:color w:val="000000"/>
          <w:sz w:val="28"/>
        </w:rPr>
        <w:t>
      соблюдать правила безопасного поведения.</w:t>
      </w:r>
    </w:p>
    <w:bookmarkEnd w:id="51"/>
    <w:bookmarkStart w:name="z60" w:id="52"/>
    <w:p>
      <w:pPr>
        <w:spacing w:after="0"/>
        <w:ind w:left="0"/>
        <w:jc w:val="both"/>
      </w:pPr>
      <w:r>
        <w:rPr>
          <w:rFonts w:ascii="Times New Roman"/>
          <w:b w:val="false"/>
          <w:i w:val="false"/>
          <w:color w:val="000000"/>
          <w:sz w:val="28"/>
        </w:rPr>
        <w:t>
      12. Ожидаемые результаты:</w:t>
      </w:r>
    </w:p>
    <w:bookmarkEnd w:id="52"/>
    <w:bookmarkStart w:name="z61" w:id="53"/>
    <w:p>
      <w:pPr>
        <w:spacing w:after="0"/>
        <w:ind w:left="0"/>
        <w:jc w:val="both"/>
      </w:pPr>
      <w:r>
        <w:rPr>
          <w:rFonts w:ascii="Times New Roman"/>
          <w:b w:val="false"/>
          <w:i w:val="false"/>
          <w:color w:val="000000"/>
          <w:sz w:val="28"/>
        </w:rPr>
        <w:t>
      владеет первоначальными навыками основных видов движений, навыками самообслуживания;</w:t>
      </w:r>
    </w:p>
    <w:bookmarkEnd w:id="53"/>
    <w:bookmarkStart w:name="z62" w:id="54"/>
    <w:p>
      <w:pPr>
        <w:spacing w:after="0"/>
        <w:ind w:left="0"/>
        <w:jc w:val="both"/>
      </w:pPr>
      <w:r>
        <w:rPr>
          <w:rFonts w:ascii="Times New Roman"/>
          <w:b w:val="false"/>
          <w:i w:val="false"/>
          <w:color w:val="000000"/>
          <w:sz w:val="28"/>
        </w:rPr>
        <w:t>
      проявляет желание выполнять физические упражнения, с помощью взрослых приводить себя в порядок;</w:t>
      </w:r>
    </w:p>
    <w:bookmarkEnd w:id="54"/>
    <w:bookmarkStart w:name="z63" w:id="55"/>
    <w:p>
      <w:pPr>
        <w:spacing w:after="0"/>
        <w:ind w:left="0"/>
        <w:jc w:val="both"/>
      </w:pPr>
      <w:r>
        <w:rPr>
          <w:rFonts w:ascii="Times New Roman"/>
          <w:b w:val="false"/>
          <w:i w:val="false"/>
          <w:color w:val="000000"/>
          <w:sz w:val="28"/>
        </w:rPr>
        <w:t>
      чувствует удовлетворение от чистоты и порядка;</w:t>
      </w:r>
    </w:p>
    <w:bookmarkEnd w:id="55"/>
    <w:bookmarkStart w:name="z64" w:id="56"/>
    <w:p>
      <w:pPr>
        <w:spacing w:after="0"/>
        <w:ind w:left="0"/>
        <w:jc w:val="both"/>
      </w:pPr>
      <w:r>
        <w:rPr>
          <w:rFonts w:ascii="Times New Roman"/>
          <w:b w:val="false"/>
          <w:i w:val="false"/>
          <w:color w:val="000000"/>
          <w:sz w:val="28"/>
        </w:rPr>
        <w:t>
      ходит по прямой дороге;</w:t>
      </w:r>
    </w:p>
    <w:bookmarkEnd w:id="56"/>
    <w:bookmarkStart w:name="z65" w:id="57"/>
    <w:p>
      <w:pPr>
        <w:spacing w:after="0"/>
        <w:ind w:left="0"/>
        <w:jc w:val="both"/>
      </w:pPr>
      <w:r>
        <w:rPr>
          <w:rFonts w:ascii="Times New Roman"/>
          <w:b w:val="false"/>
          <w:i w:val="false"/>
          <w:color w:val="000000"/>
          <w:sz w:val="28"/>
        </w:rPr>
        <w:t>
      ходит по гимнастической доске с помощью взрослого;</w:t>
      </w:r>
    </w:p>
    <w:bookmarkEnd w:id="57"/>
    <w:bookmarkStart w:name="z66" w:id="58"/>
    <w:p>
      <w:pPr>
        <w:spacing w:after="0"/>
        <w:ind w:left="0"/>
        <w:jc w:val="both"/>
      </w:pPr>
      <w:r>
        <w:rPr>
          <w:rFonts w:ascii="Times New Roman"/>
          <w:b w:val="false"/>
          <w:i w:val="false"/>
          <w:color w:val="000000"/>
          <w:sz w:val="28"/>
        </w:rPr>
        <w:t>
      проявляет интерес к подвижным играм для совершенствования основных видов движений;</w:t>
      </w:r>
    </w:p>
    <w:bookmarkEnd w:id="58"/>
    <w:bookmarkStart w:name="z67" w:id="59"/>
    <w:p>
      <w:pPr>
        <w:spacing w:after="0"/>
        <w:ind w:left="0"/>
        <w:jc w:val="both"/>
      </w:pPr>
      <w:r>
        <w:rPr>
          <w:rFonts w:ascii="Times New Roman"/>
          <w:b w:val="false"/>
          <w:i w:val="false"/>
          <w:color w:val="000000"/>
          <w:sz w:val="28"/>
        </w:rPr>
        <w:t>
      ходит между предметами;</w:t>
      </w:r>
    </w:p>
    <w:bookmarkEnd w:id="59"/>
    <w:bookmarkStart w:name="z68" w:id="60"/>
    <w:p>
      <w:pPr>
        <w:spacing w:after="0"/>
        <w:ind w:left="0"/>
        <w:jc w:val="both"/>
      </w:pPr>
      <w:r>
        <w:rPr>
          <w:rFonts w:ascii="Times New Roman"/>
          <w:b w:val="false"/>
          <w:i w:val="false"/>
          <w:color w:val="000000"/>
          <w:sz w:val="28"/>
        </w:rPr>
        <w:t>
      поднимается на мягкий модуль или гимнастическую скамейку и спускается с нее;</w:t>
      </w:r>
    </w:p>
    <w:bookmarkEnd w:id="60"/>
    <w:bookmarkStart w:name="z69" w:id="61"/>
    <w:p>
      <w:pPr>
        <w:spacing w:after="0"/>
        <w:ind w:left="0"/>
        <w:jc w:val="both"/>
      </w:pPr>
      <w:r>
        <w:rPr>
          <w:rFonts w:ascii="Times New Roman"/>
          <w:b w:val="false"/>
          <w:i w:val="false"/>
          <w:color w:val="000000"/>
          <w:sz w:val="28"/>
        </w:rPr>
        <w:t>
      скатывает мяч с небольшой горки;</w:t>
      </w:r>
    </w:p>
    <w:bookmarkEnd w:id="61"/>
    <w:bookmarkStart w:name="z70" w:id="62"/>
    <w:p>
      <w:pPr>
        <w:spacing w:after="0"/>
        <w:ind w:left="0"/>
        <w:jc w:val="both"/>
      </w:pPr>
      <w:r>
        <w:rPr>
          <w:rFonts w:ascii="Times New Roman"/>
          <w:b w:val="false"/>
          <w:i w:val="false"/>
          <w:color w:val="000000"/>
          <w:sz w:val="28"/>
        </w:rPr>
        <w:t>
      обладает первоначальными навыками координации движений;</w:t>
      </w:r>
    </w:p>
    <w:bookmarkEnd w:id="62"/>
    <w:bookmarkStart w:name="z71" w:id="63"/>
    <w:p>
      <w:pPr>
        <w:spacing w:after="0"/>
        <w:ind w:left="0"/>
        <w:jc w:val="both"/>
      </w:pPr>
      <w:r>
        <w:rPr>
          <w:rFonts w:ascii="Times New Roman"/>
          <w:b w:val="false"/>
          <w:i w:val="false"/>
          <w:color w:val="000000"/>
          <w:sz w:val="28"/>
        </w:rPr>
        <w:t>
      выполняет общеразвивающие упражнения по показу взрослых;</w:t>
      </w:r>
    </w:p>
    <w:bookmarkEnd w:id="63"/>
    <w:bookmarkStart w:name="z72" w:id="64"/>
    <w:p>
      <w:pPr>
        <w:spacing w:after="0"/>
        <w:ind w:left="0"/>
        <w:jc w:val="both"/>
      </w:pPr>
      <w:r>
        <w:rPr>
          <w:rFonts w:ascii="Times New Roman"/>
          <w:b w:val="false"/>
          <w:i w:val="false"/>
          <w:color w:val="000000"/>
          <w:sz w:val="28"/>
        </w:rPr>
        <w:t>
      сохраняет элементарные навыки самообслуживания при помощи взрослых.</w:t>
      </w:r>
    </w:p>
    <w:bookmarkEnd w:id="64"/>
    <w:bookmarkStart w:name="z73" w:id="65"/>
    <w:p>
      <w:pPr>
        <w:spacing w:after="0"/>
        <w:ind w:left="0"/>
        <w:jc w:val="both"/>
      </w:pPr>
      <w:r>
        <w:rPr>
          <w:rFonts w:ascii="Times New Roman"/>
          <w:b w:val="false"/>
          <w:i w:val="false"/>
          <w:color w:val="000000"/>
          <w:sz w:val="28"/>
        </w:rPr>
        <w:t>
      13. Физическая культура (от 1 года до 1 года 6 месяцев).</w:t>
      </w:r>
    </w:p>
    <w:bookmarkEnd w:id="65"/>
    <w:bookmarkStart w:name="z74" w:id="66"/>
    <w:p>
      <w:pPr>
        <w:spacing w:after="0"/>
        <w:ind w:left="0"/>
        <w:jc w:val="both"/>
      </w:pPr>
      <w:r>
        <w:rPr>
          <w:rFonts w:ascii="Times New Roman"/>
          <w:b w:val="false"/>
          <w:i w:val="false"/>
          <w:color w:val="000000"/>
          <w:sz w:val="28"/>
        </w:rPr>
        <w:t>
      14. Основные движения.</w:t>
      </w:r>
    </w:p>
    <w:bookmarkEnd w:id="66"/>
    <w:bookmarkStart w:name="z75" w:id="67"/>
    <w:p>
      <w:pPr>
        <w:spacing w:after="0"/>
        <w:ind w:left="0"/>
        <w:jc w:val="both"/>
      </w:pPr>
      <w:r>
        <w:rPr>
          <w:rFonts w:ascii="Times New Roman"/>
          <w:b w:val="false"/>
          <w:i w:val="false"/>
          <w:color w:val="000000"/>
          <w:sz w:val="28"/>
        </w:rPr>
        <w:t>
      Ходьба и упражнения в равновесии. Ходить стайкой в прямом направлении по лежащей на полу дорожке. Ходить к цели по прямой дорожке (ширина 25–30 сантиметров, длина 2–3 метра), по гимнастической доске (ширина 25–30 сантиметров) с помощью взрослого, уметь подняться на модуль (высота 10–15 сантиметров) и спускаться с него с помощью взрослого, переступать через ленту (веревку, палку), лежащую на полу.</w:t>
      </w:r>
    </w:p>
    <w:bookmarkEnd w:id="67"/>
    <w:bookmarkStart w:name="z76" w:id="68"/>
    <w:p>
      <w:pPr>
        <w:spacing w:after="0"/>
        <w:ind w:left="0"/>
        <w:jc w:val="both"/>
      </w:pPr>
      <w:r>
        <w:rPr>
          <w:rFonts w:ascii="Times New Roman"/>
          <w:b w:val="false"/>
          <w:i w:val="false"/>
          <w:color w:val="000000"/>
          <w:sz w:val="28"/>
        </w:rPr>
        <w:t>
      Ползание, лазанье. Ползать на четвереньках по прямой с подлезанием под веревку (высота 50 сантиметров), дугу, стульчик, на расстояние до 2 метров переползание через бревно, пролезать в обруч. Лазать по лесенке-стремянке вверх и вниз (высота - 1 метр).</w:t>
      </w:r>
    </w:p>
    <w:bookmarkEnd w:id="68"/>
    <w:bookmarkStart w:name="z77" w:id="69"/>
    <w:p>
      <w:pPr>
        <w:spacing w:after="0"/>
        <w:ind w:left="0"/>
        <w:jc w:val="both"/>
      </w:pPr>
      <w:r>
        <w:rPr>
          <w:rFonts w:ascii="Times New Roman"/>
          <w:b w:val="false"/>
          <w:i w:val="false"/>
          <w:color w:val="000000"/>
          <w:sz w:val="28"/>
        </w:rPr>
        <w:t>
      Катание, бросание. Держать мяч обеими руками и одной рукой, собирать разные по размеру мячи и шарики, уметь самостоятельно класть их в корзину (ящик), катать шары, бросать мяч двумя руками вперед, катать мяч вперед (сидя, стоя), бросать мяч (диаметр 6–8 сантиметров) вниз, вдаль.</w:t>
      </w:r>
    </w:p>
    <w:bookmarkEnd w:id="69"/>
    <w:bookmarkStart w:name="z78" w:id="70"/>
    <w:p>
      <w:pPr>
        <w:spacing w:after="0"/>
        <w:ind w:left="0"/>
        <w:jc w:val="both"/>
      </w:pPr>
      <w:r>
        <w:rPr>
          <w:rFonts w:ascii="Times New Roman"/>
          <w:b w:val="false"/>
          <w:i w:val="false"/>
          <w:color w:val="000000"/>
          <w:sz w:val="28"/>
        </w:rPr>
        <w:t>
      15. Формирование культурно-гигиенических навыков и навыков самообслуживания.</w:t>
      </w:r>
    </w:p>
    <w:bookmarkEnd w:id="70"/>
    <w:bookmarkStart w:name="z79" w:id="71"/>
    <w:p>
      <w:pPr>
        <w:spacing w:after="0"/>
        <w:ind w:left="0"/>
        <w:jc w:val="both"/>
      </w:pPr>
      <w:r>
        <w:rPr>
          <w:rFonts w:ascii="Times New Roman"/>
          <w:b w:val="false"/>
          <w:i w:val="false"/>
          <w:color w:val="000000"/>
          <w:sz w:val="28"/>
        </w:rPr>
        <w:t>
      16. От 1 года до 1 года 6 месяцев.</w:t>
      </w:r>
    </w:p>
    <w:bookmarkEnd w:id="71"/>
    <w:bookmarkStart w:name="z80" w:id="72"/>
    <w:p>
      <w:pPr>
        <w:spacing w:after="0"/>
        <w:ind w:left="0"/>
        <w:jc w:val="both"/>
      </w:pPr>
      <w:r>
        <w:rPr>
          <w:rFonts w:ascii="Times New Roman"/>
          <w:b w:val="false"/>
          <w:i w:val="false"/>
          <w:color w:val="000000"/>
          <w:sz w:val="28"/>
        </w:rPr>
        <w:t>
      Поддерживать стремление ребенка к самостоятельности, постепенно приучать каждого ребенка к режиму дня.</w:t>
      </w:r>
    </w:p>
    <w:bookmarkEnd w:id="72"/>
    <w:bookmarkStart w:name="z81" w:id="73"/>
    <w:p>
      <w:pPr>
        <w:spacing w:after="0"/>
        <w:ind w:left="0"/>
        <w:jc w:val="both"/>
      </w:pPr>
      <w:r>
        <w:rPr>
          <w:rFonts w:ascii="Times New Roman"/>
          <w:b w:val="false"/>
          <w:i w:val="false"/>
          <w:color w:val="000000"/>
          <w:sz w:val="28"/>
        </w:rPr>
        <w:t>
      Продолжать учить мыть руки перед едой и по мере загрязнения, в 1 год 1 месяц - 1 год 3 месяца самостоятельно есть ложкой густую пищу, а 1 год 6 месяцев – приучать к употреблению жидкой пищи (пить бульон вместе с хлебом, есть только из своей тарелки), пользоваться салфеткой с помощью взрослого, проявлять внимательность к взрослым после еды.</w:t>
      </w:r>
    </w:p>
    <w:bookmarkEnd w:id="73"/>
    <w:bookmarkStart w:name="z82" w:id="74"/>
    <w:p>
      <w:pPr>
        <w:spacing w:after="0"/>
        <w:ind w:left="0"/>
        <w:jc w:val="both"/>
      </w:pPr>
      <w:r>
        <w:rPr>
          <w:rFonts w:ascii="Times New Roman"/>
          <w:b w:val="false"/>
          <w:i w:val="false"/>
          <w:color w:val="000000"/>
          <w:sz w:val="28"/>
        </w:rPr>
        <w:t>
      Осуществлять закаливающие процедуры с использованием естественных факторов: воздуха, воды, солнечных лучей. Во время прогулки (в теплое время года) разрешать ходить 2–3 минуты босиком по песку. Воздушные ванны используются несколько раз в день при одевании-раздевании (длительность воздушных ванн-от 2-3 минут, увеличивается до 6-10 минут).</w:t>
      </w:r>
    </w:p>
    <w:bookmarkEnd w:id="74"/>
    <w:bookmarkStart w:name="z83" w:id="75"/>
    <w:p>
      <w:pPr>
        <w:spacing w:after="0"/>
        <w:ind w:left="0"/>
        <w:jc w:val="both"/>
      </w:pPr>
      <w:r>
        <w:rPr>
          <w:rFonts w:ascii="Times New Roman"/>
          <w:b w:val="false"/>
          <w:i w:val="false"/>
          <w:color w:val="000000"/>
          <w:sz w:val="28"/>
        </w:rPr>
        <w:t>
      17. От 1 года 6 месяцев до 2 лет.</w:t>
      </w:r>
    </w:p>
    <w:bookmarkEnd w:id="75"/>
    <w:bookmarkStart w:name="z84" w:id="76"/>
    <w:p>
      <w:pPr>
        <w:spacing w:after="0"/>
        <w:ind w:left="0"/>
        <w:jc w:val="both"/>
      </w:pPr>
      <w:r>
        <w:rPr>
          <w:rFonts w:ascii="Times New Roman"/>
          <w:b w:val="false"/>
          <w:i w:val="false"/>
          <w:color w:val="000000"/>
          <w:sz w:val="28"/>
        </w:rPr>
        <w:t>
      Продолжить работу по формированию навыков соблюдения гигиенических требований.</w:t>
      </w:r>
    </w:p>
    <w:bookmarkEnd w:id="76"/>
    <w:bookmarkStart w:name="z85" w:id="77"/>
    <w:p>
      <w:pPr>
        <w:spacing w:after="0"/>
        <w:ind w:left="0"/>
        <w:jc w:val="both"/>
      </w:pPr>
      <w:r>
        <w:rPr>
          <w:rFonts w:ascii="Times New Roman"/>
          <w:b w:val="false"/>
          <w:i w:val="false"/>
          <w:color w:val="000000"/>
          <w:sz w:val="28"/>
        </w:rPr>
        <w:t>
      Садиться за стол с чистыми руками, самостоятельно садиться на стул и вставать с него, есть аккуратно, не обливаясь, после еды пользоваться салфеткой, задвигать стул, благодарить после еды.</w:t>
      </w:r>
    </w:p>
    <w:bookmarkEnd w:id="77"/>
    <w:bookmarkStart w:name="z86" w:id="78"/>
    <w:p>
      <w:pPr>
        <w:spacing w:after="0"/>
        <w:ind w:left="0"/>
        <w:jc w:val="both"/>
      </w:pPr>
      <w:r>
        <w:rPr>
          <w:rFonts w:ascii="Times New Roman"/>
          <w:b w:val="false"/>
          <w:i w:val="false"/>
          <w:color w:val="000000"/>
          <w:sz w:val="28"/>
        </w:rPr>
        <w:t>
      При умывании мыть руки (тереть ладонь о ладонь), лицо ладонями, с помощью взрослого вытирать лицо и руки.</w:t>
      </w:r>
    </w:p>
    <w:bookmarkEnd w:id="78"/>
    <w:bookmarkStart w:name="z87" w:id="79"/>
    <w:p>
      <w:pPr>
        <w:spacing w:after="0"/>
        <w:ind w:left="0"/>
        <w:jc w:val="both"/>
      </w:pPr>
      <w:r>
        <w:rPr>
          <w:rFonts w:ascii="Times New Roman"/>
          <w:b w:val="false"/>
          <w:i w:val="false"/>
          <w:color w:val="000000"/>
          <w:sz w:val="28"/>
        </w:rPr>
        <w:t>
      При одевании, раздевании: снимать и надевать одежду в определенном порядке, правильно складывать ее.</w:t>
      </w:r>
    </w:p>
    <w:bookmarkEnd w:id="79"/>
    <w:bookmarkStart w:name="z88" w:id="80"/>
    <w:p>
      <w:pPr>
        <w:spacing w:after="0"/>
        <w:ind w:left="0"/>
        <w:jc w:val="both"/>
      </w:pPr>
      <w:r>
        <w:rPr>
          <w:rFonts w:ascii="Times New Roman"/>
          <w:b w:val="false"/>
          <w:i w:val="false"/>
          <w:color w:val="000000"/>
          <w:sz w:val="28"/>
        </w:rPr>
        <w:t>
      Проситься на горшок; знать место своего горшка; садиться только на свой горшок.</w:t>
      </w:r>
    </w:p>
    <w:bookmarkEnd w:id="80"/>
    <w:bookmarkStart w:name="z89" w:id="81"/>
    <w:p>
      <w:pPr>
        <w:spacing w:after="0"/>
        <w:ind w:left="0"/>
        <w:jc w:val="both"/>
      </w:pPr>
      <w:r>
        <w:rPr>
          <w:rFonts w:ascii="Times New Roman"/>
          <w:b w:val="false"/>
          <w:i w:val="false"/>
          <w:color w:val="000000"/>
          <w:sz w:val="28"/>
        </w:rPr>
        <w:t>
      При напоминании вытирать носовым платком грязный нос, самостоятельно вынимать его из кармана и убирать в карман.</w:t>
      </w:r>
    </w:p>
    <w:bookmarkEnd w:id="81"/>
    <w:bookmarkStart w:name="z90" w:id="82"/>
    <w:p>
      <w:pPr>
        <w:spacing w:after="0"/>
        <w:ind w:left="0"/>
        <w:jc w:val="both"/>
      </w:pPr>
      <w:r>
        <w:rPr>
          <w:rFonts w:ascii="Times New Roman"/>
          <w:b w:val="false"/>
          <w:i w:val="false"/>
          <w:color w:val="000000"/>
          <w:sz w:val="28"/>
        </w:rPr>
        <w:t>
      18. Физическая культура (от 1 года 6 месяцев до 2 лет).</w:t>
      </w:r>
    </w:p>
    <w:bookmarkEnd w:id="82"/>
    <w:bookmarkStart w:name="z91" w:id="83"/>
    <w:p>
      <w:pPr>
        <w:spacing w:after="0"/>
        <w:ind w:left="0"/>
        <w:jc w:val="both"/>
      </w:pPr>
      <w:r>
        <w:rPr>
          <w:rFonts w:ascii="Times New Roman"/>
          <w:b w:val="false"/>
          <w:i w:val="false"/>
          <w:color w:val="000000"/>
          <w:sz w:val="28"/>
        </w:rPr>
        <w:t>
      Ходьба и упражнения в равновесии. Ходить стайкой, по доске (ширина 20 сантиметров, длина 1,5–2 метров), приподнятой одним концом от пола на 15–20 сантиметров, между стульчиками, кубами, кеглями, обручами, палками; обучать умению переходить из обруча в обруч; подниматься на мягкий модуль или гимнастическую скамейку и спускаться с нее. Перешагивать через веревку или палку, приподнятую от пола на 12–18 сантиметров.</w:t>
      </w:r>
    </w:p>
    <w:bookmarkEnd w:id="83"/>
    <w:bookmarkStart w:name="z92" w:id="84"/>
    <w:p>
      <w:pPr>
        <w:spacing w:after="0"/>
        <w:ind w:left="0"/>
        <w:jc w:val="both"/>
      </w:pPr>
      <w:r>
        <w:rPr>
          <w:rFonts w:ascii="Times New Roman"/>
          <w:b w:val="false"/>
          <w:i w:val="false"/>
          <w:color w:val="000000"/>
          <w:sz w:val="28"/>
        </w:rPr>
        <w:t>
      Ползание, лазанье. Перелезать через бревно (диаметр 15–20 сантиметров), подлезать под веревку, поднятую на высоту 35–40 сантиметров, пролезать в обруч (диаметр 45 сантиметров).</w:t>
      </w:r>
    </w:p>
    <w:bookmarkEnd w:id="84"/>
    <w:bookmarkStart w:name="z93" w:id="85"/>
    <w:p>
      <w:pPr>
        <w:spacing w:after="0"/>
        <w:ind w:left="0"/>
        <w:jc w:val="both"/>
      </w:pPr>
      <w:r>
        <w:rPr>
          <w:rFonts w:ascii="Times New Roman"/>
          <w:b w:val="false"/>
          <w:i w:val="false"/>
          <w:color w:val="000000"/>
          <w:sz w:val="28"/>
        </w:rPr>
        <w:t>
      Катание, бросание. Скатывать мяч с небольшой горки; катать и бросать мяч воспитателю, ребенку; бросать мяч вперед, вверх, перебрасывать мяч через ленту, натянутую на уровне груди ребенка.</w:t>
      </w:r>
    </w:p>
    <w:bookmarkEnd w:id="85"/>
    <w:bookmarkStart w:name="z94" w:id="86"/>
    <w:p>
      <w:pPr>
        <w:spacing w:after="0"/>
        <w:ind w:left="0"/>
        <w:jc w:val="both"/>
      </w:pPr>
      <w:r>
        <w:rPr>
          <w:rFonts w:ascii="Times New Roman"/>
          <w:b w:val="false"/>
          <w:i w:val="false"/>
          <w:color w:val="000000"/>
          <w:sz w:val="28"/>
        </w:rPr>
        <w:t>
      19. Общеразвивающие упражнения: поднимать руки и опускать, вытягивать руки вперед, отводить за спину, сгибать и выпрямлять руки, помахивать кистями рук, вращать ими, поворачивать руки ладонями вниз и вверх, сгибать и разгибать пальцы рук, сжимать и разжимать пальцы, захватывать пальцами мелкие предметы, стоя и сидя поворачиваться вправо и влево, передавать друг другу предметы, наклоны вперед и выпрямление, приседать с поддержкой, подпрыгивать.</w:t>
      </w:r>
    </w:p>
    <w:bookmarkEnd w:id="86"/>
    <w:bookmarkStart w:name="z95" w:id="87"/>
    <w:p>
      <w:pPr>
        <w:spacing w:after="0"/>
        <w:ind w:left="0"/>
        <w:jc w:val="both"/>
      </w:pPr>
      <w:r>
        <w:rPr>
          <w:rFonts w:ascii="Times New Roman"/>
          <w:b w:val="false"/>
          <w:i w:val="false"/>
          <w:color w:val="000000"/>
          <w:sz w:val="28"/>
        </w:rPr>
        <w:t>
      20. Оздоровительно-закаливающие процедуры.</w:t>
      </w:r>
    </w:p>
    <w:bookmarkEnd w:id="87"/>
    <w:bookmarkStart w:name="z96" w:id="88"/>
    <w:p>
      <w:pPr>
        <w:spacing w:after="0"/>
        <w:ind w:left="0"/>
        <w:jc w:val="both"/>
      </w:pPr>
      <w:r>
        <w:rPr>
          <w:rFonts w:ascii="Times New Roman"/>
          <w:b w:val="false"/>
          <w:i w:val="false"/>
          <w:color w:val="000000"/>
          <w:sz w:val="28"/>
        </w:rPr>
        <w:t>
      Проводить оздоровительно-закаливающие процедуры с использованием природных факторов (воздух, солнце, вода). Поддерживать постоянную температуру воздуха в групповом помещении (+21-22°С), одевать детей в легкую одежду.</w:t>
      </w:r>
    </w:p>
    <w:bookmarkEnd w:id="88"/>
    <w:bookmarkStart w:name="z97" w:id="89"/>
    <w:p>
      <w:pPr>
        <w:spacing w:after="0"/>
        <w:ind w:left="0"/>
        <w:jc w:val="both"/>
      </w:pPr>
      <w:r>
        <w:rPr>
          <w:rFonts w:ascii="Times New Roman"/>
          <w:b w:val="false"/>
          <w:i w:val="false"/>
          <w:color w:val="000000"/>
          <w:sz w:val="28"/>
        </w:rPr>
        <w:t>
      Осуществлять закаливание детей в течении дня и после сна во время одевания и раздевания. Организовывать прогулку каждый день, учитывая погодные условия. В дождливые дни организовывать подвижные игры в крытом зимнем саду. Во время прогулки в теплое время года обеспечить пребывание детей под прямыми лучами солнца (3-5 минут), разрешать ходить 2–3 минуты босиком по песку (убедившись предварительно в его чистоте и безопасности). 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bookmarkEnd w:id="89"/>
    <w:bookmarkStart w:name="z98" w:id="90"/>
    <w:p>
      <w:pPr>
        <w:spacing w:after="0"/>
        <w:ind w:left="0"/>
        <w:jc w:val="both"/>
      </w:pPr>
      <w:r>
        <w:rPr>
          <w:rFonts w:ascii="Times New Roman"/>
          <w:b w:val="false"/>
          <w:i w:val="false"/>
          <w:color w:val="000000"/>
          <w:sz w:val="28"/>
        </w:rPr>
        <w:t>
      Специальные закаливающие процедуры проводятся решением администрации и медицинским персоналом дошкольной организации с учетом пожеланий родителей.</w:t>
      </w:r>
    </w:p>
    <w:bookmarkEnd w:id="90"/>
    <w:bookmarkStart w:name="z99" w:id="91"/>
    <w:p>
      <w:pPr>
        <w:spacing w:after="0"/>
        <w:ind w:left="0"/>
        <w:jc w:val="left"/>
      </w:pPr>
      <w:r>
        <w:rPr>
          <w:rFonts w:ascii="Times New Roman"/>
          <w:b/>
          <w:i w:val="false"/>
          <w:color w:val="000000"/>
        </w:rPr>
        <w:t xml:space="preserve"> Параграф 2. Развитие коммуникативных навыков</w:t>
      </w:r>
    </w:p>
    <w:bookmarkEnd w:id="91"/>
    <w:bookmarkStart w:name="z100" w:id="92"/>
    <w:p>
      <w:pPr>
        <w:spacing w:after="0"/>
        <w:ind w:left="0"/>
        <w:jc w:val="both"/>
      </w:pPr>
      <w:r>
        <w:rPr>
          <w:rFonts w:ascii="Times New Roman"/>
          <w:b w:val="false"/>
          <w:i w:val="false"/>
          <w:color w:val="000000"/>
          <w:sz w:val="28"/>
        </w:rPr>
        <w:t>
      21. Развитие коммуникативных навыков осуществляется ежедневно в игровой форме и через организованные деятельности по развитию речи и художественной литературе с учетом индивидуальных особенностей детей.</w:t>
      </w:r>
    </w:p>
    <w:bookmarkEnd w:id="92"/>
    <w:bookmarkStart w:name="z101" w:id="93"/>
    <w:p>
      <w:pPr>
        <w:spacing w:after="0"/>
        <w:ind w:left="0"/>
        <w:jc w:val="both"/>
      </w:pPr>
      <w:r>
        <w:rPr>
          <w:rFonts w:ascii="Times New Roman"/>
          <w:b w:val="false"/>
          <w:i w:val="false"/>
          <w:color w:val="000000"/>
          <w:sz w:val="28"/>
        </w:rPr>
        <w:t>
      22. Целью является обеспечение условий для развития социально-коммуникативных навыков через развитие устной речи детей.</w:t>
      </w:r>
    </w:p>
    <w:bookmarkEnd w:id="93"/>
    <w:bookmarkStart w:name="z102" w:id="94"/>
    <w:p>
      <w:pPr>
        <w:spacing w:after="0"/>
        <w:ind w:left="0"/>
        <w:jc w:val="both"/>
      </w:pPr>
      <w:r>
        <w:rPr>
          <w:rFonts w:ascii="Times New Roman"/>
          <w:b w:val="false"/>
          <w:i w:val="false"/>
          <w:color w:val="000000"/>
          <w:sz w:val="28"/>
        </w:rPr>
        <w:t>
      23. Задачи:</w:t>
      </w:r>
    </w:p>
    <w:bookmarkEnd w:id="94"/>
    <w:bookmarkStart w:name="z103" w:id="95"/>
    <w:p>
      <w:pPr>
        <w:spacing w:after="0"/>
        <w:ind w:left="0"/>
        <w:jc w:val="both"/>
      </w:pPr>
      <w:r>
        <w:rPr>
          <w:rFonts w:ascii="Times New Roman"/>
          <w:b w:val="false"/>
          <w:i w:val="false"/>
          <w:color w:val="000000"/>
          <w:sz w:val="28"/>
        </w:rPr>
        <w:t>
      создавать языковую среду общения для развития коммуникативных навыков;</w:t>
      </w:r>
    </w:p>
    <w:bookmarkEnd w:id="95"/>
    <w:bookmarkStart w:name="z104" w:id="96"/>
    <w:p>
      <w:pPr>
        <w:spacing w:after="0"/>
        <w:ind w:left="0"/>
        <w:jc w:val="both"/>
      </w:pPr>
      <w:r>
        <w:rPr>
          <w:rFonts w:ascii="Times New Roman"/>
          <w:b w:val="false"/>
          <w:i w:val="false"/>
          <w:color w:val="000000"/>
          <w:sz w:val="28"/>
        </w:rPr>
        <w:t>
      развивать речь и фонематический слух;</w:t>
      </w:r>
    </w:p>
    <w:bookmarkEnd w:id="96"/>
    <w:bookmarkStart w:name="z105" w:id="97"/>
    <w:p>
      <w:pPr>
        <w:spacing w:after="0"/>
        <w:ind w:left="0"/>
        <w:jc w:val="both"/>
      </w:pPr>
      <w:r>
        <w:rPr>
          <w:rFonts w:ascii="Times New Roman"/>
          <w:b w:val="false"/>
          <w:i w:val="false"/>
          <w:color w:val="000000"/>
          <w:sz w:val="28"/>
        </w:rPr>
        <w:t>
      обогащать пассивный и активный словарный запас ребенка;</w:t>
      </w:r>
    </w:p>
    <w:bookmarkEnd w:id="97"/>
    <w:bookmarkStart w:name="z106" w:id="98"/>
    <w:p>
      <w:pPr>
        <w:spacing w:after="0"/>
        <w:ind w:left="0"/>
        <w:jc w:val="both"/>
      </w:pPr>
      <w:r>
        <w:rPr>
          <w:rFonts w:ascii="Times New Roman"/>
          <w:b w:val="false"/>
          <w:i w:val="false"/>
          <w:color w:val="000000"/>
          <w:sz w:val="28"/>
        </w:rPr>
        <w:t>
      совершенствовать умение подражать звукосочетаниям и словам взрослых, сверстников;</w:t>
      </w:r>
    </w:p>
    <w:bookmarkEnd w:id="98"/>
    <w:bookmarkStart w:name="z107" w:id="99"/>
    <w:p>
      <w:pPr>
        <w:spacing w:after="0"/>
        <w:ind w:left="0"/>
        <w:jc w:val="both"/>
      </w:pPr>
      <w:r>
        <w:rPr>
          <w:rFonts w:ascii="Times New Roman"/>
          <w:b w:val="false"/>
          <w:i w:val="false"/>
          <w:color w:val="000000"/>
          <w:sz w:val="28"/>
        </w:rPr>
        <w:t>
      обучать умению пользоваться первичными средствами общения (вербальными и невербальными);</w:t>
      </w:r>
    </w:p>
    <w:bookmarkEnd w:id="99"/>
    <w:bookmarkStart w:name="z108" w:id="100"/>
    <w:p>
      <w:pPr>
        <w:spacing w:after="0"/>
        <w:ind w:left="0"/>
        <w:jc w:val="both"/>
      </w:pPr>
      <w:r>
        <w:rPr>
          <w:rFonts w:ascii="Times New Roman"/>
          <w:b w:val="false"/>
          <w:i w:val="false"/>
          <w:color w:val="000000"/>
          <w:sz w:val="28"/>
        </w:rPr>
        <w:t>
      формировать культуру звукопроизношения через повторение, подражание звукам домашних животных;</w:t>
      </w:r>
    </w:p>
    <w:bookmarkEnd w:id="100"/>
    <w:bookmarkStart w:name="z109" w:id="101"/>
    <w:p>
      <w:pPr>
        <w:spacing w:after="0"/>
        <w:ind w:left="0"/>
        <w:jc w:val="both"/>
      </w:pPr>
      <w:r>
        <w:rPr>
          <w:rFonts w:ascii="Times New Roman"/>
          <w:b w:val="false"/>
          <w:i w:val="false"/>
          <w:color w:val="000000"/>
          <w:sz w:val="28"/>
        </w:rPr>
        <w:t>
      обучать умению составлять фразы из 2–3 слов, правильно употреблять грамматические формы.</w:t>
      </w:r>
    </w:p>
    <w:bookmarkEnd w:id="101"/>
    <w:bookmarkStart w:name="z110" w:id="102"/>
    <w:p>
      <w:pPr>
        <w:spacing w:after="0"/>
        <w:ind w:left="0"/>
        <w:jc w:val="both"/>
      </w:pPr>
      <w:r>
        <w:rPr>
          <w:rFonts w:ascii="Times New Roman"/>
          <w:b w:val="false"/>
          <w:i w:val="false"/>
          <w:color w:val="000000"/>
          <w:sz w:val="28"/>
        </w:rPr>
        <w:t>
      24. Ожидаемые результаты:</w:t>
      </w:r>
    </w:p>
    <w:bookmarkEnd w:id="102"/>
    <w:bookmarkStart w:name="z111" w:id="103"/>
    <w:p>
      <w:pPr>
        <w:spacing w:after="0"/>
        <w:ind w:left="0"/>
        <w:jc w:val="both"/>
      </w:pPr>
      <w:r>
        <w:rPr>
          <w:rFonts w:ascii="Times New Roman"/>
          <w:b w:val="false"/>
          <w:i w:val="false"/>
          <w:color w:val="000000"/>
          <w:sz w:val="28"/>
        </w:rPr>
        <w:t>
      находит на картинках и показывает игрушки, предметы, одежды, посуду по слову воспитателя;</w:t>
      </w:r>
    </w:p>
    <w:bookmarkEnd w:id="103"/>
    <w:bookmarkStart w:name="z112" w:id="104"/>
    <w:p>
      <w:pPr>
        <w:spacing w:after="0"/>
        <w:ind w:left="0"/>
        <w:jc w:val="both"/>
      </w:pPr>
      <w:r>
        <w:rPr>
          <w:rFonts w:ascii="Times New Roman"/>
          <w:b w:val="false"/>
          <w:i w:val="false"/>
          <w:color w:val="000000"/>
          <w:sz w:val="28"/>
        </w:rPr>
        <w:t>
      показывает и называет отдельные части тела игрушек-животных, бытовые и игровые действия, цвета предметов, размеры и формы;</w:t>
      </w:r>
    </w:p>
    <w:bookmarkEnd w:id="104"/>
    <w:bookmarkStart w:name="z113" w:id="105"/>
    <w:p>
      <w:pPr>
        <w:spacing w:after="0"/>
        <w:ind w:left="0"/>
        <w:jc w:val="both"/>
      </w:pPr>
      <w:r>
        <w:rPr>
          <w:rFonts w:ascii="Times New Roman"/>
          <w:b w:val="false"/>
          <w:i w:val="false"/>
          <w:color w:val="000000"/>
          <w:sz w:val="28"/>
        </w:rPr>
        <w:t>
      понимает простые по содержанию фразы, произносит предложение из двух слов;</w:t>
      </w:r>
    </w:p>
    <w:bookmarkEnd w:id="105"/>
    <w:bookmarkStart w:name="z114" w:id="106"/>
    <w:p>
      <w:pPr>
        <w:spacing w:after="0"/>
        <w:ind w:left="0"/>
        <w:jc w:val="both"/>
      </w:pPr>
      <w:r>
        <w:rPr>
          <w:rFonts w:ascii="Times New Roman"/>
          <w:b w:val="false"/>
          <w:i w:val="false"/>
          <w:color w:val="000000"/>
          <w:sz w:val="28"/>
        </w:rPr>
        <w:t>
      выполняет просьбы;</w:t>
      </w:r>
    </w:p>
    <w:bookmarkEnd w:id="106"/>
    <w:bookmarkStart w:name="z115" w:id="107"/>
    <w:p>
      <w:pPr>
        <w:spacing w:after="0"/>
        <w:ind w:left="0"/>
        <w:jc w:val="both"/>
      </w:pPr>
      <w:r>
        <w:rPr>
          <w:rFonts w:ascii="Times New Roman"/>
          <w:b w:val="false"/>
          <w:i w:val="false"/>
          <w:color w:val="000000"/>
          <w:sz w:val="28"/>
        </w:rPr>
        <w:t>
      играет в несложные сюжетные игры с игрушками;</w:t>
      </w:r>
    </w:p>
    <w:bookmarkEnd w:id="107"/>
    <w:bookmarkStart w:name="z116" w:id="108"/>
    <w:p>
      <w:pPr>
        <w:spacing w:after="0"/>
        <w:ind w:left="0"/>
        <w:jc w:val="both"/>
      </w:pPr>
      <w:r>
        <w:rPr>
          <w:rFonts w:ascii="Times New Roman"/>
          <w:b w:val="false"/>
          <w:i w:val="false"/>
          <w:color w:val="000000"/>
          <w:sz w:val="28"/>
        </w:rPr>
        <w:t>
      знает и произносит свое имя, имена близких людей, а также слова обозначающие близких людей (мама, папа, дедушка, бабушка), названия знакомых предметов и игрушек, которые он ежедневно использует, названия блюд, некоторых средств передвижения;</w:t>
      </w:r>
    </w:p>
    <w:bookmarkEnd w:id="108"/>
    <w:bookmarkStart w:name="z117" w:id="109"/>
    <w:p>
      <w:pPr>
        <w:spacing w:after="0"/>
        <w:ind w:left="0"/>
        <w:jc w:val="both"/>
      </w:pPr>
      <w:r>
        <w:rPr>
          <w:rFonts w:ascii="Times New Roman"/>
          <w:b w:val="false"/>
          <w:i w:val="false"/>
          <w:color w:val="000000"/>
          <w:sz w:val="28"/>
        </w:rPr>
        <w:t>
      понимает эмоциональное настроение и жестами показывает свои эмоции.</w:t>
      </w:r>
    </w:p>
    <w:bookmarkEnd w:id="109"/>
    <w:bookmarkStart w:name="z118" w:id="110"/>
    <w:p>
      <w:pPr>
        <w:spacing w:after="0"/>
        <w:ind w:left="0"/>
        <w:jc w:val="both"/>
      </w:pPr>
      <w:r>
        <w:rPr>
          <w:rFonts w:ascii="Times New Roman"/>
          <w:b w:val="false"/>
          <w:i w:val="false"/>
          <w:color w:val="000000"/>
          <w:sz w:val="28"/>
        </w:rPr>
        <w:t>
      правильно произносит, имитируя звуковые фразы;</w:t>
      </w:r>
    </w:p>
    <w:bookmarkEnd w:id="110"/>
    <w:bookmarkStart w:name="z119" w:id="111"/>
    <w:p>
      <w:pPr>
        <w:spacing w:after="0"/>
        <w:ind w:left="0"/>
        <w:jc w:val="both"/>
      </w:pPr>
      <w:r>
        <w:rPr>
          <w:rFonts w:ascii="Times New Roman"/>
          <w:b w:val="false"/>
          <w:i w:val="false"/>
          <w:color w:val="000000"/>
          <w:sz w:val="28"/>
        </w:rPr>
        <w:t>
      слушает взрослых, понимает, выполняет задание;</w:t>
      </w:r>
    </w:p>
    <w:bookmarkEnd w:id="111"/>
    <w:bookmarkStart w:name="z120" w:id="112"/>
    <w:p>
      <w:pPr>
        <w:spacing w:after="0"/>
        <w:ind w:left="0"/>
        <w:jc w:val="both"/>
      </w:pPr>
      <w:r>
        <w:rPr>
          <w:rFonts w:ascii="Times New Roman"/>
          <w:b w:val="false"/>
          <w:i w:val="false"/>
          <w:color w:val="000000"/>
          <w:sz w:val="28"/>
        </w:rPr>
        <w:t>
      знает и называет название, цвет, размер, объем, место предметов;</w:t>
      </w:r>
    </w:p>
    <w:bookmarkEnd w:id="112"/>
    <w:bookmarkStart w:name="z121" w:id="113"/>
    <w:p>
      <w:pPr>
        <w:spacing w:after="0"/>
        <w:ind w:left="0"/>
        <w:jc w:val="both"/>
      </w:pPr>
      <w:r>
        <w:rPr>
          <w:rFonts w:ascii="Times New Roman"/>
          <w:b w:val="false"/>
          <w:i w:val="false"/>
          <w:color w:val="000000"/>
          <w:sz w:val="28"/>
        </w:rPr>
        <w:t>
      выражает свою просьбу словами или короткими фразами;</w:t>
      </w:r>
    </w:p>
    <w:bookmarkEnd w:id="113"/>
    <w:bookmarkStart w:name="z122" w:id="114"/>
    <w:p>
      <w:pPr>
        <w:spacing w:after="0"/>
        <w:ind w:left="0"/>
        <w:jc w:val="both"/>
      </w:pPr>
      <w:r>
        <w:rPr>
          <w:rFonts w:ascii="Times New Roman"/>
          <w:b w:val="false"/>
          <w:i w:val="false"/>
          <w:color w:val="000000"/>
          <w:sz w:val="28"/>
        </w:rPr>
        <w:t>
      старается говорить правильно;</w:t>
      </w:r>
    </w:p>
    <w:bookmarkEnd w:id="114"/>
    <w:bookmarkStart w:name="z123" w:id="115"/>
    <w:p>
      <w:pPr>
        <w:spacing w:after="0"/>
        <w:ind w:left="0"/>
        <w:jc w:val="both"/>
      </w:pPr>
      <w:r>
        <w:rPr>
          <w:rFonts w:ascii="Times New Roman"/>
          <w:b w:val="false"/>
          <w:i w:val="false"/>
          <w:color w:val="000000"/>
          <w:sz w:val="28"/>
        </w:rPr>
        <w:t>
      отвечает на простые вопросы;</w:t>
      </w:r>
    </w:p>
    <w:bookmarkEnd w:id="115"/>
    <w:bookmarkStart w:name="z124" w:id="116"/>
    <w:p>
      <w:pPr>
        <w:spacing w:after="0"/>
        <w:ind w:left="0"/>
        <w:jc w:val="both"/>
      </w:pPr>
      <w:r>
        <w:rPr>
          <w:rFonts w:ascii="Times New Roman"/>
          <w:b w:val="false"/>
          <w:i w:val="false"/>
          <w:color w:val="000000"/>
          <w:sz w:val="28"/>
        </w:rPr>
        <w:t>
      произносит предложения из 2-3-х слов;</w:t>
      </w:r>
    </w:p>
    <w:bookmarkEnd w:id="116"/>
    <w:bookmarkStart w:name="z125" w:id="117"/>
    <w:p>
      <w:pPr>
        <w:spacing w:after="0"/>
        <w:ind w:left="0"/>
        <w:jc w:val="both"/>
      </w:pPr>
      <w:r>
        <w:rPr>
          <w:rFonts w:ascii="Times New Roman"/>
          <w:b w:val="false"/>
          <w:i w:val="false"/>
          <w:color w:val="000000"/>
          <w:sz w:val="28"/>
        </w:rPr>
        <w:t>
      с интересом слушает и понимает небольшие, понятные по содержанию рассказы, стихи, песни;</w:t>
      </w:r>
    </w:p>
    <w:bookmarkEnd w:id="117"/>
    <w:bookmarkStart w:name="z126" w:id="118"/>
    <w:p>
      <w:pPr>
        <w:spacing w:after="0"/>
        <w:ind w:left="0"/>
        <w:jc w:val="both"/>
      </w:pPr>
      <w:r>
        <w:rPr>
          <w:rFonts w:ascii="Times New Roman"/>
          <w:b w:val="false"/>
          <w:i w:val="false"/>
          <w:color w:val="000000"/>
          <w:sz w:val="28"/>
        </w:rPr>
        <w:t>
      рассматривает плоские и объемные иллюстрации книг;</w:t>
      </w:r>
    </w:p>
    <w:bookmarkEnd w:id="118"/>
    <w:bookmarkStart w:name="z127" w:id="119"/>
    <w:p>
      <w:pPr>
        <w:spacing w:after="0"/>
        <w:ind w:left="0"/>
        <w:jc w:val="both"/>
      </w:pPr>
      <w:r>
        <w:rPr>
          <w:rFonts w:ascii="Times New Roman"/>
          <w:b w:val="false"/>
          <w:i w:val="false"/>
          <w:color w:val="000000"/>
          <w:sz w:val="28"/>
        </w:rPr>
        <w:t>
      слушает знакомые произведения без наглядности;</w:t>
      </w:r>
    </w:p>
    <w:bookmarkEnd w:id="119"/>
    <w:bookmarkStart w:name="z128" w:id="120"/>
    <w:p>
      <w:pPr>
        <w:spacing w:after="0"/>
        <w:ind w:left="0"/>
        <w:jc w:val="both"/>
      </w:pPr>
      <w:r>
        <w:rPr>
          <w:rFonts w:ascii="Times New Roman"/>
          <w:b w:val="false"/>
          <w:i w:val="false"/>
          <w:color w:val="000000"/>
          <w:sz w:val="28"/>
        </w:rPr>
        <w:t>
      повторяет слова из знакомых произведений;</w:t>
      </w:r>
    </w:p>
    <w:bookmarkEnd w:id="120"/>
    <w:bookmarkStart w:name="z129" w:id="121"/>
    <w:p>
      <w:pPr>
        <w:spacing w:after="0"/>
        <w:ind w:left="0"/>
        <w:jc w:val="both"/>
      </w:pPr>
      <w:r>
        <w:rPr>
          <w:rFonts w:ascii="Times New Roman"/>
          <w:b w:val="false"/>
          <w:i w:val="false"/>
          <w:color w:val="000000"/>
          <w:sz w:val="28"/>
        </w:rPr>
        <w:t>
      самостоятельно рассматривает картинки в книгах, показывает в них знакомых персонажей;</w:t>
      </w:r>
    </w:p>
    <w:bookmarkEnd w:id="121"/>
    <w:bookmarkStart w:name="z130" w:id="122"/>
    <w:p>
      <w:pPr>
        <w:spacing w:after="0"/>
        <w:ind w:left="0"/>
        <w:jc w:val="both"/>
      </w:pPr>
      <w:r>
        <w:rPr>
          <w:rFonts w:ascii="Times New Roman"/>
          <w:b w:val="false"/>
          <w:i w:val="false"/>
          <w:color w:val="000000"/>
          <w:sz w:val="28"/>
        </w:rPr>
        <w:t>
      произносит слова и фразы в прочитанных знакомых стихах;</w:t>
      </w:r>
    </w:p>
    <w:bookmarkEnd w:id="122"/>
    <w:bookmarkStart w:name="z131" w:id="123"/>
    <w:p>
      <w:pPr>
        <w:spacing w:after="0"/>
        <w:ind w:left="0"/>
        <w:jc w:val="both"/>
      </w:pPr>
      <w:r>
        <w:rPr>
          <w:rFonts w:ascii="Times New Roman"/>
          <w:b w:val="false"/>
          <w:i w:val="false"/>
          <w:color w:val="000000"/>
          <w:sz w:val="28"/>
        </w:rPr>
        <w:t>
      эмоционально воспринимает небольшие стихи, сказки и рассказы и может выполнять несложные действия, о которых говорится в произведениях;</w:t>
      </w:r>
    </w:p>
    <w:bookmarkEnd w:id="123"/>
    <w:bookmarkStart w:name="z132" w:id="124"/>
    <w:p>
      <w:pPr>
        <w:spacing w:after="0"/>
        <w:ind w:left="0"/>
        <w:jc w:val="both"/>
      </w:pPr>
      <w:r>
        <w:rPr>
          <w:rFonts w:ascii="Times New Roman"/>
          <w:b w:val="false"/>
          <w:i w:val="false"/>
          <w:color w:val="000000"/>
          <w:sz w:val="28"/>
        </w:rPr>
        <w:t>
      принимает участие в небольших драматических играх, постановках, играет в играх самостоятельно, используя приобретенный в них опыт.</w:t>
      </w:r>
    </w:p>
    <w:bookmarkEnd w:id="124"/>
    <w:bookmarkStart w:name="z133" w:id="125"/>
    <w:p>
      <w:pPr>
        <w:spacing w:after="0"/>
        <w:ind w:left="0"/>
        <w:jc w:val="both"/>
      </w:pPr>
      <w:r>
        <w:rPr>
          <w:rFonts w:ascii="Times New Roman"/>
          <w:b w:val="false"/>
          <w:i w:val="false"/>
          <w:color w:val="000000"/>
          <w:sz w:val="28"/>
        </w:rPr>
        <w:t>
      25. Развитие речи (от 1 года до 1 года 6 месяцев).</w:t>
      </w:r>
    </w:p>
    <w:bookmarkEnd w:id="125"/>
    <w:bookmarkStart w:name="z134" w:id="126"/>
    <w:p>
      <w:pPr>
        <w:spacing w:after="0"/>
        <w:ind w:left="0"/>
        <w:jc w:val="both"/>
      </w:pPr>
      <w:r>
        <w:rPr>
          <w:rFonts w:ascii="Times New Roman"/>
          <w:b w:val="false"/>
          <w:i w:val="false"/>
          <w:color w:val="000000"/>
          <w:sz w:val="28"/>
        </w:rPr>
        <w:t>
      26. Понимание слова.</w:t>
      </w:r>
    </w:p>
    <w:bookmarkEnd w:id="126"/>
    <w:bookmarkStart w:name="z135" w:id="127"/>
    <w:p>
      <w:pPr>
        <w:spacing w:after="0"/>
        <w:ind w:left="0"/>
        <w:jc w:val="both"/>
      </w:pPr>
      <w:r>
        <w:rPr>
          <w:rFonts w:ascii="Times New Roman"/>
          <w:b w:val="false"/>
          <w:i w:val="false"/>
          <w:color w:val="000000"/>
          <w:sz w:val="28"/>
        </w:rPr>
        <w:t>
      Находить и показывать на картинках игрушки, предметы, одежды, посуду по слову воспитателя.</w:t>
      </w:r>
    </w:p>
    <w:bookmarkEnd w:id="127"/>
    <w:bookmarkStart w:name="z136" w:id="128"/>
    <w:p>
      <w:pPr>
        <w:spacing w:after="0"/>
        <w:ind w:left="0"/>
        <w:jc w:val="both"/>
      </w:pPr>
      <w:r>
        <w:rPr>
          <w:rFonts w:ascii="Times New Roman"/>
          <w:b w:val="false"/>
          <w:i w:val="false"/>
          <w:color w:val="000000"/>
          <w:sz w:val="28"/>
        </w:rPr>
        <w:t>
      Учить показывать и называть отдельные части своего тела и игрушек-животных (руки, ноги, голова, рот, глаза, уши), бытовые и игровые действия (умываться, гулять); цвета предметов (красный, синий), контрастные размеры (большой, маленький), формы (кубик, кирпичик).</w:t>
      </w:r>
    </w:p>
    <w:bookmarkEnd w:id="128"/>
    <w:bookmarkStart w:name="z137" w:id="129"/>
    <w:p>
      <w:pPr>
        <w:spacing w:after="0"/>
        <w:ind w:left="0"/>
        <w:jc w:val="both"/>
      </w:pPr>
      <w:r>
        <w:rPr>
          <w:rFonts w:ascii="Times New Roman"/>
          <w:b w:val="false"/>
          <w:i w:val="false"/>
          <w:color w:val="000000"/>
          <w:sz w:val="28"/>
        </w:rPr>
        <w:t>
      Понимать простые фразы, связанные с повседневной жизнью, выполнять просьбы, играть в несложные сюжетные игры с игрушками, показывать 1-3 действия, иллюстрирующие бытовые ситуации.</w:t>
      </w:r>
    </w:p>
    <w:bookmarkEnd w:id="129"/>
    <w:bookmarkStart w:name="z138" w:id="130"/>
    <w:p>
      <w:pPr>
        <w:spacing w:after="0"/>
        <w:ind w:left="0"/>
        <w:jc w:val="both"/>
      </w:pPr>
      <w:r>
        <w:rPr>
          <w:rFonts w:ascii="Times New Roman"/>
          <w:b w:val="false"/>
          <w:i w:val="false"/>
          <w:color w:val="000000"/>
          <w:sz w:val="28"/>
        </w:rPr>
        <w:t>
      27. Развитие активной речи.</w:t>
      </w:r>
    </w:p>
    <w:bookmarkEnd w:id="130"/>
    <w:bookmarkStart w:name="z139" w:id="131"/>
    <w:p>
      <w:pPr>
        <w:spacing w:after="0"/>
        <w:ind w:left="0"/>
        <w:jc w:val="both"/>
      </w:pPr>
      <w:r>
        <w:rPr>
          <w:rFonts w:ascii="Times New Roman"/>
          <w:b w:val="false"/>
          <w:i w:val="false"/>
          <w:color w:val="000000"/>
          <w:sz w:val="28"/>
        </w:rPr>
        <w:t>
      Совершенствовать умение подражать звукосочетаниям и словам.</w:t>
      </w:r>
    </w:p>
    <w:bookmarkEnd w:id="131"/>
    <w:bookmarkStart w:name="z140" w:id="132"/>
    <w:p>
      <w:pPr>
        <w:spacing w:after="0"/>
        <w:ind w:left="0"/>
        <w:jc w:val="both"/>
      </w:pPr>
      <w:r>
        <w:rPr>
          <w:rFonts w:ascii="Times New Roman"/>
          <w:b w:val="false"/>
          <w:i w:val="false"/>
          <w:color w:val="000000"/>
          <w:sz w:val="28"/>
        </w:rPr>
        <w:t>
      Пополнять активный словарный запас словами, обозначающими близких людей (мама, папа, дедушка, бабушка), знакомые предметы, игрушки (чашка, кровать, стол, мишка, кукла), некоторые виды пищи (каша, молоко), названия знакомых действий (возьми, встань, пусти, спи, иди).</w:t>
      </w:r>
    </w:p>
    <w:bookmarkEnd w:id="132"/>
    <w:bookmarkStart w:name="z141" w:id="133"/>
    <w:p>
      <w:pPr>
        <w:spacing w:after="0"/>
        <w:ind w:left="0"/>
        <w:jc w:val="both"/>
      </w:pPr>
      <w:r>
        <w:rPr>
          <w:rFonts w:ascii="Times New Roman"/>
          <w:b w:val="false"/>
          <w:i w:val="false"/>
          <w:color w:val="000000"/>
          <w:sz w:val="28"/>
        </w:rPr>
        <w:t>
      Обучать умению прислушиваться к речи взрослых, отвечать на простейшие вопросы "Что это?", "Что делает?", побуждать переходить от общения с помощью жестов и мимики к общению с помощью доступных речевых средств.</w:t>
      </w:r>
    </w:p>
    <w:bookmarkEnd w:id="133"/>
    <w:bookmarkStart w:name="z142" w:id="134"/>
    <w:p>
      <w:pPr>
        <w:spacing w:after="0"/>
        <w:ind w:left="0"/>
        <w:jc w:val="both"/>
      </w:pPr>
      <w:r>
        <w:rPr>
          <w:rFonts w:ascii="Times New Roman"/>
          <w:b w:val="false"/>
          <w:i w:val="false"/>
          <w:color w:val="000000"/>
          <w:sz w:val="28"/>
        </w:rPr>
        <w:t>
      28. Развитие речи (от 1 года 6 месяцев до 2 лет).</w:t>
      </w:r>
    </w:p>
    <w:bookmarkEnd w:id="134"/>
    <w:bookmarkStart w:name="z143" w:id="135"/>
    <w:p>
      <w:pPr>
        <w:spacing w:after="0"/>
        <w:ind w:left="0"/>
        <w:jc w:val="both"/>
      </w:pPr>
      <w:r>
        <w:rPr>
          <w:rFonts w:ascii="Times New Roman"/>
          <w:b w:val="false"/>
          <w:i w:val="false"/>
          <w:color w:val="000000"/>
          <w:sz w:val="28"/>
        </w:rPr>
        <w:t>
      29. Понимание речи.</w:t>
      </w:r>
    </w:p>
    <w:bookmarkEnd w:id="135"/>
    <w:bookmarkStart w:name="z144" w:id="136"/>
    <w:p>
      <w:pPr>
        <w:spacing w:after="0"/>
        <w:ind w:left="0"/>
        <w:jc w:val="both"/>
      </w:pPr>
      <w:r>
        <w:rPr>
          <w:rFonts w:ascii="Times New Roman"/>
          <w:b w:val="false"/>
          <w:i w:val="false"/>
          <w:color w:val="000000"/>
          <w:sz w:val="28"/>
        </w:rPr>
        <w:t>
      Расширять запас понимаемых слов. Понимать слова, обозначающие цвет предметов (красный, синий, желтый, зеленый), размер (большой, маленький), состояние предметов (чистый, грязный), временные (сейчас) и количественные (один, много) отношения, слова, необходимые для выражения желаний (есть, спать, пить воду) и слова, обозначающие части тела.</w:t>
      </w:r>
    </w:p>
    <w:bookmarkEnd w:id="136"/>
    <w:bookmarkStart w:name="z145" w:id="137"/>
    <w:p>
      <w:pPr>
        <w:spacing w:after="0"/>
        <w:ind w:left="0"/>
        <w:jc w:val="both"/>
      </w:pPr>
      <w:r>
        <w:rPr>
          <w:rFonts w:ascii="Times New Roman"/>
          <w:b w:val="false"/>
          <w:i w:val="false"/>
          <w:color w:val="000000"/>
          <w:sz w:val="28"/>
        </w:rPr>
        <w:t>
      Подбирать знакомые предметы по цвету с помощью взрослых.</w:t>
      </w:r>
    </w:p>
    <w:bookmarkEnd w:id="137"/>
    <w:bookmarkStart w:name="z146" w:id="138"/>
    <w:p>
      <w:pPr>
        <w:spacing w:after="0"/>
        <w:ind w:left="0"/>
        <w:jc w:val="both"/>
      </w:pPr>
      <w:r>
        <w:rPr>
          <w:rFonts w:ascii="Times New Roman"/>
          <w:b w:val="false"/>
          <w:i w:val="false"/>
          <w:color w:val="000000"/>
          <w:sz w:val="28"/>
        </w:rPr>
        <w:t>
      Понимать слова, обозначающие способы передвижения животных (ягненок прыгает, птица летит), голосовые реакции (ягненок блеет: мааа, теленок мычит: муууу, кошка мяукает: мяуууу), способы передвижения человека (ходит, бегает, танцует).</w:t>
      </w:r>
    </w:p>
    <w:bookmarkEnd w:id="138"/>
    <w:bookmarkStart w:name="z147" w:id="139"/>
    <w:p>
      <w:pPr>
        <w:spacing w:after="0"/>
        <w:ind w:left="0"/>
        <w:jc w:val="both"/>
      </w:pPr>
      <w:r>
        <w:rPr>
          <w:rFonts w:ascii="Times New Roman"/>
          <w:b w:val="false"/>
          <w:i w:val="false"/>
          <w:color w:val="000000"/>
          <w:sz w:val="28"/>
        </w:rPr>
        <w:t>
      30. Активная речь.</w:t>
      </w:r>
    </w:p>
    <w:bookmarkEnd w:id="139"/>
    <w:bookmarkStart w:name="z148" w:id="140"/>
    <w:p>
      <w:pPr>
        <w:spacing w:after="0"/>
        <w:ind w:left="0"/>
        <w:jc w:val="both"/>
      </w:pPr>
      <w:r>
        <w:rPr>
          <w:rFonts w:ascii="Times New Roman"/>
          <w:b w:val="false"/>
          <w:i w:val="false"/>
          <w:color w:val="000000"/>
          <w:sz w:val="28"/>
        </w:rPr>
        <w:t>
      Обучать умению заменять облегченные слова и звукоподражания общеупотребительными словами (вместо бааа – верблюжонок, мааа – ягненок, мяяя – козленок, мяу – котенок, ав-ав - щенок), называть близких людей (брат, сестра, дядя, тетя), домашних животных (лошадь, верблюжонок), часто употребляемые продукты (хлеб, чай, масло, молоко, суп).</w:t>
      </w:r>
    </w:p>
    <w:bookmarkEnd w:id="140"/>
    <w:bookmarkStart w:name="z149" w:id="141"/>
    <w:p>
      <w:pPr>
        <w:spacing w:after="0"/>
        <w:ind w:left="0"/>
        <w:jc w:val="both"/>
      </w:pPr>
      <w:r>
        <w:rPr>
          <w:rFonts w:ascii="Times New Roman"/>
          <w:b w:val="false"/>
          <w:i w:val="false"/>
          <w:color w:val="000000"/>
          <w:sz w:val="28"/>
        </w:rPr>
        <w:t>
      Продолжать расширять и обогащать словарный запас существительными, обозначающими названия игрушек, одежды, посуды, виды транспорта; глаголами, обозначающими бытовые (одеваться, умываться), игровые (играть, катать, строить) действия, действия, имеющие противоположные по значению (открывать — закрывать, снимать — надевать); прилагательными, обозначающими цвет, форму предметов.</w:t>
      </w:r>
    </w:p>
    <w:bookmarkEnd w:id="141"/>
    <w:bookmarkStart w:name="z150" w:id="142"/>
    <w:p>
      <w:pPr>
        <w:spacing w:after="0"/>
        <w:ind w:left="0"/>
        <w:jc w:val="both"/>
      </w:pPr>
      <w:r>
        <w:rPr>
          <w:rFonts w:ascii="Times New Roman"/>
          <w:b w:val="false"/>
          <w:i w:val="false"/>
          <w:color w:val="000000"/>
          <w:sz w:val="28"/>
        </w:rPr>
        <w:t>
      Обучать умению употреблять слова в соответствии с элементарными этическими нормами в общении со взрослыми, сверстниками (здороваться, прощаться, говорить спасибо).</w:t>
      </w:r>
    </w:p>
    <w:bookmarkEnd w:id="142"/>
    <w:bookmarkStart w:name="z151" w:id="143"/>
    <w:p>
      <w:pPr>
        <w:spacing w:after="0"/>
        <w:ind w:left="0"/>
        <w:jc w:val="both"/>
      </w:pPr>
      <w:r>
        <w:rPr>
          <w:rFonts w:ascii="Times New Roman"/>
          <w:b w:val="false"/>
          <w:i w:val="false"/>
          <w:color w:val="000000"/>
          <w:sz w:val="28"/>
        </w:rPr>
        <w:t>
      Называть названия предметов в повседневной жизни, на картинке, просить помощи у взрослых и сверстников, говорить новые слова по просьбам, подражанию, произносить предложения из двух-трех слов, отвечать на простые вопросы.</w:t>
      </w:r>
    </w:p>
    <w:bookmarkEnd w:id="143"/>
    <w:bookmarkStart w:name="z152" w:id="144"/>
    <w:p>
      <w:pPr>
        <w:spacing w:after="0"/>
        <w:ind w:left="0"/>
        <w:jc w:val="both"/>
      </w:pPr>
      <w:r>
        <w:rPr>
          <w:rFonts w:ascii="Times New Roman"/>
          <w:b w:val="false"/>
          <w:i w:val="false"/>
          <w:color w:val="000000"/>
          <w:sz w:val="28"/>
        </w:rPr>
        <w:t>
      Развивать способности внимательно слушать речь окружающих, выполнять их требования, выраженные в словесной форме.</w:t>
      </w:r>
    </w:p>
    <w:bookmarkEnd w:id="144"/>
    <w:bookmarkStart w:name="z153" w:id="145"/>
    <w:p>
      <w:pPr>
        <w:spacing w:after="0"/>
        <w:ind w:left="0"/>
        <w:jc w:val="both"/>
      </w:pPr>
      <w:r>
        <w:rPr>
          <w:rFonts w:ascii="Times New Roman"/>
          <w:b w:val="false"/>
          <w:i w:val="false"/>
          <w:color w:val="000000"/>
          <w:sz w:val="28"/>
        </w:rPr>
        <w:t>
      Формировать навыки правильной речи путем повторения речи взрослых, составляя предложения с учетом грамматических норм родного языка.</w:t>
      </w:r>
    </w:p>
    <w:bookmarkEnd w:id="145"/>
    <w:bookmarkStart w:name="z154" w:id="146"/>
    <w:p>
      <w:pPr>
        <w:spacing w:after="0"/>
        <w:ind w:left="0"/>
        <w:jc w:val="both"/>
      </w:pPr>
      <w:r>
        <w:rPr>
          <w:rFonts w:ascii="Times New Roman"/>
          <w:b w:val="false"/>
          <w:i w:val="false"/>
          <w:color w:val="000000"/>
          <w:sz w:val="28"/>
        </w:rPr>
        <w:t>
      31. Художественная литература (от 1 года до 1 года 6 месяцев).</w:t>
      </w:r>
    </w:p>
    <w:bookmarkEnd w:id="146"/>
    <w:bookmarkStart w:name="z155" w:id="147"/>
    <w:p>
      <w:pPr>
        <w:spacing w:after="0"/>
        <w:ind w:left="0"/>
        <w:jc w:val="both"/>
      </w:pPr>
      <w:r>
        <w:rPr>
          <w:rFonts w:ascii="Times New Roman"/>
          <w:b w:val="false"/>
          <w:i w:val="false"/>
          <w:color w:val="000000"/>
          <w:sz w:val="28"/>
        </w:rPr>
        <w:t>
      Пробуждать интерес к восприятию художественной литературы.</w:t>
      </w:r>
    </w:p>
    <w:bookmarkEnd w:id="147"/>
    <w:bookmarkStart w:name="z156" w:id="148"/>
    <w:p>
      <w:pPr>
        <w:spacing w:after="0"/>
        <w:ind w:left="0"/>
        <w:jc w:val="both"/>
      </w:pPr>
      <w:r>
        <w:rPr>
          <w:rFonts w:ascii="Times New Roman"/>
          <w:b w:val="false"/>
          <w:i w:val="false"/>
          <w:color w:val="000000"/>
          <w:sz w:val="28"/>
        </w:rPr>
        <w:t>
      Слушать небольшие, понятные по содержанию песни, рассказы, стихи, колыбельные, сопровождать чтение произведения показом (рассказывание) картинок, игрушек, действий. Уделять внимание соответствию содержания прочитанного произведения возрасту ребенка и выразительному чтению.</w:t>
      </w:r>
    </w:p>
    <w:bookmarkEnd w:id="148"/>
    <w:bookmarkStart w:name="z157" w:id="149"/>
    <w:p>
      <w:pPr>
        <w:spacing w:after="0"/>
        <w:ind w:left="0"/>
        <w:jc w:val="both"/>
      </w:pPr>
      <w:r>
        <w:rPr>
          <w:rFonts w:ascii="Times New Roman"/>
          <w:b w:val="false"/>
          <w:i w:val="false"/>
          <w:color w:val="000000"/>
          <w:sz w:val="28"/>
        </w:rPr>
        <w:t>
      Приобщать к просмотру книг с плоскими и объемными иллюстрациями.</w:t>
      </w:r>
    </w:p>
    <w:bookmarkEnd w:id="149"/>
    <w:bookmarkStart w:name="z158" w:id="150"/>
    <w:p>
      <w:pPr>
        <w:spacing w:after="0"/>
        <w:ind w:left="0"/>
        <w:jc w:val="both"/>
      </w:pPr>
      <w:r>
        <w:rPr>
          <w:rFonts w:ascii="Times New Roman"/>
          <w:b w:val="false"/>
          <w:i w:val="false"/>
          <w:color w:val="000000"/>
          <w:sz w:val="28"/>
        </w:rPr>
        <w:t>
      32. Художественная литература (от 1 года 6 месяцев до 2 лет).</w:t>
      </w:r>
    </w:p>
    <w:bookmarkEnd w:id="150"/>
    <w:bookmarkStart w:name="z159" w:id="151"/>
    <w:p>
      <w:pPr>
        <w:spacing w:after="0"/>
        <w:ind w:left="0"/>
        <w:jc w:val="both"/>
      </w:pPr>
      <w:r>
        <w:rPr>
          <w:rFonts w:ascii="Times New Roman"/>
          <w:b w:val="false"/>
          <w:i w:val="false"/>
          <w:color w:val="000000"/>
          <w:sz w:val="28"/>
        </w:rPr>
        <w:t>
      Приучать детей слушать простые, знакомые по содержанию произведения без наглядного сопровождения, реагировать на их содержание, повторять вслед за взрослым некоторые слова стихотворного текста и выполнять несложные действия, о которых говорится в поэтическом произведении.</w:t>
      </w:r>
    </w:p>
    <w:bookmarkEnd w:id="151"/>
    <w:bookmarkStart w:name="z160" w:id="152"/>
    <w:p>
      <w:pPr>
        <w:spacing w:after="0"/>
        <w:ind w:left="0"/>
        <w:jc w:val="both"/>
      </w:pPr>
      <w:r>
        <w:rPr>
          <w:rFonts w:ascii="Times New Roman"/>
          <w:b w:val="false"/>
          <w:i w:val="false"/>
          <w:color w:val="000000"/>
          <w:sz w:val="28"/>
        </w:rPr>
        <w:t>
      Выполнять игровые действия в соответствии с содержанием знакомых художественных текстов, приобщать к участию в играх, постановках, давать возможность самостоятельно использовать приобретенный в них опыт. Самостоятельно разыгрывать настольные, пальчиковые театры.</w:t>
      </w:r>
    </w:p>
    <w:bookmarkEnd w:id="152"/>
    <w:bookmarkStart w:name="z161" w:id="153"/>
    <w:p>
      <w:pPr>
        <w:spacing w:after="0"/>
        <w:ind w:left="0"/>
        <w:jc w:val="both"/>
      </w:pPr>
      <w:r>
        <w:rPr>
          <w:rFonts w:ascii="Times New Roman"/>
          <w:b w:val="false"/>
          <w:i w:val="false"/>
          <w:color w:val="000000"/>
          <w:sz w:val="28"/>
        </w:rPr>
        <w:t>
      Дать возможность самостоятельно рассмотреть картинки в книгах, показать в них знакомых персонажей. Прививать интерес к художественному слову, выразительной речи.</w:t>
      </w:r>
    </w:p>
    <w:bookmarkEnd w:id="153"/>
    <w:bookmarkStart w:name="z162" w:id="154"/>
    <w:p>
      <w:pPr>
        <w:spacing w:after="0"/>
        <w:ind w:left="0"/>
        <w:jc w:val="both"/>
      </w:pPr>
      <w:r>
        <w:rPr>
          <w:rFonts w:ascii="Times New Roman"/>
          <w:b w:val="false"/>
          <w:i w:val="false"/>
          <w:color w:val="000000"/>
          <w:sz w:val="28"/>
        </w:rPr>
        <w:t>
      Параграф 3. Развитие познавательных и интеллектуальных навыков</w:t>
      </w:r>
    </w:p>
    <w:bookmarkEnd w:id="154"/>
    <w:bookmarkStart w:name="z163" w:id="155"/>
    <w:p>
      <w:pPr>
        <w:spacing w:after="0"/>
        <w:ind w:left="0"/>
        <w:jc w:val="both"/>
      </w:pPr>
      <w:r>
        <w:rPr>
          <w:rFonts w:ascii="Times New Roman"/>
          <w:b w:val="false"/>
          <w:i w:val="false"/>
          <w:color w:val="000000"/>
          <w:sz w:val="28"/>
        </w:rPr>
        <w:t>
      33. Развитие познавательных и интеллектуальных навыков осуществляется ежедневно в игровой форме и через организованную деятельность по сенсорике с учетом индивидуальных особенностей детей.</w:t>
      </w:r>
    </w:p>
    <w:bookmarkEnd w:id="155"/>
    <w:bookmarkStart w:name="z164" w:id="156"/>
    <w:p>
      <w:pPr>
        <w:spacing w:after="0"/>
        <w:ind w:left="0"/>
        <w:jc w:val="both"/>
      </w:pPr>
      <w:r>
        <w:rPr>
          <w:rFonts w:ascii="Times New Roman"/>
          <w:b w:val="false"/>
          <w:i w:val="false"/>
          <w:color w:val="000000"/>
          <w:sz w:val="28"/>
        </w:rPr>
        <w:t>
      34. Целью является обеспечение условий для овладения элементарными навыками познавательной деятельности, необходимых для взаимодействия с окружающим миром.</w:t>
      </w:r>
    </w:p>
    <w:bookmarkEnd w:id="156"/>
    <w:bookmarkStart w:name="z165" w:id="157"/>
    <w:p>
      <w:pPr>
        <w:spacing w:after="0"/>
        <w:ind w:left="0"/>
        <w:jc w:val="both"/>
      </w:pPr>
      <w:r>
        <w:rPr>
          <w:rFonts w:ascii="Times New Roman"/>
          <w:b w:val="false"/>
          <w:i w:val="false"/>
          <w:color w:val="000000"/>
          <w:sz w:val="28"/>
        </w:rPr>
        <w:t>
      35. Задачи:</w:t>
      </w:r>
    </w:p>
    <w:bookmarkEnd w:id="157"/>
    <w:bookmarkStart w:name="z166" w:id="158"/>
    <w:p>
      <w:pPr>
        <w:spacing w:after="0"/>
        <w:ind w:left="0"/>
        <w:jc w:val="both"/>
      </w:pPr>
      <w:r>
        <w:rPr>
          <w:rFonts w:ascii="Times New Roman"/>
          <w:b w:val="false"/>
          <w:i w:val="false"/>
          <w:color w:val="000000"/>
          <w:sz w:val="28"/>
        </w:rPr>
        <w:t>
      изучать предметы по характерным особенностям;</w:t>
      </w:r>
    </w:p>
    <w:bookmarkEnd w:id="158"/>
    <w:bookmarkStart w:name="z167" w:id="159"/>
    <w:p>
      <w:pPr>
        <w:spacing w:after="0"/>
        <w:ind w:left="0"/>
        <w:jc w:val="both"/>
      </w:pPr>
      <w:r>
        <w:rPr>
          <w:rFonts w:ascii="Times New Roman"/>
          <w:b w:val="false"/>
          <w:i w:val="false"/>
          <w:color w:val="000000"/>
          <w:sz w:val="28"/>
        </w:rPr>
        <w:t>
      формировать представления о свойствах предметов;</w:t>
      </w:r>
    </w:p>
    <w:bookmarkEnd w:id="159"/>
    <w:bookmarkStart w:name="z168" w:id="160"/>
    <w:p>
      <w:pPr>
        <w:spacing w:after="0"/>
        <w:ind w:left="0"/>
        <w:jc w:val="both"/>
      </w:pPr>
      <w:r>
        <w:rPr>
          <w:rFonts w:ascii="Times New Roman"/>
          <w:b w:val="false"/>
          <w:i w:val="false"/>
          <w:color w:val="000000"/>
          <w:sz w:val="28"/>
        </w:rPr>
        <w:t>
      формировать сенсорные способности;</w:t>
      </w:r>
    </w:p>
    <w:bookmarkEnd w:id="160"/>
    <w:bookmarkStart w:name="z169" w:id="161"/>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161"/>
    <w:bookmarkStart w:name="z170" w:id="162"/>
    <w:p>
      <w:pPr>
        <w:spacing w:after="0"/>
        <w:ind w:left="0"/>
        <w:jc w:val="both"/>
      </w:pPr>
      <w:r>
        <w:rPr>
          <w:rFonts w:ascii="Times New Roman"/>
          <w:b w:val="false"/>
          <w:i w:val="false"/>
          <w:color w:val="000000"/>
          <w:sz w:val="28"/>
        </w:rPr>
        <w:t>
      формировать координацию "глаз – рука";</w:t>
      </w:r>
    </w:p>
    <w:bookmarkEnd w:id="162"/>
    <w:bookmarkStart w:name="z171" w:id="163"/>
    <w:p>
      <w:pPr>
        <w:spacing w:after="0"/>
        <w:ind w:left="0"/>
        <w:jc w:val="both"/>
      </w:pPr>
      <w:r>
        <w:rPr>
          <w:rFonts w:ascii="Times New Roman"/>
          <w:b w:val="false"/>
          <w:i w:val="false"/>
          <w:color w:val="000000"/>
          <w:sz w:val="28"/>
        </w:rPr>
        <w:t>
      развивать мелкую моторику в различных видах детской деятельности;</w:t>
      </w:r>
    </w:p>
    <w:bookmarkEnd w:id="163"/>
    <w:bookmarkStart w:name="z172" w:id="164"/>
    <w:p>
      <w:pPr>
        <w:spacing w:after="0"/>
        <w:ind w:left="0"/>
        <w:jc w:val="both"/>
      </w:pPr>
      <w:r>
        <w:rPr>
          <w:rFonts w:ascii="Times New Roman"/>
          <w:b w:val="false"/>
          <w:i w:val="false"/>
          <w:color w:val="000000"/>
          <w:sz w:val="28"/>
        </w:rPr>
        <w:t>
      воспитывать интеллектуальные чувства (радость в познании нового);</w:t>
      </w:r>
    </w:p>
    <w:bookmarkEnd w:id="164"/>
    <w:bookmarkStart w:name="z173" w:id="165"/>
    <w:p>
      <w:pPr>
        <w:spacing w:after="0"/>
        <w:ind w:left="0"/>
        <w:jc w:val="both"/>
      </w:pPr>
      <w:r>
        <w:rPr>
          <w:rFonts w:ascii="Times New Roman"/>
          <w:b w:val="false"/>
          <w:i w:val="false"/>
          <w:color w:val="000000"/>
          <w:sz w:val="28"/>
        </w:rPr>
        <w:t>
      36. Ожидаемые результаты:</w:t>
      </w:r>
    </w:p>
    <w:bookmarkEnd w:id="165"/>
    <w:bookmarkStart w:name="z174" w:id="166"/>
    <w:p>
      <w:pPr>
        <w:spacing w:after="0"/>
        <w:ind w:left="0"/>
        <w:jc w:val="both"/>
      </w:pPr>
      <w:r>
        <w:rPr>
          <w:rFonts w:ascii="Times New Roman"/>
          <w:b w:val="false"/>
          <w:i w:val="false"/>
          <w:color w:val="000000"/>
          <w:sz w:val="28"/>
        </w:rPr>
        <w:t>
      выполняет различные действия с предметами;</w:t>
      </w:r>
    </w:p>
    <w:bookmarkEnd w:id="166"/>
    <w:bookmarkStart w:name="z175" w:id="167"/>
    <w:p>
      <w:pPr>
        <w:spacing w:after="0"/>
        <w:ind w:left="0"/>
        <w:jc w:val="both"/>
      </w:pPr>
      <w:r>
        <w:rPr>
          <w:rFonts w:ascii="Times New Roman"/>
          <w:b w:val="false"/>
          <w:i w:val="false"/>
          <w:color w:val="000000"/>
          <w:sz w:val="28"/>
        </w:rPr>
        <w:t>
      различает предметы по цвету, размеру;</w:t>
      </w:r>
    </w:p>
    <w:bookmarkEnd w:id="167"/>
    <w:bookmarkStart w:name="z176" w:id="168"/>
    <w:p>
      <w:pPr>
        <w:spacing w:after="0"/>
        <w:ind w:left="0"/>
        <w:jc w:val="both"/>
      </w:pPr>
      <w:r>
        <w:rPr>
          <w:rFonts w:ascii="Times New Roman"/>
          <w:b w:val="false"/>
          <w:i w:val="false"/>
          <w:color w:val="000000"/>
          <w:sz w:val="28"/>
        </w:rPr>
        <w:t>
      помещает предметы в гнезда в соответствии с размером или формой;</w:t>
      </w:r>
    </w:p>
    <w:bookmarkEnd w:id="168"/>
    <w:bookmarkStart w:name="z177" w:id="169"/>
    <w:p>
      <w:pPr>
        <w:spacing w:after="0"/>
        <w:ind w:left="0"/>
        <w:jc w:val="both"/>
      </w:pPr>
      <w:r>
        <w:rPr>
          <w:rFonts w:ascii="Times New Roman"/>
          <w:b w:val="false"/>
          <w:i w:val="false"/>
          <w:color w:val="000000"/>
          <w:sz w:val="28"/>
        </w:rPr>
        <w:t>
      использует простые предметы и средства, с помощью которых можно выполнять предметные действия;</w:t>
      </w:r>
    </w:p>
    <w:bookmarkEnd w:id="169"/>
    <w:bookmarkStart w:name="z178" w:id="170"/>
    <w:p>
      <w:pPr>
        <w:spacing w:after="0"/>
        <w:ind w:left="0"/>
        <w:jc w:val="both"/>
      </w:pPr>
      <w:r>
        <w:rPr>
          <w:rFonts w:ascii="Times New Roman"/>
          <w:b w:val="false"/>
          <w:i w:val="false"/>
          <w:color w:val="000000"/>
          <w:sz w:val="28"/>
        </w:rPr>
        <w:t>
      группирует однородные предметы по одному из признаков (величина, форма);</w:t>
      </w:r>
    </w:p>
    <w:bookmarkEnd w:id="170"/>
    <w:bookmarkStart w:name="z179" w:id="171"/>
    <w:p>
      <w:pPr>
        <w:spacing w:after="0"/>
        <w:ind w:left="0"/>
        <w:jc w:val="both"/>
      </w:pPr>
      <w:r>
        <w:rPr>
          <w:rFonts w:ascii="Times New Roman"/>
          <w:b w:val="false"/>
          <w:i w:val="false"/>
          <w:color w:val="000000"/>
          <w:sz w:val="28"/>
        </w:rPr>
        <w:t>
      собирает пирамиду, состоящую из 4-5 колец (от большого к маленькому) с помощью взрослого;</w:t>
      </w:r>
    </w:p>
    <w:bookmarkEnd w:id="171"/>
    <w:bookmarkStart w:name="z180" w:id="172"/>
    <w:p>
      <w:pPr>
        <w:spacing w:after="0"/>
        <w:ind w:left="0"/>
        <w:jc w:val="both"/>
      </w:pPr>
      <w:r>
        <w:rPr>
          <w:rFonts w:ascii="Times New Roman"/>
          <w:b w:val="false"/>
          <w:i w:val="false"/>
          <w:color w:val="000000"/>
          <w:sz w:val="28"/>
        </w:rPr>
        <w:t>
      выбирает крышки для коробок и шкатулок соответствующей формы (круглые, квадратные);</w:t>
      </w:r>
    </w:p>
    <w:bookmarkEnd w:id="172"/>
    <w:bookmarkStart w:name="z181" w:id="173"/>
    <w:p>
      <w:pPr>
        <w:spacing w:after="0"/>
        <w:ind w:left="0"/>
        <w:jc w:val="both"/>
      </w:pPr>
      <w:r>
        <w:rPr>
          <w:rFonts w:ascii="Times New Roman"/>
          <w:b w:val="false"/>
          <w:i w:val="false"/>
          <w:color w:val="000000"/>
          <w:sz w:val="28"/>
        </w:rPr>
        <w:t>
      выполняет действия со сложными предметами;</w:t>
      </w:r>
    </w:p>
    <w:bookmarkEnd w:id="173"/>
    <w:bookmarkStart w:name="z182" w:id="174"/>
    <w:p>
      <w:pPr>
        <w:spacing w:after="0"/>
        <w:ind w:left="0"/>
        <w:jc w:val="both"/>
      </w:pPr>
      <w:r>
        <w:rPr>
          <w:rFonts w:ascii="Times New Roman"/>
          <w:b w:val="false"/>
          <w:i w:val="false"/>
          <w:color w:val="000000"/>
          <w:sz w:val="28"/>
        </w:rPr>
        <w:t>
      различает четыре основных цвета (красный, синий, желтый, зеленый);</w:t>
      </w:r>
    </w:p>
    <w:bookmarkEnd w:id="174"/>
    <w:bookmarkStart w:name="z183" w:id="175"/>
    <w:p>
      <w:pPr>
        <w:spacing w:after="0"/>
        <w:ind w:left="0"/>
        <w:jc w:val="both"/>
      </w:pPr>
      <w:r>
        <w:rPr>
          <w:rFonts w:ascii="Times New Roman"/>
          <w:b w:val="false"/>
          <w:i w:val="false"/>
          <w:color w:val="000000"/>
          <w:sz w:val="28"/>
        </w:rPr>
        <w:t>
      играет самостоятельно с дидактическими игрушками, мелкими и крупными строительными материалами.</w:t>
      </w:r>
    </w:p>
    <w:bookmarkEnd w:id="175"/>
    <w:bookmarkStart w:name="z184" w:id="176"/>
    <w:p>
      <w:pPr>
        <w:spacing w:after="0"/>
        <w:ind w:left="0"/>
        <w:jc w:val="both"/>
      </w:pPr>
      <w:r>
        <w:rPr>
          <w:rFonts w:ascii="Times New Roman"/>
          <w:b w:val="false"/>
          <w:i w:val="false"/>
          <w:color w:val="000000"/>
          <w:sz w:val="28"/>
        </w:rPr>
        <w:t>
      37. Сенсорика (от 1 года до 1 года 6 месяцев).</w:t>
      </w:r>
    </w:p>
    <w:bookmarkEnd w:id="176"/>
    <w:bookmarkStart w:name="z185" w:id="177"/>
    <w:p>
      <w:pPr>
        <w:spacing w:after="0"/>
        <w:ind w:left="0"/>
        <w:jc w:val="both"/>
      </w:pPr>
      <w:r>
        <w:rPr>
          <w:rFonts w:ascii="Times New Roman"/>
          <w:b w:val="false"/>
          <w:i w:val="false"/>
          <w:color w:val="000000"/>
          <w:sz w:val="28"/>
        </w:rPr>
        <w:t>
      Выполнять задачи по размещению предметов в гнезда в соответствии с их размером или формой, складывать в определенной последовательности несколько одномерных колец в пирамиду на коническом основании (стержне) из 2-3 колец разных размеров, а затем в пирамиду на вертикальном стержне, а затем кольца двух групп разных размеров.</w:t>
      </w:r>
    </w:p>
    <w:bookmarkEnd w:id="177"/>
    <w:bookmarkStart w:name="z186" w:id="178"/>
    <w:p>
      <w:pPr>
        <w:spacing w:after="0"/>
        <w:ind w:left="0"/>
        <w:jc w:val="both"/>
      </w:pPr>
      <w:r>
        <w:rPr>
          <w:rFonts w:ascii="Times New Roman"/>
          <w:b w:val="false"/>
          <w:i w:val="false"/>
          <w:color w:val="000000"/>
          <w:sz w:val="28"/>
        </w:rPr>
        <w:t>
      Выполнять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w:t>
      </w:r>
    </w:p>
    <w:bookmarkEnd w:id="178"/>
    <w:bookmarkStart w:name="z187" w:id="179"/>
    <w:p>
      <w:pPr>
        <w:spacing w:after="0"/>
        <w:ind w:left="0"/>
        <w:jc w:val="both"/>
      </w:pPr>
      <w:r>
        <w:rPr>
          <w:rFonts w:ascii="Times New Roman"/>
          <w:b w:val="false"/>
          <w:i w:val="false"/>
          <w:color w:val="000000"/>
          <w:sz w:val="28"/>
        </w:rPr>
        <w:t>
      38. Сенсорика (от 1 года 6 месяцев до 2 лет).</w:t>
      </w:r>
    </w:p>
    <w:bookmarkEnd w:id="179"/>
    <w:bookmarkStart w:name="z188" w:id="180"/>
    <w:p>
      <w:pPr>
        <w:spacing w:after="0"/>
        <w:ind w:left="0"/>
        <w:jc w:val="both"/>
      </w:pPr>
      <w:r>
        <w:rPr>
          <w:rFonts w:ascii="Times New Roman"/>
          <w:b w:val="false"/>
          <w:i w:val="false"/>
          <w:color w:val="000000"/>
          <w:sz w:val="28"/>
        </w:rPr>
        <w:t>
      Продолжать обогащать сенсорный опыт детей.</w:t>
      </w:r>
    </w:p>
    <w:bookmarkEnd w:id="180"/>
    <w:bookmarkStart w:name="z189" w:id="181"/>
    <w:p>
      <w:pPr>
        <w:spacing w:after="0"/>
        <w:ind w:left="0"/>
        <w:jc w:val="both"/>
      </w:pPr>
      <w:r>
        <w:rPr>
          <w:rFonts w:ascii="Times New Roman"/>
          <w:b w:val="false"/>
          <w:i w:val="false"/>
          <w:color w:val="000000"/>
          <w:sz w:val="28"/>
        </w:rPr>
        <w:t>
      Различать предметы по размеру, с помощью взрослого собирать пирамиду, состоящую из 4-5 колец (от больших к маленьким).</w:t>
      </w:r>
    </w:p>
    <w:bookmarkEnd w:id="181"/>
    <w:bookmarkStart w:name="z190" w:id="182"/>
    <w:p>
      <w:pPr>
        <w:spacing w:after="0"/>
        <w:ind w:left="0"/>
        <w:jc w:val="both"/>
      </w:pPr>
      <w:r>
        <w:rPr>
          <w:rFonts w:ascii="Times New Roman"/>
          <w:b w:val="false"/>
          <w:i w:val="false"/>
          <w:color w:val="000000"/>
          <w:sz w:val="28"/>
        </w:rPr>
        <w:t>
      Подбирать крышки для коробок и шкатулок соответствующей формы (круглые, квадратные), собирать вырезанные картинки из двух частей.</w:t>
      </w:r>
    </w:p>
    <w:bookmarkEnd w:id="182"/>
    <w:bookmarkStart w:name="z191" w:id="183"/>
    <w:p>
      <w:pPr>
        <w:spacing w:after="0"/>
        <w:ind w:left="0"/>
        <w:jc w:val="both"/>
      </w:pPr>
      <w:r>
        <w:rPr>
          <w:rFonts w:ascii="Times New Roman"/>
          <w:b w:val="false"/>
          <w:i w:val="false"/>
          <w:color w:val="000000"/>
          <w:sz w:val="28"/>
        </w:rPr>
        <w:t>
      Выполнять действия с более сложными предметами-палочкой с кольцом, сачком, черпачком, придвигая, доставая и перемещая их с помощью соответствующей игрушки, шарика, стучать молотком по влажному песку.</w:t>
      </w:r>
    </w:p>
    <w:bookmarkEnd w:id="183"/>
    <w:bookmarkStart w:name="z192" w:id="184"/>
    <w:p>
      <w:pPr>
        <w:spacing w:after="0"/>
        <w:ind w:left="0"/>
        <w:jc w:val="both"/>
      </w:pPr>
      <w:r>
        <w:rPr>
          <w:rFonts w:ascii="Times New Roman"/>
          <w:b w:val="false"/>
          <w:i w:val="false"/>
          <w:color w:val="000000"/>
          <w:sz w:val="28"/>
        </w:rPr>
        <w:t>
      Группировать однородные предметы по одному из признаков: форме, цвету; для развития мелкой моторики рук выполнять действия с предметами; формировать у детей сенсомоторную координацию "глаз-рука" в ходе дидактических игр и в быту.</w:t>
      </w:r>
    </w:p>
    <w:bookmarkEnd w:id="184"/>
    <w:bookmarkStart w:name="z193" w:id="185"/>
    <w:p>
      <w:pPr>
        <w:spacing w:after="0"/>
        <w:ind w:left="0"/>
        <w:jc w:val="both"/>
      </w:pPr>
      <w:r>
        <w:rPr>
          <w:rFonts w:ascii="Times New Roman"/>
          <w:b w:val="false"/>
          <w:i w:val="false"/>
          <w:color w:val="000000"/>
          <w:sz w:val="28"/>
        </w:rPr>
        <w:t>
      Для развития слуха: знакомить с предметами, издающими различные звуки (колокольчики, металлические подвесные палочки, игрушки-пищалки, музыкальные игрушки); для развития восприятия: различать два свойства одновременно: цвет и величину, форму и величину, форму и цвет, различать четыре основных цвета (красный, синий, желтый, зеленый).</w:t>
      </w:r>
    </w:p>
    <w:bookmarkEnd w:id="185"/>
    <w:bookmarkStart w:name="z194" w:id="186"/>
    <w:p>
      <w:pPr>
        <w:spacing w:after="0"/>
        <w:ind w:left="0"/>
        <w:jc w:val="both"/>
      </w:pPr>
      <w:r>
        <w:rPr>
          <w:rFonts w:ascii="Times New Roman"/>
          <w:b w:val="false"/>
          <w:i w:val="false"/>
          <w:color w:val="000000"/>
          <w:sz w:val="28"/>
        </w:rPr>
        <w:t>
      Дать возможность самостоятельно играть с дидактическими игрушками, мелким и крупным строительным материалом.</w:t>
      </w:r>
    </w:p>
    <w:bookmarkEnd w:id="186"/>
    <w:bookmarkStart w:name="z195" w:id="187"/>
    <w:p>
      <w:pPr>
        <w:spacing w:after="0"/>
        <w:ind w:left="0"/>
        <w:jc w:val="left"/>
      </w:pPr>
      <w:r>
        <w:rPr>
          <w:rFonts w:ascii="Times New Roman"/>
          <w:b/>
          <w:i w:val="false"/>
          <w:color w:val="000000"/>
        </w:rPr>
        <w:t xml:space="preserve"> Параграф 4. Развитие творческих навыков и исследовательской деятельности детей</w:t>
      </w:r>
    </w:p>
    <w:bookmarkEnd w:id="187"/>
    <w:bookmarkStart w:name="z196" w:id="188"/>
    <w:p>
      <w:pPr>
        <w:spacing w:after="0"/>
        <w:ind w:left="0"/>
        <w:jc w:val="both"/>
      </w:pPr>
      <w:r>
        <w:rPr>
          <w:rFonts w:ascii="Times New Roman"/>
          <w:b w:val="false"/>
          <w:i w:val="false"/>
          <w:color w:val="000000"/>
          <w:sz w:val="28"/>
        </w:rPr>
        <w:t>
      39. Развитие творческих навыков, исследовательской деятельности детей осуществляется ежедневно в игровой форме и через организованные деятельности по лепке, музыке с учетом индивидуальных особенностей детей.</w:t>
      </w:r>
    </w:p>
    <w:bookmarkEnd w:id="188"/>
    <w:bookmarkStart w:name="z197" w:id="189"/>
    <w:p>
      <w:pPr>
        <w:spacing w:after="0"/>
        <w:ind w:left="0"/>
        <w:jc w:val="both"/>
      </w:pPr>
      <w:r>
        <w:rPr>
          <w:rFonts w:ascii="Times New Roman"/>
          <w:b w:val="false"/>
          <w:i w:val="false"/>
          <w:color w:val="000000"/>
          <w:sz w:val="28"/>
        </w:rPr>
        <w:t>
      40. Целью является формирование познавательных, творческих, музыкальных способностей детей.</w:t>
      </w:r>
    </w:p>
    <w:bookmarkEnd w:id="189"/>
    <w:bookmarkStart w:name="z198" w:id="190"/>
    <w:p>
      <w:pPr>
        <w:spacing w:after="0"/>
        <w:ind w:left="0"/>
        <w:jc w:val="both"/>
      </w:pPr>
      <w:r>
        <w:rPr>
          <w:rFonts w:ascii="Times New Roman"/>
          <w:b w:val="false"/>
          <w:i w:val="false"/>
          <w:color w:val="000000"/>
          <w:sz w:val="28"/>
        </w:rPr>
        <w:t>
      41. Задачи:</w:t>
      </w:r>
    </w:p>
    <w:bookmarkEnd w:id="190"/>
    <w:bookmarkStart w:name="z199" w:id="191"/>
    <w:p>
      <w:pPr>
        <w:spacing w:after="0"/>
        <w:ind w:left="0"/>
        <w:jc w:val="both"/>
      </w:pPr>
      <w:r>
        <w:rPr>
          <w:rFonts w:ascii="Times New Roman"/>
          <w:b w:val="false"/>
          <w:i w:val="false"/>
          <w:color w:val="000000"/>
          <w:sz w:val="28"/>
        </w:rPr>
        <w:t>
      побуждать интерес к видам творческой деятельности;</w:t>
      </w:r>
    </w:p>
    <w:bookmarkEnd w:id="191"/>
    <w:bookmarkStart w:name="z200" w:id="192"/>
    <w:p>
      <w:pPr>
        <w:spacing w:after="0"/>
        <w:ind w:left="0"/>
        <w:jc w:val="both"/>
      </w:pPr>
      <w:r>
        <w:rPr>
          <w:rFonts w:ascii="Times New Roman"/>
          <w:b w:val="false"/>
          <w:i w:val="false"/>
          <w:color w:val="000000"/>
          <w:sz w:val="28"/>
        </w:rPr>
        <w:t>
      развивать у детей наблюдательность;</w:t>
      </w:r>
    </w:p>
    <w:bookmarkEnd w:id="192"/>
    <w:bookmarkStart w:name="z201" w:id="193"/>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193"/>
    <w:bookmarkStart w:name="z202" w:id="194"/>
    <w:p>
      <w:pPr>
        <w:spacing w:after="0"/>
        <w:ind w:left="0"/>
        <w:jc w:val="both"/>
      </w:pPr>
      <w:r>
        <w:rPr>
          <w:rFonts w:ascii="Times New Roman"/>
          <w:b w:val="false"/>
          <w:i w:val="false"/>
          <w:color w:val="000000"/>
          <w:sz w:val="28"/>
        </w:rPr>
        <w:t>
      обогащать представление об окружающем мире.</w:t>
      </w:r>
    </w:p>
    <w:bookmarkEnd w:id="194"/>
    <w:bookmarkStart w:name="z203" w:id="195"/>
    <w:p>
      <w:pPr>
        <w:spacing w:after="0"/>
        <w:ind w:left="0"/>
        <w:jc w:val="both"/>
      </w:pPr>
      <w:r>
        <w:rPr>
          <w:rFonts w:ascii="Times New Roman"/>
          <w:b w:val="false"/>
          <w:i w:val="false"/>
          <w:color w:val="000000"/>
          <w:sz w:val="28"/>
        </w:rPr>
        <w:t>
      42. Ожидаемые результаты:</w:t>
      </w:r>
    </w:p>
    <w:bookmarkEnd w:id="195"/>
    <w:bookmarkStart w:name="z204" w:id="196"/>
    <w:p>
      <w:pPr>
        <w:spacing w:after="0"/>
        <w:ind w:left="0"/>
        <w:jc w:val="both"/>
      </w:pPr>
      <w:r>
        <w:rPr>
          <w:rFonts w:ascii="Times New Roman"/>
          <w:b w:val="false"/>
          <w:i w:val="false"/>
          <w:color w:val="000000"/>
          <w:sz w:val="28"/>
        </w:rPr>
        <w:t>
      скатывает пластилин, глину между ладонями;</w:t>
      </w:r>
    </w:p>
    <w:bookmarkEnd w:id="196"/>
    <w:bookmarkStart w:name="z205" w:id="197"/>
    <w:p>
      <w:pPr>
        <w:spacing w:after="0"/>
        <w:ind w:left="0"/>
        <w:jc w:val="both"/>
      </w:pPr>
      <w:r>
        <w:rPr>
          <w:rFonts w:ascii="Times New Roman"/>
          <w:b w:val="false"/>
          <w:i w:val="false"/>
          <w:color w:val="000000"/>
          <w:sz w:val="28"/>
        </w:rPr>
        <w:t>
      лепит плоские круглые формы;</w:t>
      </w:r>
    </w:p>
    <w:bookmarkEnd w:id="197"/>
    <w:bookmarkStart w:name="z206" w:id="198"/>
    <w:p>
      <w:pPr>
        <w:spacing w:after="0"/>
        <w:ind w:left="0"/>
        <w:jc w:val="both"/>
      </w:pPr>
      <w:r>
        <w:rPr>
          <w:rFonts w:ascii="Times New Roman"/>
          <w:b w:val="false"/>
          <w:i w:val="false"/>
          <w:color w:val="000000"/>
          <w:sz w:val="28"/>
        </w:rPr>
        <w:t>
      комбинирует полученные формы по показу воспитателя;</w:t>
      </w:r>
    </w:p>
    <w:bookmarkEnd w:id="198"/>
    <w:bookmarkStart w:name="z207" w:id="199"/>
    <w:p>
      <w:pPr>
        <w:spacing w:after="0"/>
        <w:ind w:left="0"/>
        <w:jc w:val="both"/>
      </w:pPr>
      <w:r>
        <w:rPr>
          <w:rFonts w:ascii="Times New Roman"/>
          <w:b w:val="false"/>
          <w:i w:val="false"/>
          <w:color w:val="000000"/>
          <w:sz w:val="28"/>
        </w:rPr>
        <w:t>
      проявляет интерес к музыке, пению, музыкально-ритмическим движениям;</w:t>
      </w:r>
    </w:p>
    <w:bookmarkEnd w:id="199"/>
    <w:bookmarkStart w:name="z208" w:id="200"/>
    <w:p>
      <w:pPr>
        <w:spacing w:after="0"/>
        <w:ind w:left="0"/>
        <w:jc w:val="both"/>
      </w:pPr>
      <w:r>
        <w:rPr>
          <w:rFonts w:ascii="Times New Roman"/>
          <w:b w:val="false"/>
          <w:i w:val="false"/>
          <w:color w:val="000000"/>
          <w:sz w:val="28"/>
        </w:rPr>
        <w:t>
      эмоционально воспринимает музыку;</w:t>
      </w:r>
    </w:p>
    <w:bookmarkEnd w:id="200"/>
    <w:bookmarkStart w:name="z209" w:id="201"/>
    <w:p>
      <w:pPr>
        <w:spacing w:after="0"/>
        <w:ind w:left="0"/>
        <w:jc w:val="both"/>
      </w:pPr>
      <w:r>
        <w:rPr>
          <w:rFonts w:ascii="Times New Roman"/>
          <w:b w:val="false"/>
          <w:i w:val="false"/>
          <w:color w:val="000000"/>
          <w:sz w:val="28"/>
        </w:rPr>
        <w:t>
      ходит под музыку;</w:t>
      </w:r>
    </w:p>
    <w:bookmarkEnd w:id="201"/>
    <w:bookmarkStart w:name="z210" w:id="202"/>
    <w:p>
      <w:pPr>
        <w:spacing w:after="0"/>
        <w:ind w:left="0"/>
        <w:jc w:val="both"/>
      </w:pPr>
      <w:r>
        <w:rPr>
          <w:rFonts w:ascii="Times New Roman"/>
          <w:b w:val="false"/>
          <w:i w:val="false"/>
          <w:color w:val="000000"/>
          <w:sz w:val="28"/>
        </w:rPr>
        <w:t>
      слушает песни в исполнении взрослого;</w:t>
      </w:r>
    </w:p>
    <w:bookmarkEnd w:id="202"/>
    <w:bookmarkStart w:name="z211" w:id="203"/>
    <w:p>
      <w:pPr>
        <w:spacing w:after="0"/>
        <w:ind w:left="0"/>
        <w:jc w:val="both"/>
      </w:pPr>
      <w:r>
        <w:rPr>
          <w:rFonts w:ascii="Times New Roman"/>
          <w:b w:val="false"/>
          <w:i w:val="false"/>
          <w:color w:val="000000"/>
          <w:sz w:val="28"/>
        </w:rPr>
        <w:t>
      выполняет игровые действия под музыкальное сопровождение;</w:t>
      </w:r>
    </w:p>
    <w:bookmarkEnd w:id="203"/>
    <w:bookmarkStart w:name="z212" w:id="204"/>
    <w:p>
      <w:pPr>
        <w:spacing w:after="0"/>
        <w:ind w:left="0"/>
        <w:jc w:val="both"/>
      </w:pPr>
      <w:r>
        <w:rPr>
          <w:rFonts w:ascii="Times New Roman"/>
          <w:b w:val="false"/>
          <w:i w:val="false"/>
          <w:color w:val="000000"/>
          <w:sz w:val="28"/>
        </w:rPr>
        <w:t>
      воспринимает знакомое музыкальное произведение в приподнятом настроении, слушает его до конца;</w:t>
      </w:r>
    </w:p>
    <w:bookmarkEnd w:id="204"/>
    <w:bookmarkStart w:name="z213" w:id="205"/>
    <w:p>
      <w:pPr>
        <w:spacing w:after="0"/>
        <w:ind w:left="0"/>
        <w:jc w:val="both"/>
      </w:pPr>
      <w:r>
        <w:rPr>
          <w:rFonts w:ascii="Times New Roman"/>
          <w:b w:val="false"/>
          <w:i w:val="false"/>
          <w:color w:val="000000"/>
          <w:sz w:val="28"/>
        </w:rPr>
        <w:t>
      произносит вместе со взрослым некоторые слова песни;</w:t>
      </w:r>
    </w:p>
    <w:bookmarkEnd w:id="205"/>
    <w:bookmarkStart w:name="z214" w:id="206"/>
    <w:p>
      <w:pPr>
        <w:spacing w:after="0"/>
        <w:ind w:left="0"/>
        <w:jc w:val="both"/>
      </w:pPr>
      <w:r>
        <w:rPr>
          <w:rFonts w:ascii="Times New Roman"/>
          <w:b w:val="false"/>
          <w:i w:val="false"/>
          <w:color w:val="000000"/>
          <w:sz w:val="28"/>
        </w:rPr>
        <w:t>
      играет на детских музыкальных инструментах;</w:t>
      </w:r>
    </w:p>
    <w:bookmarkEnd w:id="206"/>
    <w:bookmarkStart w:name="z215" w:id="207"/>
    <w:p>
      <w:pPr>
        <w:spacing w:after="0"/>
        <w:ind w:left="0"/>
        <w:jc w:val="both"/>
      </w:pPr>
      <w:r>
        <w:rPr>
          <w:rFonts w:ascii="Times New Roman"/>
          <w:b w:val="false"/>
          <w:i w:val="false"/>
          <w:color w:val="000000"/>
          <w:sz w:val="28"/>
        </w:rPr>
        <w:t>
      развевает флажками, звенит погремушками;</w:t>
      </w:r>
    </w:p>
    <w:bookmarkEnd w:id="207"/>
    <w:bookmarkStart w:name="z216" w:id="208"/>
    <w:p>
      <w:pPr>
        <w:spacing w:after="0"/>
        <w:ind w:left="0"/>
        <w:jc w:val="both"/>
      </w:pPr>
      <w:r>
        <w:rPr>
          <w:rFonts w:ascii="Times New Roman"/>
          <w:b w:val="false"/>
          <w:i w:val="false"/>
          <w:color w:val="000000"/>
          <w:sz w:val="28"/>
        </w:rPr>
        <w:t>
      выполняет простые танцевальные движения самостоятельно;</w:t>
      </w:r>
    </w:p>
    <w:bookmarkEnd w:id="208"/>
    <w:bookmarkStart w:name="z217" w:id="209"/>
    <w:p>
      <w:pPr>
        <w:spacing w:after="0"/>
        <w:ind w:left="0"/>
        <w:jc w:val="both"/>
      </w:pPr>
      <w:r>
        <w:rPr>
          <w:rFonts w:ascii="Times New Roman"/>
          <w:b w:val="false"/>
          <w:i w:val="false"/>
          <w:color w:val="000000"/>
          <w:sz w:val="28"/>
        </w:rPr>
        <w:t>
      сопровождает движения звукоподражанием и словами, играют в игры.</w:t>
      </w:r>
    </w:p>
    <w:bookmarkEnd w:id="209"/>
    <w:bookmarkStart w:name="z218" w:id="210"/>
    <w:p>
      <w:pPr>
        <w:spacing w:after="0"/>
        <w:ind w:left="0"/>
        <w:jc w:val="both"/>
      </w:pPr>
      <w:r>
        <w:rPr>
          <w:rFonts w:ascii="Times New Roman"/>
          <w:b w:val="false"/>
          <w:i w:val="false"/>
          <w:color w:val="000000"/>
          <w:sz w:val="28"/>
        </w:rPr>
        <w:t>
      43. Лепка (от 1 года до 1 года 6 месяцев).</w:t>
      </w:r>
    </w:p>
    <w:bookmarkEnd w:id="210"/>
    <w:bookmarkStart w:name="z219" w:id="211"/>
    <w:p>
      <w:pPr>
        <w:spacing w:after="0"/>
        <w:ind w:left="0"/>
        <w:jc w:val="both"/>
      </w:pPr>
      <w:r>
        <w:rPr>
          <w:rFonts w:ascii="Times New Roman"/>
          <w:b w:val="false"/>
          <w:i w:val="false"/>
          <w:color w:val="000000"/>
          <w:sz w:val="28"/>
        </w:rPr>
        <w:t>
      Прививать интерес детей к лепке. Познакомить с глиной. Обучать детей умению скатывать "шарики" из пластилина, глины круговыми движениями ладоней, лепить плоские, круглые формы.</w:t>
      </w:r>
    </w:p>
    <w:bookmarkEnd w:id="211"/>
    <w:bookmarkStart w:name="z220" w:id="212"/>
    <w:p>
      <w:pPr>
        <w:spacing w:after="0"/>
        <w:ind w:left="0"/>
        <w:jc w:val="both"/>
      </w:pPr>
      <w:r>
        <w:rPr>
          <w:rFonts w:ascii="Times New Roman"/>
          <w:b w:val="false"/>
          <w:i w:val="false"/>
          <w:color w:val="000000"/>
          <w:sz w:val="28"/>
        </w:rPr>
        <w:t>
      44. Лепка (от 1 года 6 месяцев до 2 лет).</w:t>
      </w:r>
    </w:p>
    <w:bookmarkEnd w:id="212"/>
    <w:bookmarkStart w:name="z221" w:id="213"/>
    <w:p>
      <w:pPr>
        <w:spacing w:after="0"/>
        <w:ind w:left="0"/>
        <w:jc w:val="both"/>
      </w:pPr>
      <w:r>
        <w:rPr>
          <w:rFonts w:ascii="Times New Roman"/>
          <w:b w:val="false"/>
          <w:i w:val="false"/>
          <w:color w:val="000000"/>
          <w:sz w:val="28"/>
        </w:rPr>
        <w:t>
      Обучать умению лепить плоские, круглые формы, комбинировать полученные формы по собственному желанию, аккуратно обращаться с использованным материалом.</w:t>
      </w:r>
    </w:p>
    <w:bookmarkEnd w:id="213"/>
    <w:bookmarkStart w:name="z222" w:id="214"/>
    <w:p>
      <w:pPr>
        <w:spacing w:after="0"/>
        <w:ind w:left="0"/>
        <w:jc w:val="both"/>
      </w:pPr>
      <w:r>
        <w:rPr>
          <w:rFonts w:ascii="Times New Roman"/>
          <w:b w:val="false"/>
          <w:i w:val="false"/>
          <w:color w:val="000000"/>
          <w:sz w:val="28"/>
        </w:rPr>
        <w:t>
      45. Музыка.</w:t>
      </w:r>
    </w:p>
    <w:bookmarkEnd w:id="214"/>
    <w:bookmarkStart w:name="z223" w:id="215"/>
    <w:p>
      <w:pPr>
        <w:spacing w:after="0"/>
        <w:ind w:left="0"/>
        <w:jc w:val="both"/>
      </w:pPr>
      <w:r>
        <w:rPr>
          <w:rFonts w:ascii="Times New Roman"/>
          <w:b w:val="false"/>
          <w:i w:val="false"/>
          <w:color w:val="000000"/>
          <w:sz w:val="28"/>
        </w:rPr>
        <w:t>
      Формировать интерес к музыке, пению, музыкально-ритмическим движениям.</w:t>
      </w:r>
    </w:p>
    <w:bookmarkEnd w:id="215"/>
    <w:bookmarkStart w:name="z224" w:id="216"/>
    <w:p>
      <w:pPr>
        <w:spacing w:after="0"/>
        <w:ind w:left="0"/>
        <w:jc w:val="both"/>
      </w:pPr>
      <w:r>
        <w:rPr>
          <w:rFonts w:ascii="Times New Roman"/>
          <w:b w:val="false"/>
          <w:i w:val="false"/>
          <w:color w:val="000000"/>
          <w:sz w:val="28"/>
        </w:rPr>
        <w:t>
      46. Музыка (от 1 года до 1 года 6 месяцев).</w:t>
      </w:r>
    </w:p>
    <w:bookmarkEnd w:id="216"/>
    <w:bookmarkStart w:name="z225" w:id="217"/>
    <w:p>
      <w:pPr>
        <w:spacing w:after="0"/>
        <w:ind w:left="0"/>
        <w:jc w:val="both"/>
      </w:pPr>
      <w:r>
        <w:rPr>
          <w:rFonts w:ascii="Times New Roman"/>
          <w:b w:val="false"/>
          <w:i w:val="false"/>
          <w:color w:val="000000"/>
          <w:sz w:val="28"/>
        </w:rPr>
        <w:t>
      Знакомить с веселой и спокойной музыкой.</w:t>
      </w:r>
    </w:p>
    <w:bookmarkEnd w:id="217"/>
    <w:bookmarkStart w:name="z226" w:id="218"/>
    <w:p>
      <w:pPr>
        <w:spacing w:after="0"/>
        <w:ind w:left="0"/>
        <w:jc w:val="both"/>
      </w:pPr>
      <w:r>
        <w:rPr>
          <w:rFonts w:ascii="Times New Roman"/>
          <w:b w:val="false"/>
          <w:i w:val="false"/>
          <w:color w:val="000000"/>
          <w:sz w:val="28"/>
        </w:rPr>
        <w:t>
      Обучать умению слушать песни понятные им по содержанию, эмоционально откликаться на их настроение, сопровождать их соответствующими движениями по показу взрослого, подпевать (как могут, умеют).</w:t>
      </w:r>
    </w:p>
    <w:bookmarkEnd w:id="218"/>
    <w:bookmarkStart w:name="z227" w:id="219"/>
    <w:p>
      <w:pPr>
        <w:spacing w:after="0"/>
        <w:ind w:left="0"/>
        <w:jc w:val="both"/>
      </w:pPr>
      <w:r>
        <w:rPr>
          <w:rFonts w:ascii="Times New Roman"/>
          <w:b w:val="false"/>
          <w:i w:val="false"/>
          <w:color w:val="000000"/>
          <w:sz w:val="28"/>
        </w:rPr>
        <w:t>
      Приучать ходить под музыку, показывать простейшие плясовые движения (притопывание ногой, переступание с ноги на ногу, при хлопки в ладоши, помахивание погремушкой).</w:t>
      </w:r>
    </w:p>
    <w:bookmarkEnd w:id="219"/>
    <w:bookmarkStart w:name="z228" w:id="220"/>
    <w:p>
      <w:pPr>
        <w:spacing w:after="0"/>
        <w:ind w:left="0"/>
        <w:jc w:val="both"/>
      </w:pPr>
      <w:r>
        <w:rPr>
          <w:rFonts w:ascii="Times New Roman"/>
          <w:b w:val="false"/>
          <w:i w:val="false"/>
          <w:color w:val="000000"/>
          <w:sz w:val="28"/>
        </w:rPr>
        <w:t>
      В процессе игровых действий побуждать к показу движений персонажей (птица, медведь, заяц).</w:t>
      </w:r>
    </w:p>
    <w:bookmarkEnd w:id="220"/>
    <w:bookmarkStart w:name="z229" w:id="221"/>
    <w:p>
      <w:pPr>
        <w:spacing w:after="0"/>
        <w:ind w:left="0"/>
        <w:jc w:val="both"/>
      </w:pPr>
      <w:r>
        <w:rPr>
          <w:rFonts w:ascii="Times New Roman"/>
          <w:b w:val="false"/>
          <w:i w:val="false"/>
          <w:color w:val="000000"/>
          <w:sz w:val="28"/>
        </w:rPr>
        <w:t>
      47. Музыка (от 1 года 6 месяцев до 2 лет).</w:t>
      </w:r>
    </w:p>
    <w:bookmarkEnd w:id="221"/>
    <w:bookmarkStart w:name="z230" w:id="222"/>
    <w:p>
      <w:pPr>
        <w:spacing w:after="0"/>
        <w:ind w:left="0"/>
        <w:jc w:val="both"/>
      </w:pPr>
      <w:r>
        <w:rPr>
          <w:rFonts w:ascii="Times New Roman"/>
          <w:b w:val="false"/>
          <w:i w:val="false"/>
          <w:color w:val="000000"/>
          <w:sz w:val="28"/>
        </w:rPr>
        <w:t>
      Развивать у детей музыкальную память, вызывать радость от восприятия знакомого музыкального произведения, желание дослушать его до конца.</w:t>
      </w:r>
    </w:p>
    <w:bookmarkEnd w:id="222"/>
    <w:bookmarkStart w:name="z231" w:id="223"/>
    <w:p>
      <w:pPr>
        <w:spacing w:after="0"/>
        <w:ind w:left="0"/>
        <w:jc w:val="both"/>
      </w:pPr>
      <w:r>
        <w:rPr>
          <w:rFonts w:ascii="Times New Roman"/>
          <w:b w:val="false"/>
          <w:i w:val="false"/>
          <w:color w:val="000000"/>
          <w:sz w:val="28"/>
        </w:rPr>
        <w:t>
      Слушание музыки.</w:t>
      </w:r>
    </w:p>
    <w:bookmarkEnd w:id="223"/>
    <w:bookmarkStart w:name="z232" w:id="224"/>
    <w:p>
      <w:pPr>
        <w:spacing w:after="0"/>
        <w:ind w:left="0"/>
        <w:jc w:val="both"/>
      </w:pPr>
      <w:r>
        <w:rPr>
          <w:rFonts w:ascii="Times New Roman"/>
          <w:b w:val="false"/>
          <w:i w:val="false"/>
          <w:color w:val="000000"/>
          <w:sz w:val="28"/>
        </w:rPr>
        <w:t>
      Обучать умению прислушиваться к мелодии и словам песен, эмоционально воспринимать музыкальное произведение веселого и спокойного характера.</w:t>
      </w:r>
    </w:p>
    <w:bookmarkEnd w:id="224"/>
    <w:bookmarkStart w:name="z233" w:id="225"/>
    <w:p>
      <w:pPr>
        <w:spacing w:after="0"/>
        <w:ind w:left="0"/>
        <w:jc w:val="both"/>
      </w:pPr>
      <w:r>
        <w:rPr>
          <w:rFonts w:ascii="Times New Roman"/>
          <w:b w:val="false"/>
          <w:i w:val="false"/>
          <w:color w:val="000000"/>
          <w:sz w:val="28"/>
        </w:rPr>
        <w:t>
      Пение.</w:t>
      </w:r>
    </w:p>
    <w:bookmarkEnd w:id="225"/>
    <w:bookmarkStart w:name="z234" w:id="226"/>
    <w:p>
      <w:pPr>
        <w:spacing w:after="0"/>
        <w:ind w:left="0"/>
        <w:jc w:val="both"/>
      </w:pPr>
      <w:r>
        <w:rPr>
          <w:rFonts w:ascii="Times New Roman"/>
          <w:b w:val="false"/>
          <w:i w:val="false"/>
          <w:color w:val="000000"/>
          <w:sz w:val="28"/>
        </w:rPr>
        <w:t>
      Вызвать интерес к пению, подражая окружающим звукам (например: кошка мяукает, пчела жужжит).</w:t>
      </w:r>
    </w:p>
    <w:bookmarkEnd w:id="226"/>
    <w:bookmarkStart w:name="z235" w:id="227"/>
    <w:p>
      <w:pPr>
        <w:spacing w:after="0"/>
        <w:ind w:left="0"/>
        <w:jc w:val="both"/>
      </w:pPr>
      <w:r>
        <w:rPr>
          <w:rFonts w:ascii="Times New Roman"/>
          <w:b w:val="false"/>
          <w:i w:val="false"/>
          <w:color w:val="000000"/>
          <w:sz w:val="28"/>
        </w:rPr>
        <w:t>
      Побуждать детей проявлять активность во время пения (подражать звукам, повторять фразы, петь легкие песни), развивать умение подпевать слова в песне совместно со взрослым.</w:t>
      </w:r>
    </w:p>
    <w:bookmarkEnd w:id="227"/>
    <w:bookmarkStart w:name="z236" w:id="228"/>
    <w:p>
      <w:pPr>
        <w:spacing w:after="0"/>
        <w:ind w:left="0"/>
        <w:jc w:val="both"/>
      </w:pPr>
      <w:r>
        <w:rPr>
          <w:rFonts w:ascii="Times New Roman"/>
          <w:b w:val="false"/>
          <w:i w:val="false"/>
          <w:color w:val="000000"/>
          <w:sz w:val="28"/>
        </w:rPr>
        <w:t>
      Музыкально-ритмические движения.</w:t>
      </w:r>
    </w:p>
    <w:bookmarkEnd w:id="228"/>
    <w:bookmarkStart w:name="z237" w:id="229"/>
    <w:p>
      <w:pPr>
        <w:spacing w:after="0"/>
        <w:ind w:left="0"/>
        <w:jc w:val="both"/>
      </w:pPr>
      <w:r>
        <w:rPr>
          <w:rFonts w:ascii="Times New Roman"/>
          <w:b w:val="false"/>
          <w:i w:val="false"/>
          <w:color w:val="000000"/>
          <w:sz w:val="28"/>
        </w:rPr>
        <w:t>
      Совершенствовать движения под музыку выполняя простые движения с предметами: поднять флажок вверх, помахать им, позвенеть погремушкой; учить выполнять их самостоятельно.</w:t>
      </w:r>
    </w:p>
    <w:bookmarkEnd w:id="229"/>
    <w:bookmarkStart w:name="z238" w:id="230"/>
    <w:p>
      <w:pPr>
        <w:spacing w:after="0"/>
        <w:ind w:left="0"/>
        <w:jc w:val="both"/>
      </w:pPr>
      <w:r>
        <w:rPr>
          <w:rFonts w:ascii="Times New Roman"/>
          <w:b w:val="false"/>
          <w:i w:val="false"/>
          <w:color w:val="000000"/>
          <w:sz w:val="28"/>
        </w:rPr>
        <w:t>
      В процессе игровых действий вызывать желание передавать движения, сопровождая их звукоподражаниями и словами.</w:t>
      </w:r>
    </w:p>
    <w:bookmarkEnd w:id="230"/>
    <w:bookmarkStart w:name="z239" w:id="231"/>
    <w:p>
      <w:pPr>
        <w:spacing w:after="0"/>
        <w:ind w:left="0"/>
        <w:jc w:val="both"/>
      </w:pPr>
      <w:r>
        <w:rPr>
          <w:rFonts w:ascii="Times New Roman"/>
          <w:b w:val="false"/>
          <w:i w:val="false"/>
          <w:color w:val="000000"/>
          <w:sz w:val="28"/>
        </w:rPr>
        <w:t>
      Игра на музыкальных инструментах для детей.</w:t>
      </w:r>
    </w:p>
    <w:bookmarkEnd w:id="231"/>
    <w:bookmarkStart w:name="z240" w:id="232"/>
    <w:p>
      <w:pPr>
        <w:spacing w:after="0"/>
        <w:ind w:left="0"/>
        <w:jc w:val="both"/>
      </w:pPr>
      <w:r>
        <w:rPr>
          <w:rFonts w:ascii="Times New Roman"/>
          <w:b w:val="false"/>
          <w:i w:val="false"/>
          <w:color w:val="000000"/>
          <w:sz w:val="28"/>
        </w:rPr>
        <w:t>
      Обучать умению играть на инструментах: колокольчик, погремушка, асатаяк, барабан, деревянные ложки (играть громко-тихо).</w:t>
      </w:r>
    </w:p>
    <w:bookmarkEnd w:id="232"/>
    <w:bookmarkStart w:name="z241" w:id="233"/>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233"/>
    <w:bookmarkStart w:name="z242" w:id="234"/>
    <w:p>
      <w:pPr>
        <w:spacing w:after="0"/>
        <w:ind w:left="0"/>
        <w:jc w:val="both"/>
      </w:pPr>
      <w:r>
        <w:rPr>
          <w:rFonts w:ascii="Times New Roman"/>
          <w:b w:val="false"/>
          <w:i w:val="false"/>
          <w:color w:val="000000"/>
          <w:sz w:val="28"/>
        </w:rPr>
        <w:t>
      48.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миром с учетом индивидуальных особенностей детей.</w:t>
      </w:r>
    </w:p>
    <w:bookmarkEnd w:id="234"/>
    <w:bookmarkStart w:name="z243" w:id="235"/>
    <w:p>
      <w:pPr>
        <w:spacing w:after="0"/>
        <w:ind w:left="0"/>
        <w:jc w:val="both"/>
      </w:pPr>
      <w:r>
        <w:rPr>
          <w:rFonts w:ascii="Times New Roman"/>
          <w:b w:val="false"/>
          <w:i w:val="false"/>
          <w:color w:val="000000"/>
          <w:sz w:val="28"/>
        </w:rPr>
        <w:t>
      49. Целью является формирование социального опыта, личностных качеств на основе вхождения в систему социальных отношений в различных жизненных и игровых ситуациях.</w:t>
      </w:r>
    </w:p>
    <w:bookmarkEnd w:id="235"/>
    <w:bookmarkStart w:name="z244" w:id="236"/>
    <w:p>
      <w:pPr>
        <w:spacing w:after="0"/>
        <w:ind w:left="0"/>
        <w:jc w:val="both"/>
      </w:pPr>
      <w:r>
        <w:rPr>
          <w:rFonts w:ascii="Times New Roman"/>
          <w:b w:val="false"/>
          <w:i w:val="false"/>
          <w:color w:val="000000"/>
          <w:sz w:val="28"/>
        </w:rPr>
        <w:t>
      50. Задачи:</w:t>
      </w:r>
    </w:p>
    <w:bookmarkEnd w:id="236"/>
    <w:bookmarkStart w:name="z245" w:id="237"/>
    <w:p>
      <w:pPr>
        <w:spacing w:after="0"/>
        <w:ind w:left="0"/>
        <w:jc w:val="both"/>
      </w:pPr>
      <w:r>
        <w:rPr>
          <w:rFonts w:ascii="Times New Roman"/>
          <w:b w:val="false"/>
          <w:i w:val="false"/>
          <w:color w:val="000000"/>
          <w:sz w:val="28"/>
        </w:rPr>
        <w:t>
      создавать условия для успешной адаптации детей, ознакомления с окружающей средой, доброжелательного общения со взрослыми и сверстниками;</w:t>
      </w:r>
    </w:p>
    <w:bookmarkEnd w:id="237"/>
    <w:bookmarkStart w:name="z246" w:id="238"/>
    <w:p>
      <w:pPr>
        <w:spacing w:after="0"/>
        <w:ind w:left="0"/>
        <w:jc w:val="both"/>
      </w:pPr>
      <w:r>
        <w:rPr>
          <w:rFonts w:ascii="Times New Roman"/>
          <w:b w:val="false"/>
          <w:i w:val="false"/>
          <w:color w:val="000000"/>
          <w:sz w:val="28"/>
        </w:rPr>
        <w:t>
      формировать представление детей о том, что они являются членами своей семьи;</w:t>
      </w:r>
    </w:p>
    <w:bookmarkEnd w:id="238"/>
    <w:bookmarkStart w:name="z247" w:id="239"/>
    <w:p>
      <w:pPr>
        <w:spacing w:after="0"/>
        <w:ind w:left="0"/>
        <w:jc w:val="both"/>
      </w:pPr>
      <w:r>
        <w:rPr>
          <w:rFonts w:ascii="Times New Roman"/>
          <w:b w:val="false"/>
          <w:i w:val="false"/>
          <w:color w:val="000000"/>
          <w:sz w:val="28"/>
        </w:rPr>
        <w:t>
      формировать у ребенка первоначальные представления о предметах окружающей среды и явлениях природы;</w:t>
      </w:r>
    </w:p>
    <w:bookmarkEnd w:id="239"/>
    <w:bookmarkStart w:name="z248" w:id="240"/>
    <w:p>
      <w:pPr>
        <w:spacing w:after="0"/>
        <w:ind w:left="0"/>
        <w:jc w:val="both"/>
      </w:pPr>
      <w:r>
        <w:rPr>
          <w:rFonts w:ascii="Times New Roman"/>
          <w:b w:val="false"/>
          <w:i w:val="false"/>
          <w:color w:val="000000"/>
          <w:sz w:val="28"/>
        </w:rPr>
        <w:t>
      наблюдать за живыми существами и прививать желание заботиться о них;</w:t>
      </w:r>
    </w:p>
    <w:bookmarkEnd w:id="240"/>
    <w:bookmarkStart w:name="z249" w:id="241"/>
    <w:p>
      <w:pPr>
        <w:spacing w:after="0"/>
        <w:ind w:left="0"/>
        <w:jc w:val="both"/>
      </w:pPr>
      <w:r>
        <w:rPr>
          <w:rFonts w:ascii="Times New Roman"/>
          <w:b w:val="false"/>
          <w:i w:val="false"/>
          <w:color w:val="000000"/>
          <w:sz w:val="28"/>
        </w:rPr>
        <w:t>
      проектировать предметно-пространственную развивающую среду как основы социализации детей;</w:t>
      </w:r>
    </w:p>
    <w:bookmarkEnd w:id="241"/>
    <w:bookmarkStart w:name="z250" w:id="242"/>
    <w:p>
      <w:pPr>
        <w:spacing w:after="0"/>
        <w:ind w:left="0"/>
        <w:jc w:val="both"/>
      </w:pPr>
      <w:r>
        <w:rPr>
          <w:rFonts w:ascii="Times New Roman"/>
          <w:b w:val="false"/>
          <w:i w:val="false"/>
          <w:color w:val="000000"/>
          <w:sz w:val="28"/>
        </w:rPr>
        <w:t>
      приобщать ребенка к различным видам деятельности, к самообслуживанию через игру, к нравственным ценностям;</w:t>
      </w:r>
    </w:p>
    <w:bookmarkEnd w:id="242"/>
    <w:bookmarkStart w:name="z251" w:id="243"/>
    <w:p>
      <w:pPr>
        <w:spacing w:after="0"/>
        <w:ind w:left="0"/>
        <w:jc w:val="both"/>
      </w:pPr>
      <w:r>
        <w:rPr>
          <w:rFonts w:ascii="Times New Roman"/>
          <w:b w:val="false"/>
          <w:i w:val="false"/>
          <w:color w:val="000000"/>
          <w:sz w:val="28"/>
        </w:rPr>
        <w:t>
      способствовать формированию элементарных навыков культуры поведения (приветствие, прощание, благодарность), первоначальных навыков взаимодействия со сверстниками.</w:t>
      </w:r>
    </w:p>
    <w:bookmarkEnd w:id="243"/>
    <w:bookmarkStart w:name="z252" w:id="244"/>
    <w:p>
      <w:pPr>
        <w:spacing w:after="0"/>
        <w:ind w:left="0"/>
        <w:jc w:val="both"/>
      </w:pPr>
      <w:r>
        <w:rPr>
          <w:rFonts w:ascii="Times New Roman"/>
          <w:b w:val="false"/>
          <w:i w:val="false"/>
          <w:color w:val="000000"/>
          <w:sz w:val="28"/>
        </w:rPr>
        <w:t>
      51. Ожидаемые результаты:</w:t>
      </w:r>
    </w:p>
    <w:bookmarkEnd w:id="244"/>
    <w:bookmarkStart w:name="z253" w:id="245"/>
    <w:p>
      <w:pPr>
        <w:spacing w:after="0"/>
        <w:ind w:left="0"/>
        <w:jc w:val="both"/>
      </w:pPr>
      <w:r>
        <w:rPr>
          <w:rFonts w:ascii="Times New Roman"/>
          <w:b w:val="false"/>
          <w:i w:val="false"/>
          <w:color w:val="000000"/>
          <w:sz w:val="28"/>
        </w:rPr>
        <w:t>
      узнает себя на фотографиях;</w:t>
      </w:r>
    </w:p>
    <w:bookmarkEnd w:id="245"/>
    <w:bookmarkStart w:name="z254" w:id="246"/>
    <w:p>
      <w:pPr>
        <w:spacing w:after="0"/>
        <w:ind w:left="0"/>
        <w:jc w:val="both"/>
      </w:pPr>
      <w:r>
        <w:rPr>
          <w:rFonts w:ascii="Times New Roman"/>
          <w:b w:val="false"/>
          <w:i w:val="false"/>
          <w:color w:val="000000"/>
          <w:sz w:val="28"/>
        </w:rPr>
        <w:t>
      улыбается, кивает головой, машет рукой знакомым взрослым;</w:t>
      </w:r>
    </w:p>
    <w:bookmarkEnd w:id="246"/>
    <w:bookmarkStart w:name="z255" w:id="247"/>
    <w:p>
      <w:pPr>
        <w:spacing w:after="0"/>
        <w:ind w:left="0"/>
        <w:jc w:val="both"/>
      </w:pPr>
      <w:r>
        <w:rPr>
          <w:rFonts w:ascii="Times New Roman"/>
          <w:b w:val="false"/>
          <w:i w:val="false"/>
          <w:color w:val="000000"/>
          <w:sz w:val="28"/>
        </w:rPr>
        <w:t>
      проявляет интерес к предметам окружающей среды и явлениям природы;</w:t>
      </w:r>
    </w:p>
    <w:bookmarkEnd w:id="247"/>
    <w:bookmarkStart w:name="z256" w:id="248"/>
    <w:p>
      <w:pPr>
        <w:spacing w:after="0"/>
        <w:ind w:left="0"/>
        <w:jc w:val="both"/>
      </w:pPr>
      <w:r>
        <w:rPr>
          <w:rFonts w:ascii="Times New Roman"/>
          <w:b w:val="false"/>
          <w:i w:val="false"/>
          <w:color w:val="000000"/>
          <w:sz w:val="28"/>
        </w:rPr>
        <w:t>
      играет с водой и песком;</w:t>
      </w:r>
    </w:p>
    <w:bookmarkEnd w:id="248"/>
    <w:bookmarkStart w:name="z257" w:id="249"/>
    <w:p>
      <w:pPr>
        <w:spacing w:after="0"/>
        <w:ind w:left="0"/>
        <w:jc w:val="both"/>
      </w:pPr>
      <w:r>
        <w:rPr>
          <w:rFonts w:ascii="Times New Roman"/>
          <w:b w:val="false"/>
          <w:i w:val="false"/>
          <w:color w:val="000000"/>
          <w:sz w:val="28"/>
        </w:rPr>
        <w:t>
      проявляет интерес к цветущему растению;</w:t>
      </w:r>
    </w:p>
    <w:bookmarkEnd w:id="249"/>
    <w:bookmarkStart w:name="z258" w:id="250"/>
    <w:p>
      <w:pPr>
        <w:spacing w:after="0"/>
        <w:ind w:left="0"/>
        <w:jc w:val="both"/>
      </w:pPr>
      <w:r>
        <w:rPr>
          <w:rFonts w:ascii="Times New Roman"/>
          <w:b w:val="false"/>
          <w:i w:val="false"/>
          <w:color w:val="000000"/>
          <w:sz w:val="28"/>
        </w:rPr>
        <w:t>
      интересуется животными, подражает их голосам.</w:t>
      </w:r>
    </w:p>
    <w:bookmarkEnd w:id="250"/>
    <w:bookmarkStart w:name="z259" w:id="251"/>
    <w:p>
      <w:pPr>
        <w:spacing w:after="0"/>
        <w:ind w:left="0"/>
        <w:jc w:val="both"/>
      </w:pPr>
      <w:r>
        <w:rPr>
          <w:rFonts w:ascii="Times New Roman"/>
          <w:b w:val="false"/>
          <w:i w:val="false"/>
          <w:color w:val="000000"/>
          <w:sz w:val="28"/>
        </w:rPr>
        <w:t>
      узнает близких членов семьи;</w:t>
      </w:r>
    </w:p>
    <w:bookmarkEnd w:id="251"/>
    <w:bookmarkStart w:name="z260" w:id="252"/>
    <w:p>
      <w:pPr>
        <w:spacing w:after="0"/>
        <w:ind w:left="0"/>
        <w:jc w:val="both"/>
      </w:pPr>
      <w:r>
        <w:rPr>
          <w:rFonts w:ascii="Times New Roman"/>
          <w:b w:val="false"/>
          <w:i w:val="false"/>
          <w:color w:val="000000"/>
          <w:sz w:val="28"/>
        </w:rPr>
        <w:t>
      слушает голос взрослого, подражает его движениям, обращается к нему за помощью;</w:t>
      </w:r>
    </w:p>
    <w:bookmarkEnd w:id="252"/>
    <w:bookmarkStart w:name="z261" w:id="253"/>
    <w:p>
      <w:pPr>
        <w:spacing w:after="0"/>
        <w:ind w:left="0"/>
        <w:jc w:val="both"/>
      </w:pPr>
      <w:r>
        <w:rPr>
          <w:rFonts w:ascii="Times New Roman"/>
          <w:b w:val="false"/>
          <w:i w:val="false"/>
          <w:color w:val="000000"/>
          <w:sz w:val="28"/>
        </w:rPr>
        <w:t>
      имеет навыки культурного поведения: здоровается, прощается, благодарит;</w:t>
      </w:r>
    </w:p>
    <w:bookmarkEnd w:id="253"/>
    <w:bookmarkStart w:name="z262" w:id="254"/>
    <w:p>
      <w:pPr>
        <w:spacing w:after="0"/>
        <w:ind w:left="0"/>
        <w:jc w:val="both"/>
      </w:pPr>
      <w:r>
        <w:rPr>
          <w:rFonts w:ascii="Times New Roman"/>
          <w:b w:val="false"/>
          <w:i w:val="false"/>
          <w:color w:val="000000"/>
          <w:sz w:val="28"/>
        </w:rPr>
        <w:t>
      проявляет доброжелательность к сверстникам и взрослым;</w:t>
      </w:r>
    </w:p>
    <w:bookmarkEnd w:id="254"/>
    <w:bookmarkStart w:name="z263" w:id="255"/>
    <w:p>
      <w:pPr>
        <w:spacing w:after="0"/>
        <w:ind w:left="0"/>
        <w:jc w:val="both"/>
      </w:pPr>
      <w:r>
        <w:rPr>
          <w:rFonts w:ascii="Times New Roman"/>
          <w:b w:val="false"/>
          <w:i w:val="false"/>
          <w:color w:val="000000"/>
          <w:sz w:val="28"/>
        </w:rPr>
        <w:t>
      проявляет интерес к предметам ближайшего окружения и явлениям природы;</w:t>
      </w:r>
    </w:p>
    <w:bookmarkEnd w:id="255"/>
    <w:bookmarkStart w:name="z264" w:id="256"/>
    <w:p>
      <w:pPr>
        <w:spacing w:after="0"/>
        <w:ind w:left="0"/>
        <w:jc w:val="both"/>
      </w:pPr>
      <w:r>
        <w:rPr>
          <w:rFonts w:ascii="Times New Roman"/>
          <w:b w:val="false"/>
          <w:i w:val="false"/>
          <w:color w:val="000000"/>
          <w:sz w:val="28"/>
        </w:rPr>
        <w:t>
      знает предметы неживой природы (вода, песок, камень);</w:t>
      </w:r>
    </w:p>
    <w:bookmarkEnd w:id="256"/>
    <w:bookmarkStart w:name="z265" w:id="257"/>
    <w:p>
      <w:pPr>
        <w:spacing w:after="0"/>
        <w:ind w:left="0"/>
        <w:jc w:val="both"/>
      </w:pPr>
      <w:r>
        <w:rPr>
          <w:rFonts w:ascii="Times New Roman"/>
          <w:b w:val="false"/>
          <w:i w:val="false"/>
          <w:color w:val="000000"/>
          <w:sz w:val="28"/>
        </w:rPr>
        <w:t>
      наблюдает за цветущим растением и называет его части;</w:t>
      </w:r>
    </w:p>
    <w:bookmarkEnd w:id="257"/>
    <w:bookmarkStart w:name="z266" w:id="258"/>
    <w:p>
      <w:pPr>
        <w:spacing w:after="0"/>
        <w:ind w:left="0"/>
        <w:jc w:val="both"/>
      </w:pPr>
      <w:r>
        <w:rPr>
          <w:rFonts w:ascii="Times New Roman"/>
          <w:b w:val="false"/>
          <w:i w:val="false"/>
          <w:color w:val="000000"/>
          <w:sz w:val="28"/>
        </w:rPr>
        <w:t>
      узнает и называет некоторые овощи и фрукты или их рисунки;</w:t>
      </w:r>
    </w:p>
    <w:bookmarkEnd w:id="258"/>
    <w:bookmarkStart w:name="z267" w:id="259"/>
    <w:p>
      <w:pPr>
        <w:spacing w:after="0"/>
        <w:ind w:left="0"/>
        <w:jc w:val="both"/>
      </w:pPr>
      <w:r>
        <w:rPr>
          <w:rFonts w:ascii="Times New Roman"/>
          <w:b w:val="false"/>
          <w:i w:val="false"/>
          <w:color w:val="000000"/>
          <w:sz w:val="28"/>
        </w:rPr>
        <w:t>
      интересуется животными, птицами ближайшего окружения, показывает части их тела, подражает голоса, повторяет движения в играх;</w:t>
      </w:r>
    </w:p>
    <w:bookmarkEnd w:id="259"/>
    <w:bookmarkStart w:name="z268" w:id="260"/>
    <w:p>
      <w:pPr>
        <w:spacing w:after="0"/>
        <w:ind w:left="0"/>
        <w:jc w:val="both"/>
      </w:pPr>
      <w:r>
        <w:rPr>
          <w:rFonts w:ascii="Times New Roman"/>
          <w:b w:val="false"/>
          <w:i w:val="false"/>
          <w:color w:val="000000"/>
          <w:sz w:val="28"/>
        </w:rPr>
        <w:t>
      любит растения и животных, проявляет заботу о них;</w:t>
      </w:r>
    </w:p>
    <w:bookmarkEnd w:id="260"/>
    <w:bookmarkStart w:name="z269" w:id="261"/>
    <w:p>
      <w:pPr>
        <w:spacing w:after="0"/>
        <w:ind w:left="0"/>
        <w:jc w:val="both"/>
      </w:pPr>
      <w:r>
        <w:rPr>
          <w:rFonts w:ascii="Times New Roman"/>
          <w:b w:val="false"/>
          <w:i w:val="false"/>
          <w:color w:val="000000"/>
          <w:sz w:val="28"/>
        </w:rPr>
        <w:t>
      понимает значение слов "можно", "нельзя", "опасно";</w:t>
      </w:r>
    </w:p>
    <w:bookmarkEnd w:id="261"/>
    <w:bookmarkStart w:name="z270" w:id="262"/>
    <w:p>
      <w:pPr>
        <w:spacing w:after="0"/>
        <w:ind w:left="0"/>
        <w:jc w:val="both"/>
      </w:pPr>
      <w:r>
        <w:rPr>
          <w:rFonts w:ascii="Times New Roman"/>
          <w:b w:val="false"/>
          <w:i w:val="false"/>
          <w:color w:val="000000"/>
          <w:sz w:val="28"/>
        </w:rPr>
        <w:t>
      знает элементарные правила безопасного поведения на прогулке.</w:t>
      </w:r>
    </w:p>
    <w:bookmarkEnd w:id="262"/>
    <w:bookmarkStart w:name="z271" w:id="263"/>
    <w:p>
      <w:pPr>
        <w:spacing w:after="0"/>
        <w:ind w:left="0"/>
        <w:jc w:val="both"/>
      </w:pPr>
      <w:r>
        <w:rPr>
          <w:rFonts w:ascii="Times New Roman"/>
          <w:b w:val="false"/>
          <w:i w:val="false"/>
          <w:color w:val="000000"/>
          <w:sz w:val="28"/>
        </w:rPr>
        <w:t>
      52. Ознакомление с окружающим миром.</w:t>
      </w:r>
    </w:p>
    <w:bookmarkEnd w:id="263"/>
    <w:bookmarkStart w:name="z272" w:id="264"/>
    <w:p>
      <w:pPr>
        <w:spacing w:after="0"/>
        <w:ind w:left="0"/>
        <w:jc w:val="both"/>
      </w:pPr>
      <w:r>
        <w:rPr>
          <w:rFonts w:ascii="Times New Roman"/>
          <w:b w:val="false"/>
          <w:i w:val="false"/>
          <w:color w:val="000000"/>
          <w:sz w:val="28"/>
        </w:rPr>
        <w:t>
      53. От 1 год - 1 год 6 месяцев.</w:t>
      </w:r>
    </w:p>
    <w:bookmarkEnd w:id="264"/>
    <w:bookmarkStart w:name="z273" w:id="265"/>
    <w:p>
      <w:pPr>
        <w:spacing w:after="0"/>
        <w:ind w:left="0"/>
        <w:jc w:val="both"/>
      </w:pPr>
      <w:r>
        <w:rPr>
          <w:rFonts w:ascii="Times New Roman"/>
          <w:b w:val="false"/>
          <w:i w:val="false"/>
          <w:color w:val="000000"/>
          <w:sz w:val="28"/>
        </w:rPr>
        <w:t>
      Формировать у ребенка интерес к себе. Учить узнавать себя, сверстников по фотографии. Проявлять позитивное отношение к знакомым взрослым и сверстникам (улыбаться, кивать, махать руками).</w:t>
      </w:r>
    </w:p>
    <w:bookmarkEnd w:id="265"/>
    <w:bookmarkStart w:name="z274" w:id="266"/>
    <w:p>
      <w:pPr>
        <w:spacing w:after="0"/>
        <w:ind w:left="0"/>
        <w:jc w:val="both"/>
      </w:pPr>
      <w:r>
        <w:rPr>
          <w:rFonts w:ascii="Times New Roman"/>
          <w:b w:val="false"/>
          <w:i w:val="false"/>
          <w:color w:val="000000"/>
          <w:sz w:val="28"/>
        </w:rPr>
        <w:t>
      Пробуждать интерес к предметам ближайшего окружения и явлениям природы. Знакомить детей с предметами неживой природы (вода, песок, камень), показывать действия с ними (умывание водой, игра с песком, сбор камней).</w:t>
      </w:r>
    </w:p>
    <w:bookmarkEnd w:id="266"/>
    <w:bookmarkStart w:name="z275" w:id="267"/>
    <w:p>
      <w:pPr>
        <w:spacing w:after="0"/>
        <w:ind w:left="0"/>
        <w:jc w:val="both"/>
      </w:pPr>
      <w:r>
        <w:rPr>
          <w:rFonts w:ascii="Times New Roman"/>
          <w:b w:val="false"/>
          <w:i w:val="false"/>
          <w:color w:val="000000"/>
          <w:sz w:val="28"/>
        </w:rPr>
        <w:t>
      Наблюдать за цветущим растением, показывать его части (цветок, лист).</w:t>
      </w:r>
    </w:p>
    <w:bookmarkEnd w:id="267"/>
    <w:bookmarkStart w:name="z276" w:id="268"/>
    <w:p>
      <w:pPr>
        <w:spacing w:after="0"/>
        <w:ind w:left="0"/>
        <w:jc w:val="both"/>
      </w:pPr>
      <w:r>
        <w:rPr>
          <w:rFonts w:ascii="Times New Roman"/>
          <w:b w:val="false"/>
          <w:i w:val="false"/>
          <w:color w:val="000000"/>
          <w:sz w:val="28"/>
        </w:rPr>
        <w:t>
      Показывать животных ближайшего окружения, подражать их голосам (ягненок – мааа, теленок – мууу, котенок – мяу, собака – ав-ав).</w:t>
      </w:r>
    </w:p>
    <w:bookmarkEnd w:id="268"/>
    <w:bookmarkStart w:name="z277" w:id="269"/>
    <w:p>
      <w:pPr>
        <w:spacing w:after="0"/>
        <w:ind w:left="0"/>
        <w:jc w:val="both"/>
      </w:pPr>
      <w:r>
        <w:rPr>
          <w:rFonts w:ascii="Times New Roman"/>
          <w:b w:val="false"/>
          <w:i w:val="false"/>
          <w:color w:val="000000"/>
          <w:sz w:val="28"/>
        </w:rPr>
        <w:t>
      Развивать интерес к растениям и животным, прививать желание заботиться о них.</w:t>
      </w:r>
    </w:p>
    <w:bookmarkEnd w:id="269"/>
    <w:bookmarkStart w:name="z278" w:id="270"/>
    <w:p>
      <w:pPr>
        <w:spacing w:after="0"/>
        <w:ind w:left="0"/>
        <w:jc w:val="both"/>
      </w:pPr>
      <w:r>
        <w:rPr>
          <w:rFonts w:ascii="Times New Roman"/>
          <w:b w:val="false"/>
          <w:i w:val="false"/>
          <w:color w:val="000000"/>
          <w:sz w:val="28"/>
        </w:rPr>
        <w:t>
      54. От 1 года 6 месяцев до 2 лет.</w:t>
      </w:r>
    </w:p>
    <w:bookmarkEnd w:id="270"/>
    <w:bookmarkStart w:name="z279" w:id="271"/>
    <w:p>
      <w:pPr>
        <w:spacing w:after="0"/>
        <w:ind w:left="0"/>
        <w:jc w:val="both"/>
      </w:pPr>
      <w:r>
        <w:rPr>
          <w:rFonts w:ascii="Times New Roman"/>
          <w:b w:val="false"/>
          <w:i w:val="false"/>
          <w:color w:val="000000"/>
          <w:sz w:val="28"/>
        </w:rPr>
        <w:t>
      Побуждать усваивать родственные связи (мать, отец, брат, сестра, бабушка, дедушка), ориентироваться в окружающем пространстве (комната – квартира, дом – подъезд, двор – детская площадка), узнавать предметы, часто используемые в быту.</w:t>
      </w:r>
    </w:p>
    <w:bookmarkEnd w:id="271"/>
    <w:bookmarkStart w:name="z280" w:id="272"/>
    <w:p>
      <w:pPr>
        <w:spacing w:after="0"/>
        <w:ind w:left="0"/>
        <w:jc w:val="both"/>
      </w:pPr>
      <w:r>
        <w:rPr>
          <w:rFonts w:ascii="Times New Roman"/>
          <w:b w:val="false"/>
          <w:i w:val="false"/>
          <w:color w:val="000000"/>
          <w:sz w:val="28"/>
        </w:rPr>
        <w:t>
      Приобщать к взаимодействию со взрослыми (слушание голоса, подражание движениям, просьба о помощи) и сверстниками (наблюдение за действиями, нахождение рядом с играющим сверстником, обмен игрушками), создавать условия для совместных игр детей и взрослых (игра с мячом, песком, водой).</w:t>
      </w:r>
    </w:p>
    <w:bookmarkEnd w:id="272"/>
    <w:bookmarkStart w:name="z281" w:id="273"/>
    <w:p>
      <w:pPr>
        <w:spacing w:after="0"/>
        <w:ind w:left="0"/>
        <w:jc w:val="both"/>
      </w:pPr>
      <w:r>
        <w:rPr>
          <w:rFonts w:ascii="Times New Roman"/>
          <w:b w:val="false"/>
          <w:i w:val="false"/>
          <w:color w:val="000000"/>
          <w:sz w:val="28"/>
        </w:rPr>
        <w:t>
      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bookmarkEnd w:id="273"/>
    <w:bookmarkStart w:name="z282" w:id="274"/>
    <w:p>
      <w:pPr>
        <w:spacing w:after="0"/>
        <w:ind w:left="0"/>
        <w:jc w:val="both"/>
      </w:pPr>
      <w:r>
        <w:rPr>
          <w:rFonts w:ascii="Times New Roman"/>
          <w:b w:val="false"/>
          <w:i w:val="false"/>
          <w:color w:val="000000"/>
          <w:sz w:val="28"/>
        </w:rPr>
        <w:t>
      Побуждать детей реагировать на настроение сверстников и окружающих взрослых (улыбка – радость, плач - обида).</w:t>
      </w:r>
    </w:p>
    <w:bookmarkEnd w:id="274"/>
    <w:bookmarkStart w:name="z283" w:id="275"/>
    <w:p>
      <w:pPr>
        <w:spacing w:after="0"/>
        <w:ind w:left="0"/>
        <w:jc w:val="both"/>
      </w:pPr>
      <w:r>
        <w:rPr>
          <w:rFonts w:ascii="Times New Roman"/>
          <w:b w:val="false"/>
          <w:i w:val="false"/>
          <w:color w:val="000000"/>
          <w:sz w:val="28"/>
        </w:rPr>
        <w:t>
      Знакомить со свойствами предметов неживой природы через игру (вода, песок, камень и т. д.) (наливать и сливать воду, разбрасывать песок, строить и лепить из песка, разбрасывать, собирать и укладывать камни).</w:t>
      </w:r>
    </w:p>
    <w:bookmarkEnd w:id="275"/>
    <w:bookmarkStart w:name="z284" w:id="276"/>
    <w:p>
      <w:pPr>
        <w:spacing w:after="0"/>
        <w:ind w:left="0"/>
        <w:jc w:val="both"/>
      </w:pPr>
      <w:r>
        <w:rPr>
          <w:rFonts w:ascii="Times New Roman"/>
          <w:b w:val="false"/>
          <w:i w:val="false"/>
          <w:color w:val="000000"/>
          <w:sz w:val="28"/>
        </w:rPr>
        <w:t>
      Наблюдать за погодными явлениями в природе (дождь, ветер, блики солнца, снег).</w:t>
      </w:r>
    </w:p>
    <w:bookmarkEnd w:id="276"/>
    <w:bookmarkStart w:name="z285" w:id="277"/>
    <w:p>
      <w:pPr>
        <w:spacing w:after="0"/>
        <w:ind w:left="0"/>
        <w:jc w:val="both"/>
      </w:pPr>
      <w:r>
        <w:rPr>
          <w:rFonts w:ascii="Times New Roman"/>
          <w:b w:val="false"/>
          <w:i w:val="false"/>
          <w:color w:val="000000"/>
          <w:sz w:val="28"/>
        </w:rPr>
        <w:t>
      Обучать умению различать и называть овощи (томаты, огурцы, морковь) и фрукты (яблоко, грушы, вишня, абрикосы), растения (дерево, лист, цветок) или их рисунки.</w:t>
      </w:r>
    </w:p>
    <w:bookmarkEnd w:id="277"/>
    <w:bookmarkStart w:name="z286" w:id="278"/>
    <w:p>
      <w:pPr>
        <w:spacing w:after="0"/>
        <w:ind w:left="0"/>
        <w:jc w:val="both"/>
      </w:pPr>
      <w:r>
        <w:rPr>
          <w:rFonts w:ascii="Times New Roman"/>
          <w:b w:val="false"/>
          <w:i w:val="false"/>
          <w:color w:val="000000"/>
          <w:sz w:val="28"/>
        </w:rPr>
        <w:t>
      Пробуждать интерес к животным ближайшего окружения (козленок, верблюженок, жеребенок), птицам (курица, утка, гусь), находить их части тела (голова, глаза, уши, хвост, ноги, крылья), подражать их голосам, наблюдать за движениями, повторять их движения в играх.</w:t>
      </w:r>
    </w:p>
    <w:bookmarkEnd w:id="278"/>
    <w:bookmarkStart w:name="z287" w:id="279"/>
    <w:p>
      <w:pPr>
        <w:spacing w:after="0"/>
        <w:ind w:left="0"/>
        <w:jc w:val="both"/>
      </w:pPr>
      <w:r>
        <w:rPr>
          <w:rFonts w:ascii="Times New Roman"/>
          <w:b w:val="false"/>
          <w:i w:val="false"/>
          <w:color w:val="000000"/>
          <w:sz w:val="28"/>
        </w:rPr>
        <w:t>
      Знакомить с элементарными правилами безопасного поведения на прогулке (не брать в руки, в рот посторонние и грязные предметы, растения), а также при играх с песком и водой (не пить грязную воду и не разливать ее, не разбрасывать песок, землю).</w:t>
      </w:r>
    </w:p>
    <w:bookmarkEnd w:id="279"/>
    <w:bookmarkStart w:name="z288" w:id="280"/>
    <w:p>
      <w:pPr>
        <w:spacing w:after="0"/>
        <w:ind w:left="0"/>
        <w:jc w:val="both"/>
      </w:pPr>
      <w:r>
        <w:rPr>
          <w:rFonts w:ascii="Times New Roman"/>
          <w:b w:val="false"/>
          <w:i w:val="false"/>
          <w:color w:val="000000"/>
          <w:sz w:val="28"/>
        </w:rPr>
        <w:t>
      Прививать любовь к растениям и животным, учить ухаживать за ними.</w:t>
      </w:r>
    </w:p>
    <w:bookmarkEnd w:id="280"/>
    <w:bookmarkStart w:name="z289" w:id="281"/>
    <w:p>
      <w:pPr>
        <w:spacing w:after="0"/>
        <w:ind w:left="0"/>
        <w:jc w:val="both"/>
      </w:pPr>
      <w:r>
        <w:rPr>
          <w:rFonts w:ascii="Times New Roman"/>
          <w:b w:val="false"/>
          <w:i w:val="false"/>
          <w:color w:val="000000"/>
          <w:sz w:val="28"/>
        </w:rPr>
        <w:t>
      Учить обращаться с предметами ближайшего окружения, знакомить с правилами безопасного обращения с ними, понимать смысл слов "правильно -неправильно", "опасно".</w:t>
      </w:r>
    </w:p>
    <w:bookmarkEnd w:id="281"/>
    <w:bookmarkStart w:name="z290" w:id="282"/>
    <w:p>
      <w:pPr>
        <w:spacing w:after="0"/>
        <w:ind w:left="0"/>
        <w:jc w:val="left"/>
      </w:pPr>
      <w:r>
        <w:rPr>
          <w:rFonts w:ascii="Times New Roman"/>
          <w:b/>
          <w:i w:val="false"/>
          <w:color w:val="000000"/>
        </w:rPr>
        <w:t xml:space="preserve"> Глава 2. Младшая группа (дети 2-х лет)</w:t>
      </w:r>
    </w:p>
    <w:bookmarkEnd w:id="282"/>
    <w:bookmarkStart w:name="z291" w:id="283"/>
    <w:p>
      <w:pPr>
        <w:spacing w:after="0"/>
        <w:ind w:left="0"/>
        <w:jc w:val="left"/>
      </w:pPr>
      <w:r>
        <w:rPr>
          <w:rFonts w:ascii="Times New Roman"/>
          <w:b/>
          <w:i w:val="false"/>
          <w:color w:val="000000"/>
        </w:rPr>
        <w:t xml:space="preserve"> Параграф 1. Физическое развитие</w:t>
      </w:r>
    </w:p>
    <w:bookmarkEnd w:id="283"/>
    <w:bookmarkStart w:name="z292" w:id="284"/>
    <w:p>
      <w:pPr>
        <w:spacing w:after="0"/>
        <w:ind w:left="0"/>
        <w:jc w:val="both"/>
      </w:pPr>
      <w:r>
        <w:rPr>
          <w:rFonts w:ascii="Times New Roman"/>
          <w:b w:val="false"/>
          <w:i w:val="false"/>
          <w:color w:val="000000"/>
          <w:sz w:val="28"/>
        </w:rPr>
        <w:t>
      55.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284"/>
    <w:bookmarkStart w:name="z293" w:id="285"/>
    <w:p>
      <w:pPr>
        <w:spacing w:after="0"/>
        <w:ind w:left="0"/>
        <w:jc w:val="both"/>
      </w:pPr>
      <w:r>
        <w:rPr>
          <w:rFonts w:ascii="Times New Roman"/>
          <w:b w:val="false"/>
          <w:i w:val="false"/>
          <w:color w:val="000000"/>
          <w:sz w:val="28"/>
        </w:rPr>
        <w:t>
      56. Целью является формирование физических умений и навыков основных видов движений с применением здоровье сберегающих технологий.</w:t>
      </w:r>
    </w:p>
    <w:bookmarkEnd w:id="285"/>
    <w:bookmarkStart w:name="z294" w:id="286"/>
    <w:p>
      <w:pPr>
        <w:spacing w:after="0"/>
        <w:ind w:left="0"/>
        <w:jc w:val="both"/>
      </w:pPr>
      <w:r>
        <w:rPr>
          <w:rFonts w:ascii="Times New Roman"/>
          <w:b w:val="false"/>
          <w:i w:val="false"/>
          <w:color w:val="000000"/>
          <w:sz w:val="28"/>
        </w:rPr>
        <w:t>
      57. Задачи:</w:t>
      </w:r>
    </w:p>
    <w:bookmarkEnd w:id="286"/>
    <w:bookmarkStart w:name="z295" w:id="287"/>
    <w:p>
      <w:pPr>
        <w:spacing w:after="0"/>
        <w:ind w:left="0"/>
        <w:jc w:val="both"/>
      </w:pPr>
      <w:r>
        <w:rPr>
          <w:rFonts w:ascii="Times New Roman"/>
          <w:b w:val="false"/>
          <w:i w:val="false"/>
          <w:color w:val="000000"/>
          <w:sz w:val="28"/>
        </w:rPr>
        <w:t>
      совершенствовать основные виды движений: ходьбы, бега, лазанья, бросания, подпрыгивания, равновесия;</w:t>
      </w:r>
    </w:p>
    <w:bookmarkEnd w:id="287"/>
    <w:bookmarkStart w:name="z296" w:id="288"/>
    <w:p>
      <w:pPr>
        <w:spacing w:after="0"/>
        <w:ind w:left="0"/>
        <w:jc w:val="both"/>
      </w:pPr>
      <w:r>
        <w:rPr>
          <w:rFonts w:ascii="Times New Roman"/>
          <w:b w:val="false"/>
          <w:i w:val="false"/>
          <w:color w:val="000000"/>
          <w:sz w:val="28"/>
        </w:rPr>
        <w:t>
      укреплять здоровье детей с использованием общеразвивающих упражнений, национальных, пальчиковых, подвижных игр, закаливающих процедур;</w:t>
      </w:r>
    </w:p>
    <w:bookmarkEnd w:id="288"/>
    <w:bookmarkStart w:name="z297" w:id="289"/>
    <w:p>
      <w:pPr>
        <w:spacing w:after="0"/>
        <w:ind w:left="0"/>
        <w:jc w:val="both"/>
      </w:pPr>
      <w:r>
        <w:rPr>
          <w:rFonts w:ascii="Times New Roman"/>
          <w:b w:val="false"/>
          <w:i w:val="false"/>
          <w:color w:val="000000"/>
          <w:sz w:val="28"/>
        </w:rPr>
        <w:t>
      формировать начальное представление о здоровом образе жизни и готовности к совместной деятельности со сверстниками.</w:t>
      </w:r>
    </w:p>
    <w:bookmarkEnd w:id="289"/>
    <w:bookmarkStart w:name="z298" w:id="290"/>
    <w:p>
      <w:pPr>
        <w:spacing w:after="0"/>
        <w:ind w:left="0"/>
        <w:jc w:val="both"/>
      </w:pPr>
      <w:r>
        <w:rPr>
          <w:rFonts w:ascii="Times New Roman"/>
          <w:b w:val="false"/>
          <w:i w:val="false"/>
          <w:color w:val="000000"/>
          <w:sz w:val="28"/>
        </w:rPr>
        <w:t>
      58. Ожидаемые результаты:</w:t>
      </w:r>
    </w:p>
    <w:bookmarkEnd w:id="290"/>
    <w:bookmarkStart w:name="z299" w:id="291"/>
    <w:p>
      <w:pPr>
        <w:spacing w:after="0"/>
        <w:ind w:left="0"/>
        <w:jc w:val="both"/>
      </w:pPr>
      <w:r>
        <w:rPr>
          <w:rFonts w:ascii="Times New Roman"/>
          <w:b w:val="false"/>
          <w:i w:val="false"/>
          <w:color w:val="000000"/>
          <w:sz w:val="28"/>
        </w:rPr>
        <w:t>
      ходит в разные стороны и в заданном направлении по кругу, с разным положением рук;</w:t>
      </w:r>
    </w:p>
    <w:bookmarkEnd w:id="291"/>
    <w:bookmarkStart w:name="z300" w:id="292"/>
    <w:p>
      <w:pPr>
        <w:spacing w:after="0"/>
        <w:ind w:left="0"/>
        <w:jc w:val="both"/>
      </w:pPr>
      <w:r>
        <w:rPr>
          <w:rFonts w:ascii="Times New Roman"/>
          <w:b w:val="false"/>
          <w:i w:val="false"/>
          <w:color w:val="000000"/>
          <w:sz w:val="28"/>
        </w:rPr>
        <w:t>
      ходит подгруппами и всей группой с изменением темпа;</w:t>
      </w:r>
    </w:p>
    <w:bookmarkEnd w:id="292"/>
    <w:bookmarkStart w:name="z301" w:id="293"/>
    <w:p>
      <w:pPr>
        <w:spacing w:after="0"/>
        <w:ind w:left="0"/>
        <w:jc w:val="both"/>
      </w:pPr>
      <w:r>
        <w:rPr>
          <w:rFonts w:ascii="Times New Roman"/>
          <w:b w:val="false"/>
          <w:i w:val="false"/>
          <w:color w:val="000000"/>
          <w:sz w:val="28"/>
        </w:rPr>
        <w:t>
      ходит с остановкой по сигналу;</w:t>
      </w:r>
    </w:p>
    <w:bookmarkEnd w:id="293"/>
    <w:bookmarkStart w:name="z302" w:id="294"/>
    <w:p>
      <w:pPr>
        <w:spacing w:after="0"/>
        <w:ind w:left="0"/>
        <w:jc w:val="both"/>
      </w:pPr>
      <w:r>
        <w:rPr>
          <w:rFonts w:ascii="Times New Roman"/>
          <w:b w:val="false"/>
          <w:i w:val="false"/>
          <w:color w:val="000000"/>
          <w:sz w:val="28"/>
        </w:rPr>
        <w:t>
      сохраняет равновесие при ходьбе;</w:t>
      </w:r>
    </w:p>
    <w:bookmarkEnd w:id="294"/>
    <w:bookmarkStart w:name="z303" w:id="295"/>
    <w:p>
      <w:pPr>
        <w:spacing w:after="0"/>
        <w:ind w:left="0"/>
        <w:jc w:val="both"/>
      </w:pPr>
      <w:r>
        <w:rPr>
          <w:rFonts w:ascii="Times New Roman"/>
          <w:b w:val="false"/>
          <w:i w:val="false"/>
          <w:color w:val="000000"/>
          <w:sz w:val="28"/>
        </w:rPr>
        <w:t>
      ползает по ограниченной плоскости, под различные предметы;</w:t>
      </w:r>
    </w:p>
    <w:bookmarkEnd w:id="295"/>
    <w:bookmarkStart w:name="z304" w:id="296"/>
    <w:p>
      <w:pPr>
        <w:spacing w:after="0"/>
        <w:ind w:left="0"/>
        <w:jc w:val="both"/>
      </w:pPr>
      <w:r>
        <w:rPr>
          <w:rFonts w:ascii="Times New Roman"/>
          <w:b w:val="false"/>
          <w:i w:val="false"/>
          <w:color w:val="000000"/>
          <w:sz w:val="28"/>
        </w:rPr>
        <w:t>
      выполняет вместе со взрослыми физические упражнения;</w:t>
      </w:r>
    </w:p>
    <w:bookmarkEnd w:id="296"/>
    <w:bookmarkStart w:name="z305" w:id="297"/>
    <w:p>
      <w:pPr>
        <w:spacing w:after="0"/>
        <w:ind w:left="0"/>
        <w:jc w:val="both"/>
      </w:pPr>
      <w:r>
        <w:rPr>
          <w:rFonts w:ascii="Times New Roman"/>
          <w:b w:val="false"/>
          <w:i w:val="false"/>
          <w:color w:val="000000"/>
          <w:sz w:val="28"/>
        </w:rPr>
        <w:t>
      знает технику выполнения спортивных упражнений;</w:t>
      </w:r>
    </w:p>
    <w:bookmarkEnd w:id="297"/>
    <w:bookmarkStart w:name="z306" w:id="298"/>
    <w:p>
      <w:pPr>
        <w:spacing w:after="0"/>
        <w:ind w:left="0"/>
        <w:jc w:val="both"/>
      </w:pPr>
      <w:r>
        <w:rPr>
          <w:rFonts w:ascii="Times New Roman"/>
          <w:b w:val="false"/>
          <w:i w:val="false"/>
          <w:color w:val="000000"/>
          <w:sz w:val="28"/>
        </w:rPr>
        <w:t>
      катает санки за веревочку, игрушки на санках;</w:t>
      </w:r>
    </w:p>
    <w:bookmarkEnd w:id="298"/>
    <w:bookmarkStart w:name="z307" w:id="299"/>
    <w:p>
      <w:pPr>
        <w:spacing w:after="0"/>
        <w:ind w:left="0"/>
        <w:jc w:val="both"/>
      </w:pPr>
      <w:r>
        <w:rPr>
          <w:rFonts w:ascii="Times New Roman"/>
          <w:b w:val="false"/>
          <w:i w:val="false"/>
          <w:color w:val="000000"/>
          <w:sz w:val="28"/>
        </w:rPr>
        <w:t>
      бросает мяч в цель;</w:t>
      </w:r>
    </w:p>
    <w:bookmarkEnd w:id="299"/>
    <w:bookmarkStart w:name="z308" w:id="300"/>
    <w:p>
      <w:pPr>
        <w:spacing w:after="0"/>
        <w:ind w:left="0"/>
        <w:jc w:val="both"/>
      </w:pPr>
      <w:r>
        <w:rPr>
          <w:rFonts w:ascii="Times New Roman"/>
          <w:b w:val="false"/>
          <w:i w:val="false"/>
          <w:color w:val="000000"/>
          <w:sz w:val="28"/>
        </w:rPr>
        <w:t>
      прокатывает мяч под различные предметы, катает его друг другу;</w:t>
      </w:r>
    </w:p>
    <w:bookmarkEnd w:id="300"/>
    <w:bookmarkStart w:name="z309" w:id="301"/>
    <w:p>
      <w:pPr>
        <w:spacing w:after="0"/>
        <w:ind w:left="0"/>
        <w:jc w:val="both"/>
      </w:pPr>
      <w:r>
        <w:rPr>
          <w:rFonts w:ascii="Times New Roman"/>
          <w:b w:val="false"/>
          <w:i w:val="false"/>
          <w:color w:val="000000"/>
          <w:sz w:val="28"/>
        </w:rPr>
        <w:t>
      владеет первоначальными навыками личной гигиены;</w:t>
      </w:r>
    </w:p>
    <w:bookmarkEnd w:id="301"/>
    <w:bookmarkStart w:name="z310" w:id="302"/>
    <w:p>
      <w:pPr>
        <w:spacing w:after="0"/>
        <w:ind w:left="0"/>
        <w:jc w:val="both"/>
      </w:pPr>
      <w:r>
        <w:rPr>
          <w:rFonts w:ascii="Times New Roman"/>
          <w:b w:val="false"/>
          <w:i w:val="false"/>
          <w:color w:val="000000"/>
          <w:sz w:val="28"/>
        </w:rPr>
        <w:t>
      проявляет положительный настрой при проведении закаливающих мероприятий;</w:t>
      </w:r>
    </w:p>
    <w:bookmarkEnd w:id="302"/>
    <w:bookmarkStart w:name="z311" w:id="303"/>
    <w:p>
      <w:pPr>
        <w:spacing w:after="0"/>
        <w:ind w:left="0"/>
        <w:jc w:val="both"/>
      </w:pPr>
      <w:r>
        <w:rPr>
          <w:rFonts w:ascii="Times New Roman"/>
          <w:b w:val="false"/>
          <w:i w:val="false"/>
          <w:color w:val="000000"/>
          <w:sz w:val="28"/>
        </w:rPr>
        <w:t>
      играет в подвижные игры с удовольствием;</w:t>
      </w:r>
    </w:p>
    <w:bookmarkEnd w:id="303"/>
    <w:bookmarkStart w:name="z312" w:id="304"/>
    <w:p>
      <w:pPr>
        <w:spacing w:after="0"/>
        <w:ind w:left="0"/>
        <w:jc w:val="both"/>
      </w:pPr>
      <w:r>
        <w:rPr>
          <w:rFonts w:ascii="Times New Roman"/>
          <w:b w:val="false"/>
          <w:i w:val="false"/>
          <w:color w:val="000000"/>
          <w:sz w:val="28"/>
        </w:rPr>
        <w:t>
      проявляет положительные эмоции к двигательной активности;</w:t>
      </w:r>
    </w:p>
    <w:bookmarkEnd w:id="304"/>
    <w:bookmarkStart w:name="z313" w:id="305"/>
    <w:p>
      <w:pPr>
        <w:spacing w:after="0"/>
        <w:ind w:left="0"/>
        <w:jc w:val="both"/>
      </w:pPr>
      <w:r>
        <w:rPr>
          <w:rFonts w:ascii="Times New Roman"/>
          <w:b w:val="false"/>
          <w:i w:val="false"/>
          <w:color w:val="000000"/>
          <w:sz w:val="28"/>
        </w:rPr>
        <w:t>
      самостоятельно выполняет ранее освоенные движения;</w:t>
      </w:r>
    </w:p>
    <w:bookmarkEnd w:id="305"/>
    <w:bookmarkStart w:name="z314" w:id="306"/>
    <w:p>
      <w:pPr>
        <w:spacing w:after="0"/>
        <w:ind w:left="0"/>
        <w:jc w:val="both"/>
      </w:pPr>
      <w:r>
        <w:rPr>
          <w:rFonts w:ascii="Times New Roman"/>
          <w:b w:val="false"/>
          <w:i w:val="false"/>
          <w:color w:val="000000"/>
          <w:sz w:val="28"/>
        </w:rPr>
        <w:t>
      самостоятельно моет лицо, руки;</w:t>
      </w:r>
    </w:p>
    <w:bookmarkEnd w:id="306"/>
    <w:bookmarkStart w:name="z315" w:id="307"/>
    <w:p>
      <w:pPr>
        <w:spacing w:after="0"/>
        <w:ind w:left="0"/>
        <w:jc w:val="both"/>
      </w:pPr>
      <w:r>
        <w:rPr>
          <w:rFonts w:ascii="Times New Roman"/>
          <w:b w:val="false"/>
          <w:i w:val="false"/>
          <w:color w:val="000000"/>
          <w:sz w:val="28"/>
        </w:rPr>
        <w:t>
      использует индивидуальные предметы;</w:t>
      </w:r>
    </w:p>
    <w:bookmarkEnd w:id="307"/>
    <w:bookmarkStart w:name="z316" w:id="308"/>
    <w:p>
      <w:pPr>
        <w:spacing w:after="0"/>
        <w:ind w:left="0"/>
        <w:jc w:val="both"/>
      </w:pPr>
      <w:r>
        <w:rPr>
          <w:rFonts w:ascii="Times New Roman"/>
          <w:b w:val="false"/>
          <w:i w:val="false"/>
          <w:color w:val="000000"/>
          <w:sz w:val="28"/>
        </w:rPr>
        <w:t>
      одевается и раздевается в определенной последовательности;</w:t>
      </w:r>
    </w:p>
    <w:bookmarkEnd w:id="308"/>
    <w:bookmarkStart w:name="z317" w:id="309"/>
    <w:p>
      <w:pPr>
        <w:spacing w:after="0"/>
        <w:ind w:left="0"/>
        <w:jc w:val="both"/>
      </w:pPr>
      <w:r>
        <w:rPr>
          <w:rFonts w:ascii="Times New Roman"/>
          <w:b w:val="false"/>
          <w:i w:val="false"/>
          <w:color w:val="000000"/>
          <w:sz w:val="28"/>
        </w:rPr>
        <w:t>
      знает элементарные навыки поведения за столом.</w:t>
      </w:r>
    </w:p>
    <w:bookmarkEnd w:id="309"/>
    <w:bookmarkStart w:name="z318" w:id="310"/>
    <w:p>
      <w:pPr>
        <w:spacing w:after="0"/>
        <w:ind w:left="0"/>
        <w:jc w:val="both"/>
      </w:pPr>
      <w:r>
        <w:rPr>
          <w:rFonts w:ascii="Times New Roman"/>
          <w:b w:val="false"/>
          <w:i w:val="false"/>
          <w:color w:val="000000"/>
          <w:sz w:val="28"/>
        </w:rPr>
        <w:t>
      59. Физическая культура.</w:t>
      </w:r>
    </w:p>
    <w:bookmarkEnd w:id="310"/>
    <w:bookmarkStart w:name="z319" w:id="311"/>
    <w:p>
      <w:pPr>
        <w:spacing w:after="0"/>
        <w:ind w:left="0"/>
        <w:jc w:val="both"/>
      </w:pPr>
      <w:r>
        <w:rPr>
          <w:rFonts w:ascii="Times New Roman"/>
          <w:b w:val="false"/>
          <w:i w:val="false"/>
          <w:color w:val="000000"/>
          <w:sz w:val="28"/>
        </w:rPr>
        <w:t>
      60. Основные движения.</w:t>
      </w:r>
    </w:p>
    <w:bookmarkEnd w:id="311"/>
    <w:bookmarkStart w:name="z320" w:id="312"/>
    <w:p>
      <w:pPr>
        <w:spacing w:after="0"/>
        <w:ind w:left="0"/>
        <w:jc w:val="both"/>
      </w:pPr>
      <w:r>
        <w:rPr>
          <w:rFonts w:ascii="Times New Roman"/>
          <w:b w:val="false"/>
          <w:i w:val="false"/>
          <w:color w:val="000000"/>
          <w:sz w:val="28"/>
        </w:rPr>
        <w:t>
      Ходьба. Ходить в разные стороны и в заданном направлении по кругу, с разным положением рук, взявшись за руки, на носках, подгруппами и всей группой и наоборот с изменением темпа, с остановкой по сигналу, по извилистой.</w:t>
      </w:r>
    </w:p>
    <w:bookmarkEnd w:id="312"/>
    <w:bookmarkStart w:name="z321" w:id="313"/>
    <w:p>
      <w:pPr>
        <w:spacing w:after="0"/>
        <w:ind w:left="0"/>
        <w:jc w:val="both"/>
      </w:pPr>
      <w:r>
        <w:rPr>
          <w:rFonts w:ascii="Times New Roman"/>
          <w:b w:val="false"/>
          <w:i w:val="false"/>
          <w:color w:val="000000"/>
          <w:sz w:val="28"/>
        </w:rPr>
        <w:t>
      Упражнения в равновесии. Ходить по прямой дорожке, ограниченной линиями (ширина 20-25 сантиметров, длина 2-2,5 метров) по шнуру, по гимнастической скамейке, влезать на предметы (гимнастическую скамейку, мягкие модули): встать, поднять руки вверх, слезть; перешагивать через предметы (высота 10-15 сантиметров): из обруча в обруч, по доске с перешагиванием через несколько препятствий (ленточки, кубики и так далее), расположенных на расстоянии 20 сантиметров, медленно кружиться на месте.</w:t>
      </w:r>
    </w:p>
    <w:bookmarkEnd w:id="313"/>
    <w:bookmarkStart w:name="z322" w:id="314"/>
    <w:p>
      <w:pPr>
        <w:spacing w:after="0"/>
        <w:ind w:left="0"/>
        <w:jc w:val="both"/>
      </w:pPr>
      <w:r>
        <w:rPr>
          <w:rFonts w:ascii="Times New Roman"/>
          <w:b w:val="false"/>
          <w:i w:val="false"/>
          <w:color w:val="000000"/>
          <w:sz w:val="28"/>
        </w:rPr>
        <w:t>
      Бег. Бегать обычно,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 метров), непрерывно в течении 30-40 секунд, переходить от ходьбы к бегу и наоборот.</w:t>
      </w:r>
    </w:p>
    <w:bookmarkEnd w:id="314"/>
    <w:bookmarkStart w:name="z323" w:id="315"/>
    <w:p>
      <w:pPr>
        <w:spacing w:after="0"/>
        <w:ind w:left="0"/>
        <w:jc w:val="both"/>
      </w:pPr>
      <w:r>
        <w:rPr>
          <w:rFonts w:ascii="Times New Roman"/>
          <w:b w:val="false"/>
          <w:i w:val="false"/>
          <w:color w:val="000000"/>
          <w:sz w:val="28"/>
        </w:rPr>
        <w:t>
      Ползание, лазанье. Ползать на четвереньках (в упоре на ладонях и коленях) по ограниченной плоскости, наклонной доске до цели, под дугой, гимнастической скамейке, под различные предметы: веревочка, по дорожке. Лазать на модуль высотой 10 сантиметров, площадь поверхности модуля 50х50 сантиметров.</w:t>
      </w:r>
    </w:p>
    <w:bookmarkEnd w:id="315"/>
    <w:bookmarkStart w:name="z324" w:id="316"/>
    <w:p>
      <w:pPr>
        <w:spacing w:after="0"/>
        <w:ind w:left="0"/>
        <w:jc w:val="both"/>
      </w:pPr>
      <w:r>
        <w:rPr>
          <w:rFonts w:ascii="Times New Roman"/>
          <w:b w:val="false"/>
          <w:i w:val="false"/>
          <w:color w:val="000000"/>
          <w:sz w:val="28"/>
        </w:rPr>
        <w:t>
      Катание, бросание. Бросать мяч двумя руками, разными способами и в разных положениях (снизу, сверху), в цель с расстояния 0,5-1,5 метров; прокатывать мяч, сидя и стоя, с расстояния 0,5-1,5 метров под различные предметы, катать мяч друг другу.</w:t>
      </w:r>
    </w:p>
    <w:bookmarkEnd w:id="316"/>
    <w:bookmarkStart w:name="z325" w:id="317"/>
    <w:p>
      <w:pPr>
        <w:spacing w:after="0"/>
        <w:ind w:left="0"/>
        <w:jc w:val="both"/>
      </w:pPr>
      <w:r>
        <w:rPr>
          <w:rFonts w:ascii="Times New Roman"/>
          <w:b w:val="false"/>
          <w:i w:val="false"/>
          <w:color w:val="000000"/>
          <w:sz w:val="28"/>
        </w:rPr>
        <w:t>
      Прыжки. Учить подскакивать на двух ногах на месте, прыгать на двух ногах с продвижением вперед до предмета (10-15 сантиметров), спрыгивать с высоты 10-15 сантиметров, через ленточку, скакалку, лежащие на полу на расстоянии (через дорожку из 2 веревок).</w:t>
      </w:r>
    </w:p>
    <w:bookmarkEnd w:id="317"/>
    <w:bookmarkStart w:name="z326" w:id="318"/>
    <w:p>
      <w:pPr>
        <w:spacing w:after="0"/>
        <w:ind w:left="0"/>
        <w:jc w:val="both"/>
      </w:pPr>
      <w:r>
        <w:rPr>
          <w:rFonts w:ascii="Times New Roman"/>
          <w:b w:val="false"/>
          <w:i w:val="false"/>
          <w:color w:val="000000"/>
          <w:sz w:val="28"/>
        </w:rPr>
        <w:t>
      61. Общеразвивающие упражнения.</w:t>
      </w:r>
    </w:p>
    <w:bookmarkEnd w:id="318"/>
    <w:bookmarkStart w:name="z327" w:id="319"/>
    <w:p>
      <w:pPr>
        <w:spacing w:after="0"/>
        <w:ind w:left="0"/>
        <w:jc w:val="both"/>
      </w:pPr>
      <w:r>
        <w:rPr>
          <w:rFonts w:ascii="Times New Roman"/>
          <w:b w:val="false"/>
          <w:i w:val="false"/>
          <w:color w:val="000000"/>
          <w:sz w:val="28"/>
        </w:rPr>
        <w:t>
      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 - назад, вниз - вверх, сжимать и разжимать пальцы рук.</w:t>
      </w:r>
    </w:p>
    <w:bookmarkEnd w:id="319"/>
    <w:bookmarkStart w:name="z328" w:id="320"/>
    <w:p>
      <w:pPr>
        <w:spacing w:after="0"/>
        <w:ind w:left="0"/>
        <w:jc w:val="both"/>
      </w:pPr>
      <w:r>
        <w:rPr>
          <w:rFonts w:ascii="Times New Roman"/>
          <w:b w:val="false"/>
          <w:i w:val="false"/>
          <w:color w:val="000000"/>
          <w:sz w:val="28"/>
        </w:rPr>
        <w:t>
      Упражнения для развития и укрепления мышц спины и гибкости позвоночника. Поворачиваться вправо - 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bookmarkEnd w:id="320"/>
    <w:bookmarkStart w:name="z329" w:id="321"/>
    <w:p>
      <w:pPr>
        <w:spacing w:after="0"/>
        <w:ind w:left="0"/>
        <w:jc w:val="both"/>
      </w:pPr>
      <w:r>
        <w:rPr>
          <w:rFonts w:ascii="Times New Roman"/>
          <w:b w:val="false"/>
          <w:i w:val="false"/>
          <w:color w:val="000000"/>
          <w:sz w:val="28"/>
        </w:rPr>
        <w:t>
      Упражнения для развития и укрепления мышц брюшного пресса и ног.</w:t>
      </w:r>
    </w:p>
    <w:bookmarkEnd w:id="321"/>
    <w:bookmarkStart w:name="z330" w:id="322"/>
    <w:p>
      <w:pPr>
        <w:spacing w:after="0"/>
        <w:ind w:left="0"/>
        <w:jc w:val="both"/>
      </w:pPr>
      <w:r>
        <w:rPr>
          <w:rFonts w:ascii="Times New Roman"/>
          <w:b w:val="false"/>
          <w:i w:val="false"/>
          <w:color w:val="000000"/>
          <w:sz w:val="28"/>
        </w:rPr>
        <w:t>
      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bookmarkEnd w:id="322"/>
    <w:bookmarkStart w:name="z331" w:id="323"/>
    <w:p>
      <w:pPr>
        <w:spacing w:after="0"/>
        <w:ind w:left="0"/>
        <w:jc w:val="both"/>
      </w:pPr>
      <w:r>
        <w:rPr>
          <w:rFonts w:ascii="Times New Roman"/>
          <w:b w:val="false"/>
          <w:i w:val="false"/>
          <w:color w:val="000000"/>
          <w:sz w:val="28"/>
        </w:rPr>
        <w:t>
      62. Подвижные игры. Развивать у детей желание играть вместе с педагогом в подвижные игры с простым содержанием, несложными движениями. Развивать умение детей играть в игры, в ходе которых совершенствуются основные движения (ходьба, бег, бросание, катание). Учить выразительности движений, передавать простейшие действия некоторых пepcoнажей (попрыгать, как зайчики, поклевать зернышки и попить водичку, как цыплята).</w:t>
      </w:r>
    </w:p>
    <w:bookmarkEnd w:id="323"/>
    <w:bookmarkStart w:name="z332" w:id="324"/>
    <w:p>
      <w:pPr>
        <w:spacing w:after="0"/>
        <w:ind w:left="0"/>
        <w:jc w:val="both"/>
      </w:pPr>
      <w:r>
        <w:rPr>
          <w:rFonts w:ascii="Times New Roman"/>
          <w:b w:val="false"/>
          <w:i w:val="false"/>
          <w:color w:val="000000"/>
          <w:sz w:val="28"/>
        </w:rPr>
        <w:t>
      63. Спортивные упражнения.</w:t>
      </w:r>
    </w:p>
    <w:bookmarkEnd w:id="324"/>
    <w:bookmarkStart w:name="z333" w:id="325"/>
    <w:p>
      <w:pPr>
        <w:spacing w:after="0"/>
        <w:ind w:left="0"/>
        <w:jc w:val="both"/>
      </w:pPr>
      <w:r>
        <w:rPr>
          <w:rFonts w:ascii="Times New Roman"/>
          <w:b w:val="false"/>
          <w:i w:val="false"/>
          <w:color w:val="000000"/>
          <w:sz w:val="28"/>
        </w:rPr>
        <w:t>
      Катание на санках: учить скатываться с горки, сидя на санках; катать санки за веревочку; катать игрушки на санках.</w:t>
      </w:r>
    </w:p>
    <w:bookmarkEnd w:id="325"/>
    <w:bookmarkStart w:name="z334" w:id="326"/>
    <w:p>
      <w:pPr>
        <w:spacing w:after="0"/>
        <w:ind w:left="0"/>
        <w:jc w:val="both"/>
      </w:pPr>
      <w:r>
        <w:rPr>
          <w:rFonts w:ascii="Times New Roman"/>
          <w:b w:val="false"/>
          <w:i w:val="false"/>
          <w:color w:val="000000"/>
          <w:sz w:val="28"/>
        </w:rPr>
        <w:t>
      Катание на велосипеде: учить садиться на трехколесный велосипед; сходить с него с поддержкой и без поддержки взрослого; управлять рулем с помощью взрослого и самостоятельно.</w:t>
      </w:r>
    </w:p>
    <w:bookmarkEnd w:id="326"/>
    <w:bookmarkStart w:name="z335" w:id="327"/>
    <w:p>
      <w:pPr>
        <w:spacing w:after="0"/>
        <w:ind w:left="0"/>
        <w:jc w:val="both"/>
      </w:pPr>
      <w:r>
        <w:rPr>
          <w:rFonts w:ascii="Times New Roman"/>
          <w:b w:val="false"/>
          <w:i w:val="false"/>
          <w:color w:val="000000"/>
          <w:sz w:val="28"/>
        </w:rPr>
        <w:t>
      Скольжение по ледяным дорожкам: прокатывать, детей держа за руки.</w:t>
      </w:r>
    </w:p>
    <w:bookmarkEnd w:id="327"/>
    <w:bookmarkStart w:name="z336" w:id="328"/>
    <w:p>
      <w:pPr>
        <w:spacing w:after="0"/>
        <w:ind w:left="0"/>
        <w:jc w:val="both"/>
      </w:pPr>
      <w:r>
        <w:rPr>
          <w:rFonts w:ascii="Times New Roman"/>
          <w:b w:val="false"/>
          <w:i w:val="false"/>
          <w:color w:val="000000"/>
          <w:sz w:val="28"/>
        </w:rPr>
        <w:t>
      64. Самостоятельная двигательная активность.</w:t>
      </w:r>
    </w:p>
    <w:bookmarkEnd w:id="328"/>
    <w:bookmarkStart w:name="z337" w:id="329"/>
    <w:p>
      <w:pPr>
        <w:spacing w:after="0"/>
        <w:ind w:left="0"/>
        <w:jc w:val="both"/>
      </w:pPr>
      <w:r>
        <w:rPr>
          <w:rFonts w:ascii="Times New Roman"/>
          <w:b w:val="false"/>
          <w:i w:val="false"/>
          <w:color w:val="000000"/>
          <w:sz w:val="28"/>
        </w:rPr>
        <w:t>
      Воспитывать желание выполнять игровые действия (спортивные, танцевальные) под контролем взрослого, выражать положительные эмоции в двигательной деятельности, самостоятельно выполнять ранее освоенные движения.</w:t>
      </w:r>
    </w:p>
    <w:bookmarkEnd w:id="329"/>
    <w:bookmarkStart w:name="z338" w:id="330"/>
    <w:p>
      <w:pPr>
        <w:spacing w:after="0"/>
        <w:ind w:left="0"/>
        <w:jc w:val="both"/>
      </w:pPr>
      <w:r>
        <w:rPr>
          <w:rFonts w:ascii="Times New Roman"/>
          <w:b w:val="false"/>
          <w:i w:val="false"/>
          <w:color w:val="000000"/>
          <w:sz w:val="28"/>
        </w:rPr>
        <w:t>
      65. Формирование культурно-гигиенических навыков.</w:t>
      </w:r>
    </w:p>
    <w:bookmarkEnd w:id="330"/>
    <w:bookmarkStart w:name="z339" w:id="331"/>
    <w:p>
      <w:pPr>
        <w:spacing w:after="0"/>
        <w:ind w:left="0"/>
        <w:jc w:val="both"/>
      </w:pPr>
      <w:r>
        <w:rPr>
          <w:rFonts w:ascii="Times New Roman"/>
          <w:b w:val="false"/>
          <w:i w:val="false"/>
          <w:color w:val="000000"/>
          <w:sz w:val="28"/>
        </w:rPr>
        <w:t>
      Под контролем взрослого, а затем самостоятельно мыть лицо, руки по мере загрязнения и перед едой, насухо вытирать лицо и руки личным полотенцем; приводить себя в порядок с помощью взрослого.</w:t>
      </w:r>
    </w:p>
    <w:bookmarkEnd w:id="331"/>
    <w:bookmarkStart w:name="z340" w:id="332"/>
    <w:p>
      <w:pPr>
        <w:spacing w:after="0"/>
        <w:ind w:left="0"/>
        <w:jc w:val="both"/>
      </w:pPr>
      <w:r>
        <w:rPr>
          <w:rFonts w:ascii="Times New Roman"/>
          <w:b w:val="false"/>
          <w:i w:val="false"/>
          <w:color w:val="000000"/>
          <w:sz w:val="28"/>
        </w:rPr>
        <w:t>
      Формировать навыки пользования индивидуальными предметами (носовым платком, салфеткой, полотенцем, расческой, горшком); замечать непорядок в одежде и устранять его самостоятельно, с помощью взрослых, упражнять в одевании и раздевании в определенной последовательности, умении пользоваться различными видами застежек; закреплять умение аккуратно складывать сою одежду в шкаф или на стульчик перед сном.</w:t>
      </w:r>
    </w:p>
    <w:bookmarkEnd w:id="332"/>
    <w:bookmarkStart w:name="z341" w:id="333"/>
    <w:p>
      <w:pPr>
        <w:spacing w:after="0"/>
        <w:ind w:left="0"/>
        <w:jc w:val="both"/>
      </w:pPr>
      <w:r>
        <w:rPr>
          <w:rFonts w:ascii="Times New Roman"/>
          <w:b w:val="false"/>
          <w:i w:val="false"/>
          <w:color w:val="000000"/>
          <w:sz w:val="28"/>
        </w:rPr>
        <w:t>
      Формировать элементарные навыки поведения за столом: не крошить хлеб, пережевывать пищу с закрытым ртом, не разговаривать с полным ртом; правильно сидеть за столом.</w:t>
      </w:r>
    </w:p>
    <w:bookmarkEnd w:id="333"/>
    <w:bookmarkStart w:name="z342" w:id="334"/>
    <w:p>
      <w:pPr>
        <w:spacing w:after="0"/>
        <w:ind w:left="0"/>
        <w:jc w:val="both"/>
      </w:pPr>
      <w:r>
        <w:rPr>
          <w:rFonts w:ascii="Times New Roman"/>
          <w:b w:val="false"/>
          <w:i w:val="false"/>
          <w:color w:val="000000"/>
          <w:sz w:val="28"/>
        </w:rPr>
        <w:t>
      66. Физкультурно-оздоровительные процедуры.</w:t>
      </w:r>
    </w:p>
    <w:bookmarkEnd w:id="334"/>
    <w:bookmarkStart w:name="z343" w:id="335"/>
    <w:p>
      <w:pPr>
        <w:spacing w:after="0"/>
        <w:ind w:left="0"/>
        <w:jc w:val="both"/>
      </w:pPr>
      <w:r>
        <w:rPr>
          <w:rFonts w:ascii="Times New Roman"/>
          <w:b w:val="false"/>
          <w:i w:val="false"/>
          <w:color w:val="000000"/>
          <w:sz w:val="28"/>
        </w:rPr>
        <w:t>
      В течение года, под руководством медицинского персонала осуществлять комплекс закаливающих процедур с использованием природных факторов: воздуха, солнца, воды, учитывая здоровье детей и местные условия.</w:t>
      </w:r>
    </w:p>
    <w:bookmarkEnd w:id="335"/>
    <w:bookmarkStart w:name="z344" w:id="336"/>
    <w:p>
      <w:pPr>
        <w:spacing w:after="0"/>
        <w:ind w:left="0"/>
        <w:jc w:val="both"/>
      </w:pPr>
      <w:r>
        <w:rPr>
          <w:rFonts w:ascii="Times New Roman"/>
          <w:b w:val="false"/>
          <w:i w:val="false"/>
          <w:color w:val="000000"/>
          <w:sz w:val="28"/>
        </w:rPr>
        <w:t>
      Приучать детей находиться в помещении в легкой одежде. Обеспечивать длительность их пребывания на воздухе в соответствии с режимом дня.</w:t>
      </w:r>
    </w:p>
    <w:bookmarkEnd w:id="336"/>
    <w:bookmarkStart w:name="z345" w:id="337"/>
    <w:p>
      <w:pPr>
        <w:spacing w:after="0"/>
        <w:ind w:left="0"/>
        <w:jc w:val="both"/>
      </w:pPr>
      <w:r>
        <w:rPr>
          <w:rFonts w:ascii="Times New Roman"/>
          <w:b w:val="false"/>
          <w:i w:val="false"/>
          <w:color w:val="000000"/>
          <w:sz w:val="28"/>
        </w:rPr>
        <w:t>
      Воспитывать интерес и желание участвовать в подвижных играх и физических упражнениях на прогулке.</w:t>
      </w:r>
    </w:p>
    <w:bookmarkEnd w:id="337"/>
    <w:bookmarkStart w:name="z346" w:id="338"/>
    <w:p>
      <w:pPr>
        <w:spacing w:after="0"/>
        <w:ind w:left="0"/>
        <w:jc w:val="both"/>
      </w:pPr>
      <w:r>
        <w:rPr>
          <w:rFonts w:ascii="Times New Roman"/>
          <w:b w:val="false"/>
          <w:i w:val="false"/>
          <w:color w:val="000000"/>
          <w:sz w:val="28"/>
        </w:rPr>
        <w:t>
      Осуществлять индивидуальный подход детей при проведении закаливающих мероприятий с учетом состояния их здоровья.</w:t>
      </w:r>
    </w:p>
    <w:bookmarkEnd w:id="338"/>
    <w:bookmarkStart w:name="z347" w:id="339"/>
    <w:p>
      <w:pPr>
        <w:spacing w:after="0"/>
        <w:ind w:left="0"/>
        <w:jc w:val="left"/>
      </w:pPr>
      <w:r>
        <w:rPr>
          <w:rFonts w:ascii="Times New Roman"/>
          <w:b/>
          <w:i w:val="false"/>
          <w:color w:val="000000"/>
        </w:rPr>
        <w:t xml:space="preserve"> Параграф 2. Развитие коммуникативных навыков</w:t>
      </w:r>
    </w:p>
    <w:bookmarkEnd w:id="339"/>
    <w:bookmarkStart w:name="z348" w:id="340"/>
    <w:p>
      <w:pPr>
        <w:spacing w:after="0"/>
        <w:ind w:left="0"/>
        <w:jc w:val="both"/>
      </w:pPr>
      <w:r>
        <w:rPr>
          <w:rFonts w:ascii="Times New Roman"/>
          <w:b w:val="false"/>
          <w:i w:val="false"/>
          <w:color w:val="000000"/>
          <w:sz w:val="28"/>
        </w:rPr>
        <w:t>
      67. Развитие коммуникативных навыков осуществляется ежедневно в игровой форме и через организованные деятельности по развитию речи и художественной литературе с учетом индивидуальных особенностей и детей.</w:t>
      </w:r>
    </w:p>
    <w:bookmarkEnd w:id="340"/>
    <w:bookmarkStart w:name="z349" w:id="341"/>
    <w:p>
      <w:pPr>
        <w:spacing w:after="0"/>
        <w:ind w:left="0"/>
        <w:jc w:val="both"/>
      </w:pPr>
      <w:r>
        <w:rPr>
          <w:rFonts w:ascii="Times New Roman"/>
          <w:b w:val="false"/>
          <w:i w:val="false"/>
          <w:color w:val="000000"/>
          <w:sz w:val="28"/>
        </w:rPr>
        <w:t>
      68. Целью является формирование навыков речевого общения, интереса к произведениям устного народного творчества и литературным произведениям, обогащение словарного запаса.</w:t>
      </w:r>
    </w:p>
    <w:bookmarkEnd w:id="341"/>
    <w:bookmarkStart w:name="z350" w:id="342"/>
    <w:p>
      <w:pPr>
        <w:spacing w:after="0"/>
        <w:ind w:left="0"/>
        <w:jc w:val="both"/>
      </w:pPr>
      <w:r>
        <w:rPr>
          <w:rFonts w:ascii="Times New Roman"/>
          <w:b w:val="false"/>
          <w:i w:val="false"/>
          <w:color w:val="000000"/>
          <w:sz w:val="28"/>
        </w:rPr>
        <w:t>
      69. Задачи:</w:t>
      </w:r>
    </w:p>
    <w:bookmarkEnd w:id="342"/>
    <w:bookmarkStart w:name="z351" w:id="343"/>
    <w:p>
      <w:pPr>
        <w:spacing w:after="0"/>
        <w:ind w:left="0"/>
        <w:jc w:val="both"/>
      </w:pPr>
      <w:r>
        <w:rPr>
          <w:rFonts w:ascii="Times New Roman"/>
          <w:b w:val="false"/>
          <w:i w:val="false"/>
          <w:color w:val="000000"/>
          <w:sz w:val="28"/>
        </w:rPr>
        <w:t>
      учить понимать речь окружающих без наглядного сопровождения;</w:t>
      </w:r>
    </w:p>
    <w:bookmarkEnd w:id="343"/>
    <w:bookmarkStart w:name="z352" w:id="344"/>
    <w:p>
      <w:pPr>
        <w:spacing w:after="0"/>
        <w:ind w:left="0"/>
        <w:jc w:val="both"/>
      </w:pPr>
      <w:r>
        <w:rPr>
          <w:rFonts w:ascii="Times New Roman"/>
          <w:b w:val="false"/>
          <w:i w:val="false"/>
          <w:color w:val="000000"/>
          <w:sz w:val="28"/>
        </w:rPr>
        <w:t>
      развивать правильное произношение звуков;</w:t>
      </w:r>
    </w:p>
    <w:bookmarkEnd w:id="344"/>
    <w:bookmarkStart w:name="z353" w:id="345"/>
    <w:p>
      <w:pPr>
        <w:spacing w:after="0"/>
        <w:ind w:left="0"/>
        <w:jc w:val="both"/>
      </w:pPr>
      <w:r>
        <w:rPr>
          <w:rFonts w:ascii="Times New Roman"/>
          <w:b w:val="false"/>
          <w:i w:val="false"/>
          <w:color w:val="000000"/>
          <w:sz w:val="28"/>
        </w:rPr>
        <w:t>
      приобщать к устному народному творчеству через художественную литературу, театр;</w:t>
      </w:r>
    </w:p>
    <w:bookmarkEnd w:id="345"/>
    <w:bookmarkStart w:name="z354" w:id="346"/>
    <w:p>
      <w:pPr>
        <w:spacing w:after="0"/>
        <w:ind w:left="0"/>
        <w:jc w:val="both"/>
      </w:pPr>
      <w:r>
        <w:rPr>
          <w:rFonts w:ascii="Times New Roman"/>
          <w:b w:val="false"/>
          <w:i w:val="false"/>
          <w:color w:val="000000"/>
          <w:sz w:val="28"/>
        </w:rPr>
        <w:t>
      развивать интерес к книгам;</w:t>
      </w:r>
    </w:p>
    <w:bookmarkEnd w:id="346"/>
    <w:bookmarkStart w:name="z355" w:id="347"/>
    <w:p>
      <w:pPr>
        <w:spacing w:after="0"/>
        <w:ind w:left="0"/>
        <w:jc w:val="both"/>
      </w:pPr>
      <w:r>
        <w:rPr>
          <w:rFonts w:ascii="Times New Roman"/>
          <w:b w:val="false"/>
          <w:i w:val="false"/>
          <w:color w:val="000000"/>
          <w:sz w:val="28"/>
        </w:rPr>
        <w:t>
      расширять запас пассивного и активного словаря;</w:t>
      </w:r>
    </w:p>
    <w:bookmarkEnd w:id="347"/>
    <w:bookmarkStart w:name="z356" w:id="348"/>
    <w:p>
      <w:pPr>
        <w:spacing w:after="0"/>
        <w:ind w:left="0"/>
        <w:jc w:val="both"/>
      </w:pPr>
      <w:r>
        <w:rPr>
          <w:rFonts w:ascii="Times New Roman"/>
          <w:b w:val="false"/>
          <w:i w:val="false"/>
          <w:color w:val="000000"/>
          <w:sz w:val="28"/>
        </w:rPr>
        <w:t>
      развивать устную связную речь детей в различных видах детской деятельности через знакомство с культурой, традициями и обычаями казахского народа.</w:t>
      </w:r>
    </w:p>
    <w:bookmarkEnd w:id="348"/>
    <w:bookmarkStart w:name="z357" w:id="349"/>
    <w:p>
      <w:pPr>
        <w:spacing w:after="0"/>
        <w:ind w:left="0"/>
        <w:jc w:val="both"/>
      </w:pPr>
      <w:r>
        <w:rPr>
          <w:rFonts w:ascii="Times New Roman"/>
          <w:b w:val="false"/>
          <w:i w:val="false"/>
          <w:color w:val="000000"/>
          <w:sz w:val="28"/>
        </w:rPr>
        <w:t>
      70. Ожидаемые результаты:</w:t>
      </w:r>
    </w:p>
    <w:bookmarkEnd w:id="349"/>
    <w:bookmarkStart w:name="z358" w:id="350"/>
    <w:p>
      <w:pPr>
        <w:spacing w:after="0"/>
        <w:ind w:left="0"/>
        <w:jc w:val="both"/>
      </w:pPr>
      <w:r>
        <w:rPr>
          <w:rFonts w:ascii="Times New Roman"/>
          <w:b w:val="false"/>
          <w:i w:val="false"/>
          <w:color w:val="000000"/>
          <w:sz w:val="28"/>
        </w:rPr>
        <w:t>
      слушает и понимает речь взрослых;</w:t>
      </w:r>
    </w:p>
    <w:bookmarkEnd w:id="350"/>
    <w:bookmarkStart w:name="z359" w:id="351"/>
    <w:p>
      <w:pPr>
        <w:spacing w:after="0"/>
        <w:ind w:left="0"/>
        <w:jc w:val="both"/>
      </w:pPr>
      <w:r>
        <w:rPr>
          <w:rFonts w:ascii="Times New Roman"/>
          <w:b w:val="false"/>
          <w:i w:val="false"/>
          <w:color w:val="000000"/>
          <w:sz w:val="28"/>
        </w:rPr>
        <w:t>
      произносит отчетливо отдельные гласные и согласные звуки, звукоподражания;</w:t>
      </w:r>
    </w:p>
    <w:bookmarkEnd w:id="351"/>
    <w:bookmarkStart w:name="z360" w:id="352"/>
    <w:p>
      <w:pPr>
        <w:spacing w:after="0"/>
        <w:ind w:left="0"/>
        <w:jc w:val="both"/>
      </w:pPr>
      <w:r>
        <w:rPr>
          <w:rFonts w:ascii="Times New Roman"/>
          <w:b w:val="false"/>
          <w:i w:val="false"/>
          <w:color w:val="000000"/>
          <w:sz w:val="28"/>
        </w:rPr>
        <w:t>
      произносит правильно слова и простые фразы (2-4 слова);</w:t>
      </w:r>
    </w:p>
    <w:bookmarkEnd w:id="352"/>
    <w:bookmarkStart w:name="z361" w:id="353"/>
    <w:p>
      <w:pPr>
        <w:spacing w:after="0"/>
        <w:ind w:left="0"/>
        <w:jc w:val="both"/>
      </w:pPr>
      <w:r>
        <w:rPr>
          <w:rFonts w:ascii="Times New Roman"/>
          <w:b w:val="false"/>
          <w:i w:val="false"/>
          <w:color w:val="000000"/>
          <w:sz w:val="28"/>
        </w:rPr>
        <w:t>
      называет слова, обозначающие названия игрушек, одежды, обуви, посуды, мебели, фруктов, домашних животных и их детенышей, транспортных средств и предметов личной гигиены;</w:t>
      </w:r>
    </w:p>
    <w:bookmarkEnd w:id="353"/>
    <w:bookmarkStart w:name="z362" w:id="354"/>
    <w:p>
      <w:pPr>
        <w:spacing w:after="0"/>
        <w:ind w:left="0"/>
        <w:jc w:val="both"/>
      </w:pPr>
      <w:r>
        <w:rPr>
          <w:rFonts w:ascii="Times New Roman"/>
          <w:b w:val="false"/>
          <w:i w:val="false"/>
          <w:color w:val="000000"/>
          <w:sz w:val="28"/>
        </w:rPr>
        <w:t>
      знает и называет слова, обозначающие трудовое действие (мыть, поливать, наливать), действия, противоположные по значению (открывать-закрывать, надевать-снимать, брать-отдать), действия, характеризующие отношения людей (обнимать, помогать), их настроение (радоваться, смеяться, обижаться);</w:t>
      </w:r>
    </w:p>
    <w:bookmarkEnd w:id="354"/>
    <w:bookmarkStart w:name="z363" w:id="355"/>
    <w:p>
      <w:pPr>
        <w:spacing w:after="0"/>
        <w:ind w:left="0"/>
        <w:jc w:val="both"/>
      </w:pPr>
      <w:r>
        <w:rPr>
          <w:rFonts w:ascii="Times New Roman"/>
          <w:b w:val="false"/>
          <w:i w:val="false"/>
          <w:color w:val="000000"/>
          <w:sz w:val="28"/>
        </w:rPr>
        <w:t>
      использует в речи существительные, глаголы и прилагательные для описания предметов;</w:t>
      </w:r>
    </w:p>
    <w:bookmarkEnd w:id="355"/>
    <w:bookmarkStart w:name="z364" w:id="356"/>
    <w:p>
      <w:pPr>
        <w:spacing w:after="0"/>
        <w:ind w:left="0"/>
        <w:jc w:val="both"/>
      </w:pPr>
      <w:r>
        <w:rPr>
          <w:rFonts w:ascii="Times New Roman"/>
          <w:b w:val="false"/>
          <w:i w:val="false"/>
          <w:color w:val="000000"/>
          <w:sz w:val="28"/>
        </w:rPr>
        <w:t>
      проявляет интерес к ценностям казахского народа;</w:t>
      </w:r>
    </w:p>
    <w:bookmarkEnd w:id="356"/>
    <w:bookmarkStart w:name="z365" w:id="357"/>
    <w:p>
      <w:pPr>
        <w:spacing w:after="0"/>
        <w:ind w:left="0"/>
        <w:jc w:val="both"/>
      </w:pPr>
      <w:r>
        <w:rPr>
          <w:rFonts w:ascii="Times New Roman"/>
          <w:b w:val="false"/>
          <w:i w:val="false"/>
          <w:color w:val="000000"/>
          <w:sz w:val="28"/>
        </w:rPr>
        <w:t>
      самостоятельно использует освоенные слова в устной речи;</w:t>
      </w:r>
    </w:p>
    <w:bookmarkEnd w:id="357"/>
    <w:bookmarkStart w:name="z366" w:id="358"/>
    <w:p>
      <w:pPr>
        <w:spacing w:after="0"/>
        <w:ind w:left="0"/>
        <w:jc w:val="both"/>
      </w:pPr>
      <w:r>
        <w:rPr>
          <w:rFonts w:ascii="Times New Roman"/>
          <w:b w:val="false"/>
          <w:i w:val="false"/>
          <w:color w:val="000000"/>
          <w:sz w:val="28"/>
        </w:rPr>
        <w:t>
      понимает речь взрослых, выражает свое мнение;</w:t>
      </w:r>
    </w:p>
    <w:bookmarkEnd w:id="358"/>
    <w:bookmarkStart w:name="z367" w:id="359"/>
    <w:p>
      <w:pPr>
        <w:spacing w:after="0"/>
        <w:ind w:left="0"/>
        <w:jc w:val="both"/>
      </w:pPr>
      <w:r>
        <w:rPr>
          <w:rFonts w:ascii="Times New Roman"/>
          <w:b w:val="false"/>
          <w:i w:val="false"/>
          <w:color w:val="000000"/>
          <w:sz w:val="28"/>
        </w:rPr>
        <w:t>
      слушает небольшие рассказы без наглядного сопровождения, отвечает на простые вопросы;</w:t>
      </w:r>
    </w:p>
    <w:bookmarkEnd w:id="359"/>
    <w:bookmarkStart w:name="z368" w:id="360"/>
    <w:p>
      <w:pPr>
        <w:spacing w:after="0"/>
        <w:ind w:left="0"/>
        <w:jc w:val="both"/>
      </w:pPr>
      <w:r>
        <w:rPr>
          <w:rFonts w:ascii="Times New Roman"/>
          <w:b w:val="false"/>
          <w:i w:val="false"/>
          <w:color w:val="000000"/>
          <w:sz w:val="28"/>
        </w:rPr>
        <w:t>
      рассматривает картинки в книге, отвечает на вопросы по их содержанию;</w:t>
      </w:r>
    </w:p>
    <w:bookmarkEnd w:id="360"/>
    <w:bookmarkStart w:name="z369" w:id="361"/>
    <w:p>
      <w:pPr>
        <w:spacing w:after="0"/>
        <w:ind w:left="0"/>
        <w:jc w:val="both"/>
      </w:pPr>
      <w:r>
        <w:rPr>
          <w:rFonts w:ascii="Times New Roman"/>
          <w:b w:val="false"/>
          <w:i w:val="false"/>
          <w:color w:val="000000"/>
          <w:sz w:val="28"/>
        </w:rPr>
        <w:t>
      обыгрывает действия (движения) персонажей;</w:t>
      </w:r>
    </w:p>
    <w:bookmarkEnd w:id="361"/>
    <w:bookmarkStart w:name="z370" w:id="362"/>
    <w:p>
      <w:pPr>
        <w:spacing w:after="0"/>
        <w:ind w:left="0"/>
        <w:jc w:val="both"/>
      </w:pPr>
      <w:r>
        <w:rPr>
          <w:rFonts w:ascii="Times New Roman"/>
          <w:b w:val="false"/>
          <w:i w:val="false"/>
          <w:color w:val="000000"/>
          <w:sz w:val="28"/>
        </w:rPr>
        <w:t>
      выполняет артикуляционную гимнастику;</w:t>
      </w:r>
    </w:p>
    <w:bookmarkEnd w:id="362"/>
    <w:bookmarkStart w:name="z371" w:id="363"/>
    <w:p>
      <w:pPr>
        <w:spacing w:after="0"/>
        <w:ind w:left="0"/>
        <w:jc w:val="both"/>
      </w:pPr>
      <w:r>
        <w:rPr>
          <w:rFonts w:ascii="Times New Roman"/>
          <w:b w:val="false"/>
          <w:i w:val="false"/>
          <w:color w:val="000000"/>
          <w:sz w:val="28"/>
        </w:rPr>
        <w:t>
      эмоционально воспринимает художественные произведения;</w:t>
      </w:r>
    </w:p>
    <w:bookmarkEnd w:id="363"/>
    <w:bookmarkStart w:name="z372" w:id="364"/>
    <w:p>
      <w:pPr>
        <w:spacing w:after="0"/>
        <w:ind w:left="0"/>
        <w:jc w:val="both"/>
      </w:pPr>
      <w:r>
        <w:rPr>
          <w:rFonts w:ascii="Times New Roman"/>
          <w:b w:val="false"/>
          <w:i w:val="false"/>
          <w:color w:val="000000"/>
          <w:sz w:val="28"/>
        </w:rPr>
        <w:t>
      слушает колыбельные, народные песни, сказки;</w:t>
      </w:r>
    </w:p>
    <w:bookmarkEnd w:id="364"/>
    <w:bookmarkStart w:name="z373" w:id="365"/>
    <w:p>
      <w:pPr>
        <w:spacing w:after="0"/>
        <w:ind w:left="0"/>
        <w:jc w:val="both"/>
      </w:pPr>
      <w:r>
        <w:rPr>
          <w:rFonts w:ascii="Times New Roman"/>
          <w:b w:val="false"/>
          <w:i w:val="false"/>
          <w:color w:val="000000"/>
          <w:sz w:val="28"/>
        </w:rPr>
        <w:t>
      договаривает отдельные слова, фразы в знакомых произведениях;</w:t>
      </w:r>
    </w:p>
    <w:bookmarkEnd w:id="365"/>
    <w:bookmarkStart w:name="z374" w:id="366"/>
    <w:p>
      <w:pPr>
        <w:spacing w:after="0"/>
        <w:ind w:left="0"/>
        <w:jc w:val="both"/>
      </w:pPr>
      <w:r>
        <w:rPr>
          <w:rFonts w:ascii="Times New Roman"/>
          <w:b w:val="false"/>
          <w:i w:val="false"/>
          <w:color w:val="000000"/>
          <w:sz w:val="28"/>
        </w:rPr>
        <w:t>
      слушает знакомые произведения без наглядного сопровождения;</w:t>
      </w:r>
    </w:p>
    <w:bookmarkEnd w:id="366"/>
    <w:bookmarkStart w:name="z375" w:id="367"/>
    <w:p>
      <w:pPr>
        <w:spacing w:after="0"/>
        <w:ind w:left="0"/>
        <w:jc w:val="both"/>
      </w:pPr>
      <w:r>
        <w:rPr>
          <w:rFonts w:ascii="Times New Roman"/>
          <w:b w:val="false"/>
          <w:i w:val="false"/>
          <w:color w:val="000000"/>
          <w:sz w:val="28"/>
        </w:rPr>
        <w:t>
      рассматривает иллюстрации в книгах, отвечает на поставленные вопросы по содержанию иллюстраций;</w:t>
      </w:r>
    </w:p>
    <w:bookmarkEnd w:id="367"/>
    <w:bookmarkStart w:name="z376" w:id="368"/>
    <w:p>
      <w:pPr>
        <w:spacing w:after="0"/>
        <w:ind w:left="0"/>
        <w:jc w:val="both"/>
      </w:pPr>
      <w:r>
        <w:rPr>
          <w:rFonts w:ascii="Times New Roman"/>
          <w:b w:val="false"/>
          <w:i w:val="false"/>
          <w:color w:val="000000"/>
          <w:sz w:val="28"/>
        </w:rPr>
        <w:t>
      повторяет текст стихотворений полностью с помощью педагога.</w:t>
      </w:r>
    </w:p>
    <w:bookmarkEnd w:id="368"/>
    <w:bookmarkStart w:name="z377" w:id="369"/>
    <w:p>
      <w:pPr>
        <w:spacing w:after="0"/>
        <w:ind w:left="0"/>
        <w:jc w:val="both"/>
      </w:pPr>
      <w:r>
        <w:rPr>
          <w:rFonts w:ascii="Times New Roman"/>
          <w:b w:val="false"/>
          <w:i w:val="false"/>
          <w:color w:val="000000"/>
          <w:sz w:val="28"/>
        </w:rPr>
        <w:t>
      71. Развитие речи.</w:t>
      </w:r>
    </w:p>
    <w:bookmarkEnd w:id="369"/>
    <w:bookmarkStart w:name="z378" w:id="370"/>
    <w:p>
      <w:pPr>
        <w:spacing w:after="0"/>
        <w:ind w:left="0"/>
        <w:jc w:val="both"/>
      </w:pPr>
      <w:r>
        <w:rPr>
          <w:rFonts w:ascii="Times New Roman"/>
          <w:b w:val="false"/>
          <w:i w:val="false"/>
          <w:color w:val="000000"/>
          <w:sz w:val="28"/>
        </w:rPr>
        <w:t>
      72. Звуковая культура речи.</w:t>
      </w:r>
    </w:p>
    <w:bookmarkEnd w:id="370"/>
    <w:bookmarkStart w:name="z379" w:id="371"/>
    <w:p>
      <w:pPr>
        <w:spacing w:after="0"/>
        <w:ind w:left="0"/>
        <w:jc w:val="both"/>
      </w:pPr>
      <w:r>
        <w:rPr>
          <w:rFonts w:ascii="Times New Roman"/>
          <w:b w:val="false"/>
          <w:i w:val="false"/>
          <w:color w:val="000000"/>
          <w:sz w:val="28"/>
        </w:rPr>
        <w:t>
      Обучать умению произносить отчетливо отдельные гласные и согласные звуки (кроме свистящих, шипящих и сонорных), с использованием звукоподражательных слов и простых фраз (из 2-4 слов). Способствовать развитию артикуляционного и голосового аппарата, речевого дыхания, слухового внимания.</w:t>
      </w:r>
    </w:p>
    <w:bookmarkEnd w:id="371"/>
    <w:bookmarkStart w:name="z380" w:id="372"/>
    <w:p>
      <w:pPr>
        <w:spacing w:after="0"/>
        <w:ind w:left="0"/>
        <w:jc w:val="both"/>
      </w:pPr>
      <w:r>
        <w:rPr>
          <w:rFonts w:ascii="Times New Roman"/>
          <w:b w:val="false"/>
          <w:i w:val="false"/>
          <w:color w:val="000000"/>
          <w:sz w:val="28"/>
        </w:rPr>
        <w:t>
      Развивать голосовой аппарат, делать артикуляционную гимнастику с учетом темпа речи, высоты и силы голоса, акцентируя внимание на четком произношении звуков, слов и фраз.</w:t>
      </w:r>
    </w:p>
    <w:bookmarkEnd w:id="372"/>
    <w:bookmarkStart w:name="z381" w:id="373"/>
    <w:p>
      <w:pPr>
        <w:spacing w:after="0"/>
        <w:ind w:left="0"/>
        <w:jc w:val="both"/>
      </w:pPr>
      <w:r>
        <w:rPr>
          <w:rFonts w:ascii="Times New Roman"/>
          <w:b w:val="false"/>
          <w:i w:val="false"/>
          <w:color w:val="000000"/>
          <w:sz w:val="28"/>
        </w:rPr>
        <w:t>
      73. Формирование словарного запаса.</w:t>
      </w:r>
    </w:p>
    <w:bookmarkEnd w:id="373"/>
    <w:bookmarkStart w:name="z382" w:id="374"/>
    <w:p>
      <w:pPr>
        <w:spacing w:after="0"/>
        <w:ind w:left="0"/>
        <w:jc w:val="both"/>
      </w:pPr>
      <w:r>
        <w:rPr>
          <w:rFonts w:ascii="Times New Roman"/>
          <w:b w:val="false"/>
          <w:i w:val="false"/>
          <w:color w:val="000000"/>
          <w:sz w:val="28"/>
        </w:rPr>
        <w:t>
      Обогащать активный словарь детей:</w:t>
      </w:r>
    </w:p>
    <w:bookmarkEnd w:id="374"/>
    <w:bookmarkStart w:name="z383" w:id="375"/>
    <w:p>
      <w:pPr>
        <w:spacing w:after="0"/>
        <w:ind w:left="0"/>
        <w:jc w:val="both"/>
      </w:pPr>
      <w:r>
        <w:rPr>
          <w:rFonts w:ascii="Times New Roman"/>
          <w:b w:val="false"/>
          <w:i w:val="false"/>
          <w:color w:val="000000"/>
          <w:sz w:val="28"/>
        </w:rPr>
        <w:t>
      существительными, обозначающими названия игрушек, одежды, обуви, посуды, мебели, овощей и фруктов, домашних животных и их детенышей, транспортных средств и предметов личной гигиены;</w:t>
      </w:r>
    </w:p>
    <w:bookmarkEnd w:id="375"/>
    <w:bookmarkStart w:name="z384" w:id="376"/>
    <w:p>
      <w:pPr>
        <w:spacing w:after="0"/>
        <w:ind w:left="0"/>
        <w:jc w:val="both"/>
      </w:pPr>
      <w:r>
        <w:rPr>
          <w:rFonts w:ascii="Times New Roman"/>
          <w:b w:val="false"/>
          <w:i w:val="false"/>
          <w:color w:val="000000"/>
          <w:sz w:val="28"/>
        </w:rPr>
        <w:t>
      глаголами обозначающими трудовые действия (мыть, поливать, наливать), действия противоположные по значению (открывать - закрывать, надевать - снимать, брать - отдать), действия, характеризующие отношения людей (обнимать, помогать) и их настроение (радоваться, смеяться, обижаться);</w:t>
      </w:r>
    </w:p>
    <w:bookmarkEnd w:id="376"/>
    <w:bookmarkStart w:name="z385" w:id="377"/>
    <w:p>
      <w:pPr>
        <w:spacing w:after="0"/>
        <w:ind w:left="0"/>
        <w:jc w:val="both"/>
      </w:pPr>
      <w:r>
        <w:rPr>
          <w:rFonts w:ascii="Times New Roman"/>
          <w:b w:val="false"/>
          <w:i w:val="false"/>
          <w:color w:val="000000"/>
          <w:sz w:val="28"/>
        </w:rPr>
        <w:t>
      прилагательными, обозначающими цвет, объем, форму, вкус предметов.</w:t>
      </w:r>
    </w:p>
    <w:bookmarkEnd w:id="377"/>
    <w:bookmarkStart w:name="z386" w:id="378"/>
    <w:p>
      <w:pPr>
        <w:spacing w:after="0"/>
        <w:ind w:left="0"/>
        <w:jc w:val="both"/>
      </w:pPr>
      <w:r>
        <w:rPr>
          <w:rFonts w:ascii="Times New Roman"/>
          <w:b w:val="false"/>
          <w:i w:val="false"/>
          <w:color w:val="000000"/>
          <w:sz w:val="28"/>
        </w:rPr>
        <w:t>
      Приобщать к национальным традициям казахского народа, знакомить детей с колыбелью, прививать детям привычку слушать колыбельные ежедневно перед сном, через игру в куклы и пропевая ей колыбельные песни. Выражать любовь взрослых к детям всей группы.</w:t>
      </w:r>
    </w:p>
    <w:bookmarkEnd w:id="378"/>
    <w:bookmarkStart w:name="z387" w:id="379"/>
    <w:p>
      <w:pPr>
        <w:spacing w:after="0"/>
        <w:ind w:left="0"/>
        <w:jc w:val="both"/>
      </w:pPr>
      <w:r>
        <w:rPr>
          <w:rFonts w:ascii="Times New Roman"/>
          <w:b w:val="false"/>
          <w:i w:val="false"/>
          <w:color w:val="000000"/>
          <w:sz w:val="28"/>
        </w:rPr>
        <w:t>
      Способствовать самостоятельному использованию освоенных слов в устной речи детей.</w:t>
      </w:r>
    </w:p>
    <w:bookmarkEnd w:id="379"/>
    <w:bookmarkStart w:name="z388" w:id="380"/>
    <w:p>
      <w:pPr>
        <w:spacing w:after="0"/>
        <w:ind w:left="0"/>
        <w:jc w:val="both"/>
      </w:pPr>
      <w:r>
        <w:rPr>
          <w:rFonts w:ascii="Times New Roman"/>
          <w:b w:val="false"/>
          <w:i w:val="false"/>
          <w:color w:val="000000"/>
          <w:sz w:val="28"/>
        </w:rPr>
        <w:t>
      74. Грамматический строй речи.</w:t>
      </w:r>
    </w:p>
    <w:bookmarkEnd w:id="380"/>
    <w:bookmarkStart w:name="z389" w:id="381"/>
    <w:p>
      <w:pPr>
        <w:spacing w:after="0"/>
        <w:ind w:left="0"/>
        <w:jc w:val="both"/>
      </w:pPr>
      <w:r>
        <w:rPr>
          <w:rFonts w:ascii="Times New Roman"/>
          <w:b w:val="false"/>
          <w:i w:val="false"/>
          <w:color w:val="000000"/>
          <w:sz w:val="28"/>
        </w:rPr>
        <w:t>
      Обучать умению употреблять формы множественного числа существительных, согласование прилагательного с существительным и глаголом в форме прошедшего времени, составлять словосочетания с учетом правильного произношения слов, правильного употребления существительных во множественном числе, согласовывать прилагательные с существительными в роде и числе.</w:t>
      </w:r>
    </w:p>
    <w:bookmarkEnd w:id="381"/>
    <w:bookmarkStart w:name="z390" w:id="382"/>
    <w:p>
      <w:pPr>
        <w:spacing w:after="0"/>
        <w:ind w:left="0"/>
        <w:jc w:val="both"/>
      </w:pPr>
      <w:r>
        <w:rPr>
          <w:rFonts w:ascii="Times New Roman"/>
          <w:b w:val="false"/>
          <w:i w:val="false"/>
          <w:color w:val="000000"/>
          <w:sz w:val="28"/>
        </w:rPr>
        <w:t>
      75. Связная речь.</w:t>
      </w:r>
    </w:p>
    <w:bookmarkEnd w:id="382"/>
    <w:bookmarkStart w:name="z391" w:id="383"/>
    <w:p>
      <w:pPr>
        <w:spacing w:after="0"/>
        <w:ind w:left="0"/>
        <w:jc w:val="both"/>
      </w:pPr>
      <w:r>
        <w:rPr>
          <w:rFonts w:ascii="Times New Roman"/>
          <w:b w:val="false"/>
          <w:i w:val="false"/>
          <w:color w:val="000000"/>
          <w:sz w:val="28"/>
        </w:rPr>
        <w:t>
      Понимать речь взрослых, слушать небольшие рассказы без наглядного сопровождения, отвечать на простые (Кто? Что? Что делает?) и более сложные вопросы (Кто принес? Что принес? Кому принес?), выражать свое мнение.</w:t>
      </w:r>
    </w:p>
    <w:bookmarkEnd w:id="383"/>
    <w:bookmarkStart w:name="z392" w:id="384"/>
    <w:p>
      <w:pPr>
        <w:spacing w:after="0"/>
        <w:ind w:left="0"/>
        <w:jc w:val="both"/>
      </w:pPr>
      <w:r>
        <w:rPr>
          <w:rFonts w:ascii="Times New Roman"/>
          <w:b w:val="false"/>
          <w:i w:val="false"/>
          <w:color w:val="000000"/>
          <w:sz w:val="28"/>
        </w:rPr>
        <w:t>
      Приобщать детей к рассматриванию рисунков в книгах, побуждать их называть знакомые предметы, показывать их по просьбе педагога, приучать задавать вопросы: "Кто (что) это?", "Что делает?". Рассказывать детям содержание простых сюжетных картинок. Предлагать обыгрывать действия (жесты) персонажей.</w:t>
      </w:r>
    </w:p>
    <w:bookmarkEnd w:id="384"/>
    <w:bookmarkStart w:name="z393" w:id="385"/>
    <w:p>
      <w:pPr>
        <w:spacing w:after="0"/>
        <w:ind w:left="0"/>
        <w:jc w:val="both"/>
      </w:pPr>
      <w:r>
        <w:rPr>
          <w:rFonts w:ascii="Times New Roman"/>
          <w:b w:val="false"/>
          <w:i w:val="false"/>
          <w:color w:val="000000"/>
          <w:sz w:val="28"/>
        </w:rPr>
        <w:t>
      76. Художественная литература.</w:t>
      </w:r>
    </w:p>
    <w:bookmarkEnd w:id="385"/>
    <w:bookmarkStart w:name="z394" w:id="386"/>
    <w:p>
      <w:pPr>
        <w:spacing w:after="0"/>
        <w:ind w:left="0"/>
        <w:jc w:val="both"/>
      </w:pPr>
      <w:r>
        <w:rPr>
          <w:rFonts w:ascii="Times New Roman"/>
          <w:b w:val="false"/>
          <w:i w:val="false"/>
          <w:color w:val="000000"/>
          <w:sz w:val="28"/>
        </w:rPr>
        <w:t>
      Читать детям художественные произведения в соответствии с возрастом.</w:t>
      </w:r>
    </w:p>
    <w:bookmarkEnd w:id="386"/>
    <w:bookmarkStart w:name="z395" w:id="387"/>
    <w:p>
      <w:pPr>
        <w:spacing w:after="0"/>
        <w:ind w:left="0"/>
        <w:jc w:val="both"/>
      </w:pPr>
      <w:r>
        <w:rPr>
          <w:rFonts w:ascii="Times New Roman"/>
          <w:b w:val="false"/>
          <w:i w:val="false"/>
          <w:color w:val="000000"/>
          <w:sz w:val="28"/>
        </w:rPr>
        <w:t>
      Обучать умению слушать народные сказки и песни, приобщать детей к колыбельным песням.</w:t>
      </w:r>
    </w:p>
    <w:bookmarkEnd w:id="387"/>
    <w:bookmarkStart w:name="z396" w:id="388"/>
    <w:p>
      <w:pPr>
        <w:spacing w:after="0"/>
        <w:ind w:left="0"/>
        <w:jc w:val="both"/>
      </w:pPr>
      <w:r>
        <w:rPr>
          <w:rFonts w:ascii="Times New Roman"/>
          <w:b w:val="false"/>
          <w:i w:val="false"/>
          <w:color w:val="000000"/>
          <w:sz w:val="28"/>
        </w:rPr>
        <w:t>
      Сопровождать чтение показом игрушек, картинок, персонажей настольного театра и других средств наглядности, а также обучать умению слушать художественное произведение без наглядного сопровождения.</w:t>
      </w:r>
    </w:p>
    <w:bookmarkEnd w:id="388"/>
    <w:bookmarkStart w:name="z397" w:id="389"/>
    <w:p>
      <w:pPr>
        <w:spacing w:after="0"/>
        <w:ind w:left="0"/>
        <w:jc w:val="both"/>
      </w:pPr>
      <w:r>
        <w:rPr>
          <w:rFonts w:ascii="Times New Roman"/>
          <w:b w:val="false"/>
          <w:i w:val="false"/>
          <w:color w:val="000000"/>
          <w:sz w:val="28"/>
        </w:rPr>
        <w:t>
      Предоставлять детям возможность договаривать слова, фразы знакомых стихотворений, поощрять попытки повторить текст стихотворения полностью с помощью педагога.</w:t>
      </w:r>
    </w:p>
    <w:bookmarkEnd w:id="389"/>
    <w:bookmarkStart w:name="z398" w:id="390"/>
    <w:p>
      <w:pPr>
        <w:spacing w:after="0"/>
        <w:ind w:left="0"/>
        <w:jc w:val="both"/>
      </w:pPr>
      <w:r>
        <w:rPr>
          <w:rFonts w:ascii="Times New Roman"/>
          <w:b w:val="false"/>
          <w:i w:val="false"/>
          <w:color w:val="000000"/>
          <w:sz w:val="28"/>
        </w:rPr>
        <w:t>
      Обращать внимание детей на ребенка, рассматривающего книжку по собственной инициативе. Рассматривать с детьми иллюстрации к произведениям детской литературы. Развивать умение отвечать на вопросы по содержанию картинок.</w:t>
      </w:r>
    </w:p>
    <w:bookmarkEnd w:id="390"/>
    <w:bookmarkStart w:name="z399" w:id="391"/>
    <w:p>
      <w:pPr>
        <w:spacing w:after="0"/>
        <w:ind w:left="0"/>
        <w:jc w:val="left"/>
      </w:pPr>
      <w:r>
        <w:rPr>
          <w:rFonts w:ascii="Times New Roman"/>
          <w:b/>
          <w:i w:val="false"/>
          <w:color w:val="000000"/>
        </w:rPr>
        <w:t xml:space="preserve"> Параграф 3. Развитие познавательных и интеллектуальных навыков</w:t>
      </w:r>
    </w:p>
    <w:bookmarkEnd w:id="391"/>
    <w:bookmarkStart w:name="z400" w:id="392"/>
    <w:p>
      <w:pPr>
        <w:spacing w:after="0"/>
        <w:ind w:left="0"/>
        <w:jc w:val="both"/>
      </w:pPr>
      <w:r>
        <w:rPr>
          <w:rFonts w:ascii="Times New Roman"/>
          <w:b w:val="false"/>
          <w:i w:val="false"/>
          <w:color w:val="000000"/>
          <w:sz w:val="28"/>
        </w:rPr>
        <w:t>
      77. Развитие познавательных и интеллектуальных навыков осуществляется ежедневно в игровой форме и через организованную деятельность по сенсорике с учетом индивидуальных особенностей детей.</w:t>
      </w:r>
    </w:p>
    <w:bookmarkEnd w:id="392"/>
    <w:bookmarkStart w:name="z401" w:id="393"/>
    <w:p>
      <w:pPr>
        <w:spacing w:after="0"/>
        <w:ind w:left="0"/>
        <w:jc w:val="both"/>
      </w:pPr>
      <w:r>
        <w:rPr>
          <w:rFonts w:ascii="Times New Roman"/>
          <w:b w:val="false"/>
          <w:i w:val="false"/>
          <w:color w:val="000000"/>
          <w:sz w:val="28"/>
        </w:rPr>
        <w:t>
      78. Целью является развитие познавательных способностей, воображения, внимания, памяти, наблюдательности, любознательности детей.</w:t>
      </w:r>
    </w:p>
    <w:bookmarkEnd w:id="393"/>
    <w:bookmarkStart w:name="z402" w:id="394"/>
    <w:p>
      <w:pPr>
        <w:spacing w:after="0"/>
        <w:ind w:left="0"/>
        <w:jc w:val="both"/>
      </w:pPr>
      <w:r>
        <w:rPr>
          <w:rFonts w:ascii="Times New Roman"/>
          <w:b w:val="false"/>
          <w:i w:val="false"/>
          <w:color w:val="000000"/>
          <w:sz w:val="28"/>
        </w:rPr>
        <w:t>
      79. Задачи:</w:t>
      </w:r>
    </w:p>
    <w:bookmarkEnd w:id="394"/>
    <w:bookmarkStart w:name="z403" w:id="395"/>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395"/>
    <w:bookmarkStart w:name="z404" w:id="396"/>
    <w:p>
      <w:pPr>
        <w:spacing w:after="0"/>
        <w:ind w:left="0"/>
        <w:jc w:val="both"/>
      </w:pPr>
      <w:r>
        <w:rPr>
          <w:rFonts w:ascii="Times New Roman"/>
          <w:b w:val="false"/>
          <w:i w:val="false"/>
          <w:color w:val="000000"/>
          <w:sz w:val="28"/>
        </w:rPr>
        <w:t>
      обогащать разнообразными сенсорными впечатлениями;</w:t>
      </w:r>
    </w:p>
    <w:bookmarkEnd w:id="396"/>
    <w:bookmarkStart w:name="z405" w:id="397"/>
    <w:p>
      <w:pPr>
        <w:spacing w:after="0"/>
        <w:ind w:left="0"/>
        <w:jc w:val="both"/>
      </w:pPr>
      <w:r>
        <w:rPr>
          <w:rFonts w:ascii="Times New Roman"/>
          <w:b w:val="false"/>
          <w:i w:val="false"/>
          <w:color w:val="000000"/>
          <w:sz w:val="28"/>
        </w:rPr>
        <w:t>
      развивать совместную деятельность в окружающей среде;</w:t>
      </w:r>
    </w:p>
    <w:bookmarkEnd w:id="397"/>
    <w:bookmarkStart w:name="z406" w:id="398"/>
    <w:p>
      <w:pPr>
        <w:spacing w:after="0"/>
        <w:ind w:left="0"/>
        <w:jc w:val="both"/>
      </w:pPr>
      <w:r>
        <w:rPr>
          <w:rFonts w:ascii="Times New Roman"/>
          <w:b w:val="false"/>
          <w:i w:val="false"/>
          <w:color w:val="000000"/>
          <w:sz w:val="28"/>
        </w:rPr>
        <w:t>
      развивать координацию "глаз – рука", мелкой моторики в различных видах детской деятельности;</w:t>
      </w:r>
    </w:p>
    <w:bookmarkEnd w:id="398"/>
    <w:bookmarkStart w:name="z407" w:id="399"/>
    <w:p>
      <w:pPr>
        <w:spacing w:after="0"/>
        <w:ind w:left="0"/>
        <w:jc w:val="both"/>
      </w:pPr>
      <w:r>
        <w:rPr>
          <w:rFonts w:ascii="Times New Roman"/>
          <w:b w:val="false"/>
          <w:i w:val="false"/>
          <w:color w:val="000000"/>
          <w:sz w:val="28"/>
        </w:rPr>
        <w:t>
      изучать самостоятельно предметы по цвету, объему, форме.</w:t>
      </w:r>
    </w:p>
    <w:bookmarkEnd w:id="399"/>
    <w:bookmarkStart w:name="z408" w:id="400"/>
    <w:p>
      <w:pPr>
        <w:spacing w:after="0"/>
        <w:ind w:left="0"/>
        <w:jc w:val="both"/>
      </w:pPr>
      <w:r>
        <w:rPr>
          <w:rFonts w:ascii="Times New Roman"/>
          <w:b w:val="false"/>
          <w:i w:val="false"/>
          <w:color w:val="000000"/>
          <w:sz w:val="28"/>
        </w:rPr>
        <w:t>
      80. Ожидаемые результаты:</w:t>
      </w:r>
    </w:p>
    <w:bookmarkEnd w:id="400"/>
    <w:bookmarkStart w:name="z409" w:id="401"/>
    <w:p>
      <w:pPr>
        <w:spacing w:after="0"/>
        <w:ind w:left="0"/>
        <w:jc w:val="both"/>
      </w:pPr>
      <w:r>
        <w:rPr>
          <w:rFonts w:ascii="Times New Roman"/>
          <w:b w:val="false"/>
          <w:i w:val="false"/>
          <w:color w:val="000000"/>
          <w:sz w:val="28"/>
        </w:rPr>
        <w:t>
      выполняет задания, опираясь на словесную инструкцию и образец;</w:t>
      </w:r>
    </w:p>
    <w:bookmarkEnd w:id="401"/>
    <w:bookmarkStart w:name="z410" w:id="402"/>
    <w:p>
      <w:pPr>
        <w:spacing w:after="0"/>
        <w:ind w:left="0"/>
        <w:jc w:val="both"/>
      </w:pPr>
      <w:r>
        <w:rPr>
          <w:rFonts w:ascii="Times New Roman"/>
          <w:b w:val="false"/>
          <w:i w:val="false"/>
          <w:color w:val="000000"/>
          <w:sz w:val="28"/>
        </w:rPr>
        <w:t>
      владеет навыками координации движений, мелкой моторики рук;</w:t>
      </w:r>
    </w:p>
    <w:bookmarkEnd w:id="402"/>
    <w:bookmarkStart w:name="z411" w:id="403"/>
    <w:p>
      <w:pPr>
        <w:spacing w:after="0"/>
        <w:ind w:left="0"/>
        <w:jc w:val="both"/>
      </w:pPr>
      <w:r>
        <w:rPr>
          <w:rFonts w:ascii="Times New Roman"/>
          <w:b w:val="false"/>
          <w:i w:val="false"/>
          <w:color w:val="000000"/>
          <w:sz w:val="28"/>
        </w:rPr>
        <w:t>
      находит предметы по цвету, размеру по указанию взрослых;</w:t>
      </w:r>
    </w:p>
    <w:bookmarkEnd w:id="403"/>
    <w:bookmarkStart w:name="z412" w:id="404"/>
    <w:p>
      <w:pPr>
        <w:spacing w:after="0"/>
        <w:ind w:left="0"/>
        <w:jc w:val="both"/>
      </w:pPr>
      <w:r>
        <w:rPr>
          <w:rFonts w:ascii="Times New Roman"/>
          <w:b w:val="false"/>
          <w:i w:val="false"/>
          <w:color w:val="000000"/>
          <w:sz w:val="28"/>
        </w:rPr>
        <w:t>
      соотносит и отбирает геометрические формы различной величины по основным свойствам и цветам;</w:t>
      </w:r>
    </w:p>
    <w:bookmarkEnd w:id="404"/>
    <w:bookmarkStart w:name="z413" w:id="405"/>
    <w:p>
      <w:pPr>
        <w:spacing w:after="0"/>
        <w:ind w:left="0"/>
        <w:jc w:val="both"/>
      </w:pPr>
      <w:r>
        <w:rPr>
          <w:rFonts w:ascii="Times New Roman"/>
          <w:b w:val="false"/>
          <w:i w:val="false"/>
          <w:color w:val="000000"/>
          <w:sz w:val="28"/>
        </w:rPr>
        <w:t>
      владеет сенсомоторной пространственной координацией "глаза – руки";</w:t>
      </w:r>
    </w:p>
    <w:bookmarkEnd w:id="405"/>
    <w:bookmarkStart w:name="z414" w:id="406"/>
    <w:p>
      <w:pPr>
        <w:spacing w:after="0"/>
        <w:ind w:left="0"/>
        <w:jc w:val="both"/>
      </w:pPr>
      <w:r>
        <w:rPr>
          <w:rFonts w:ascii="Times New Roman"/>
          <w:b w:val="false"/>
          <w:i w:val="false"/>
          <w:color w:val="000000"/>
          <w:sz w:val="28"/>
        </w:rPr>
        <w:t>
      группирует однородные предметы близкие по величине, форме, цвету;</w:t>
      </w:r>
    </w:p>
    <w:bookmarkEnd w:id="406"/>
    <w:bookmarkStart w:name="z415" w:id="407"/>
    <w:p>
      <w:pPr>
        <w:spacing w:after="0"/>
        <w:ind w:left="0"/>
        <w:jc w:val="both"/>
      </w:pPr>
      <w:r>
        <w:rPr>
          <w:rFonts w:ascii="Times New Roman"/>
          <w:b w:val="false"/>
          <w:i w:val="false"/>
          <w:color w:val="000000"/>
          <w:sz w:val="28"/>
        </w:rPr>
        <w:t>
      понимает слова, обозначающие различные величины предметов, их цвет и форму;</w:t>
      </w:r>
    </w:p>
    <w:bookmarkEnd w:id="407"/>
    <w:bookmarkStart w:name="z416" w:id="408"/>
    <w:p>
      <w:pPr>
        <w:spacing w:after="0"/>
        <w:ind w:left="0"/>
        <w:jc w:val="both"/>
      </w:pPr>
      <w:r>
        <w:rPr>
          <w:rFonts w:ascii="Times New Roman"/>
          <w:b w:val="false"/>
          <w:i w:val="false"/>
          <w:color w:val="000000"/>
          <w:sz w:val="28"/>
        </w:rPr>
        <w:t>
      различает количество предметов (один – много);</w:t>
      </w:r>
    </w:p>
    <w:bookmarkEnd w:id="408"/>
    <w:bookmarkStart w:name="z417" w:id="409"/>
    <w:p>
      <w:pPr>
        <w:spacing w:after="0"/>
        <w:ind w:left="0"/>
        <w:jc w:val="both"/>
      </w:pPr>
      <w:r>
        <w:rPr>
          <w:rFonts w:ascii="Times New Roman"/>
          <w:b w:val="false"/>
          <w:i w:val="false"/>
          <w:color w:val="000000"/>
          <w:sz w:val="28"/>
        </w:rPr>
        <w:t>
      исследует и сравнивает предметы по цвету, объему, форме.</w:t>
      </w:r>
    </w:p>
    <w:bookmarkEnd w:id="409"/>
    <w:bookmarkStart w:name="z418" w:id="410"/>
    <w:p>
      <w:pPr>
        <w:spacing w:after="0"/>
        <w:ind w:left="0"/>
        <w:jc w:val="both"/>
      </w:pPr>
      <w:r>
        <w:rPr>
          <w:rFonts w:ascii="Times New Roman"/>
          <w:b w:val="false"/>
          <w:i w:val="false"/>
          <w:color w:val="000000"/>
          <w:sz w:val="28"/>
        </w:rPr>
        <w:t>
      81. Сенсорика.</w:t>
      </w:r>
    </w:p>
    <w:bookmarkEnd w:id="410"/>
    <w:bookmarkStart w:name="z419" w:id="411"/>
    <w:p>
      <w:pPr>
        <w:spacing w:after="0"/>
        <w:ind w:left="0"/>
        <w:jc w:val="both"/>
      </w:pPr>
      <w:r>
        <w:rPr>
          <w:rFonts w:ascii="Times New Roman"/>
          <w:b w:val="false"/>
          <w:i w:val="false"/>
          <w:color w:val="000000"/>
          <w:sz w:val="28"/>
        </w:rPr>
        <w:t>
      Формировать навыки использования предметов, выполнять задания, опираясь на словесную инструкцию и образец; развивать координацию движений, мелкой моторики рук, сенсомоторных пространственных координаций "глаза – руки".</w:t>
      </w:r>
    </w:p>
    <w:bookmarkEnd w:id="411"/>
    <w:bookmarkStart w:name="z420" w:id="412"/>
    <w:p>
      <w:pPr>
        <w:spacing w:after="0"/>
        <w:ind w:left="0"/>
        <w:jc w:val="both"/>
      </w:pPr>
      <w:r>
        <w:rPr>
          <w:rFonts w:ascii="Times New Roman"/>
          <w:b w:val="false"/>
          <w:i w:val="false"/>
          <w:color w:val="000000"/>
          <w:sz w:val="28"/>
        </w:rPr>
        <w:t>
      Совершенствовать умение группировать однородные предметы, различающиеся по величине, форме, цвету, соотносить и отбирать геометрические формы по основным цветам, различной величины, по более сходным свойствам.</w:t>
      </w:r>
    </w:p>
    <w:bookmarkEnd w:id="412"/>
    <w:bookmarkStart w:name="z421" w:id="413"/>
    <w:p>
      <w:pPr>
        <w:spacing w:after="0"/>
        <w:ind w:left="0"/>
        <w:jc w:val="both"/>
      </w:pPr>
      <w:r>
        <w:rPr>
          <w:rFonts w:ascii="Times New Roman"/>
          <w:b w:val="false"/>
          <w:i w:val="false"/>
          <w:color w:val="000000"/>
          <w:sz w:val="28"/>
        </w:rPr>
        <w:t>
      Сравнивать разнородные предметы по цвету, форме, величине, различать количество предметов (один - много), учить называть предметы разных размеров, осуществляя выбор в зависимости от 3-4-х возможных заданных сенсорных свойств.</w:t>
      </w:r>
    </w:p>
    <w:bookmarkEnd w:id="413"/>
    <w:bookmarkStart w:name="z422" w:id="414"/>
    <w:p>
      <w:pPr>
        <w:spacing w:after="0"/>
        <w:ind w:left="0"/>
        <w:jc w:val="both"/>
      </w:pPr>
      <w:r>
        <w:rPr>
          <w:rFonts w:ascii="Times New Roman"/>
          <w:b w:val="false"/>
          <w:i w:val="false"/>
          <w:color w:val="000000"/>
          <w:sz w:val="28"/>
        </w:rPr>
        <w:t>
      Дать возможность самостоятельно исследовать и сравнивать предметы по цвету, объему, форме.</w:t>
      </w:r>
    </w:p>
    <w:bookmarkEnd w:id="414"/>
    <w:bookmarkStart w:name="z423" w:id="415"/>
    <w:p>
      <w:pPr>
        <w:spacing w:after="0"/>
        <w:ind w:left="0"/>
        <w:jc w:val="left"/>
      </w:pPr>
      <w:r>
        <w:rPr>
          <w:rFonts w:ascii="Times New Roman"/>
          <w:b/>
          <w:i w:val="false"/>
          <w:color w:val="000000"/>
        </w:rPr>
        <w:t xml:space="preserve"> Параграф 4. Развитие творческих навыков, исследовательской деятельности детей</w:t>
      </w:r>
    </w:p>
    <w:bookmarkEnd w:id="415"/>
    <w:bookmarkStart w:name="z424" w:id="416"/>
    <w:p>
      <w:pPr>
        <w:spacing w:after="0"/>
        <w:ind w:left="0"/>
        <w:jc w:val="both"/>
      </w:pPr>
      <w:r>
        <w:rPr>
          <w:rFonts w:ascii="Times New Roman"/>
          <w:b w:val="false"/>
          <w:i w:val="false"/>
          <w:color w:val="000000"/>
          <w:sz w:val="28"/>
        </w:rPr>
        <w:t>
      82. 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 музыке с учетом индивидуальных особенностей и детей.</w:t>
      </w:r>
    </w:p>
    <w:bookmarkEnd w:id="416"/>
    <w:bookmarkStart w:name="z425" w:id="417"/>
    <w:p>
      <w:pPr>
        <w:spacing w:after="0"/>
        <w:ind w:left="0"/>
        <w:jc w:val="both"/>
      </w:pPr>
      <w:r>
        <w:rPr>
          <w:rFonts w:ascii="Times New Roman"/>
          <w:b w:val="false"/>
          <w:i w:val="false"/>
          <w:color w:val="000000"/>
          <w:sz w:val="28"/>
        </w:rPr>
        <w:t>
      83. Целью является формирование эстетического восприятия окружающего мира, развитие самостоятельной, практической и творческой деятельности детей.</w:t>
      </w:r>
    </w:p>
    <w:bookmarkEnd w:id="417"/>
    <w:bookmarkStart w:name="z426" w:id="418"/>
    <w:p>
      <w:pPr>
        <w:spacing w:after="0"/>
        <w:ind w:left="0"/>
        <w:jc w:val="both"/>
      </w:pPr>
      <w:r>
        <w:rPr>
          <w:rFonts w:ascii="Times New Roman"/>
          <w:b w:val="false"/>
          <w:i w:val="false"/>
          <w:color w:val="000000"/>
          <w:sz w:val="28"/>
        </w:rPr>
        <w:t>
      84. Задачи:</w:t>
      </w:r>
    </w:p>
    <w:bookmarkEnd w:id="418"/>
    <w:bookmarkStart w:name="z427" w:id="419"/>
    <w:p>
      <w:pPr>
        <w:spacing w:after="0"/>
        <w:ind w:left="0"/>
        <w:jc w:val="both"/>
      </w:pPr>
      <w:r>
        <w:rPr>
          <w:rFonts w:ascii="Times New Roman"/>
          <w:b w:val="false"/>
          <w:i w:val="false"/>
          <w:color w:val="000000"/>
          <w:sz w:val="28"/>
        </w:rPr>
        <w:t>
      формировать интерес к творческой деятельности (изобразительное искусство, музыка, пение, игра на простых инструментах, лепка, аппликация, конструирование);</w:t>
      </w:r>
    </w:p>
    <w:bookmarkEnd w:id="419"/>
    <w:bookmarkStart w:name="z428" w:id="420"/>
    <w:p>
      <w:pPr>
        <w:spacing w:after="0"/>
        <w:ind w:left="0"/>
        <w:jc w:val="both"/>
      </w:pPr>
      <w:r>
        <w:rPr>
          <w:rFonts w:ascii="Times New Roman"/>
          <w:b w:val="false"/>
          <w:i w:val="false"/>
          <w:color w:val="000000"/>
          <w:sz w:val="28"/>
        </w:rPr>
        <w:t>
      обучать умению бережно относиться к материалам, правильно их использовать;</w:t>
      </w:r>
    </w:p>
    <w:bookmarkEnd w:id="420"/>
    <w:bookmarkStart w:name="z429" w:id="421"/>
    <w:p>
      <w:pPr>
        <w:spacing w:after="0"/>
        <w:ind w:left="0"/>
        <w:jc w:val="both"/>
      </w:pPr>
      <w:r>
        <w:rPr>
          <w:rFonts w:ascii="Times New Roman"/>
          <w:b w:val="false"/>
          <w:i w:val="false"/>
          <w:color w:val="000000"/>
          <w:sz w:val="28"/>
        </w:rPr>
        <w:t>
      развивать художественное восприятие, приобщать детей к пониманию произведений изобразительного искусства, восприятию музыки и песни;</w:t>
      </w:r>
    </w:p>
    <w:bookmarkEnd w:id="421"/>
    <w:bookmarkStart w:name="z430" w:id="422"/>
    <w:p>
      <w:pPr>
        <w:spacing w:after="0"/>
        <w:ind w:left="0"/>
        <w:jc w:val="both"/>
      </w:pPr>
      <w:r>
        <w:rPr>
          <w:rFonts w:ascii="Times New Roman"/>
          <w:b w:val="false"/>
          <w:i w:val="false"/>
          <w:color w:val="000000"/>
          <w:sz w:val="28"/>
        </w:rPr>
        <w:t>
      формировать представление о предметах, зрительных и тактильных методах исследования, для уточнения изобразительных и сборочных действий;</w:t>
      </w:r>
    </w:p>
    <w:bookmarkEnd w:id="422"/>
    <w:bookmarkStart w:name="z431" w:id="423"/>
    <w:p>
      <w:pPr>
        <w:spacing w:after="0"/>
        <w:ind w:left="0"/>
        <w:jc w:val="both"/>
      </w:pPr>
      <w:r>
        <w:rPr>
          <w:rFonts w:ascii="Times New Roman"/>
          <w:b w:val="false"/>
          <w:i w:val="false"/>
          <w:color w:val="000000"/>
          <w:sz w:val="28"/>
        </w:rPr>
        <w:t>
      приобщать к конструированию из строительных материалов;</w:t>
      </w:r>
    </w:p>
    <w:bookmarkEnd w:id="423"/>
    <w:bookmarkStart w:name="z432" w:id="424"/>
    <w:p>
      <w:pPr>
        <w:spacing w:after="0"/>
        <w:ind w:left="0"/>
        <w:jc w:val="both"/>
      </w:pPr>
      <w:r>
        <w:rPr>
          <w:rFonts w:ascii="Times New Roman"/>
          <w:b w:val="false"/>
          <w:i w:val="false"/>
          <w:color w:val="000000"/>
          <w:sz w:val="28"/>
        </w:rPr>
        <w:t>
      овладевать техникой наклеивания без клея;</w:t>
      </w:r>
    </w:p>
    <w:bookmarkEnd w:id="424"/>
    <w:bookmarkStart w:name="z433" w:id="425"/>
    <w:p>
      <w:pPr>
        <w:spacing w:after="0"/>
        <w:ind w:left="0"/>
        <w:jc w:val="both"/>
      </w:pPr>
      <w:r>
        <w:rPr>
          <w:rFonts w:ascii="Times New Roman"/>
          <w:b w:val="false"/>
          <w:i w:val="false"/>
          <w:color w:val="000000"/>
          <w:sz w:val="28"/>
        </w:rPr>
        <w:t>
      формировать знания об элементарных правилах безопасного поведения и обращения с предметами и материалами.</w:t>
      </w:r>
    </w:p>
    <w:bookmarkEnd w:id="425"/>
    <w:bookmarkStart w:name="z434" w:id="426"/>
    <w:p>
      <w:pPr>
        <w:spacing w:after="0"/>
        <w:ind w:left="0"/>
        <w:jc w:val="both"/>
      </w:pPr>
      <w:r>
        <w:rPr>
          <w:rFonts w:ascii="Times New Roman"/>
          <w:b w:val="false"/>
          <w:i w:val="false"/>
          <w:color w:val="000000"/>
          <w:sz w:val="28"/>
        </w:rPr>
        <w:t>
      85. Ожидаемые результаты:</w:t>
      </w:r>
    </w:p>
    <w:bookmarkEnd w:id="426"/>
    <w:bookmarkStart w:name="z435" w:id="427"/>
    <w:p>
      <w:pPr>
        <w:spacing w:after="0"/>
        <w:ind w:left="0"/>
        <w:jc w:val="both"/>
      </w:pPr>
      <w:r>
        <w:rPr>
          <w:rFonts w:ascii="Times New Roman"/>
          <w:b w:val="false"/>
          <w:i w:val="false"/>
          <w:color w:val="000000"/>
          <w:sz w:val="28"/>
        </w:rPr>
        <w:t>
      правильно держит карандаш, проводит прямые и замкнутые округлые линии;</w:t>
      </w:r>
    </w:p>
    <w:bookmarkEnd w:id="427"/>
    <w:bookmarkStart w:name="z436" w:id="428"/>
    <w:p>
      <w:pPr>
        <w:spacing w:after="0"/>
        <w:ind w:left="0"/>
        <w:jc w:val="both"/>
      </w:pPr>
      <w:r>
        <w:rPr>
          <w:rFonts w:ascii="Times New Roman"/>
          <w:b w:val="false"/>
          <w:i w:val="false"/>
          <w:color w:val="000000"/>
          <w:sz w:val="28"/>
        </w:rPr>
        <w:t xml:space="preserve">
      различает цвета и правильно называет их; </w:t>
      </w:r>
    </w:p>
    <w:bookmarkEnd w:id="428"/>
    <w:bookmarkStart w:name="z437" w:id="429"/>
    <w:p>
      <w:pPr>
        <w:spacing w:after="0"/>
        <w:ind w:left="0"/>
        <w:jc w:val="both"/>
      </w:pPr>
      <w:r>
        <w:rPr>
          <w:rFonts w:ascii="Times New Roman"/>
          <w:b w:val="false"/>
          <w:i w:val="false"/>
          <w:color w:val="000000"/>
          <w:sz w:val="28"/>
        </w:rPr>
        <w:t>
      радуется своим рисункам, называет то, что на них изображено;</w:t>
      </w:r>
    </w:p>
    <w:bookmarkEnd w:id="429"/>
    <w:bookmarkStart w:name="z438" w:id="430"/>
    <w:p>
      <w:pPr>
        <w:spacing w:after="0"/>
        <w:ind w:left="0"/>
        <w:jc w:val="both"/>
      </w:pPr>
      <w:r>
        <w:rPr>
          <w:rFonts w:ascii="Times New Roman"/>
          <w:b w:val="false"/>
          <w:i w:val="false"/>
          <w:color w:val="000000"/>
          <w:sz w:val="28"/>
        </w:rPr>
        <w:t>
      владеет первоначальной техникой нетрадиционного рисования;</w:t>
      </w:r>
    </w:p>
    <w:bookmarkEnd w:id="430"/>
    <w:bookmarkStart w:name="z439" w:id="431"/>
    <w:p>
      <w:pPr>
        <w:spacing w:after="0"/>
        <w:ind w:left="0"/>
        <w:jc w:val="both"/>
      </w:pPr>
      <w:r>
        <w:rPr>
          <w:rFonts w:ascii="Times New Roman"/>
          <w:b w:val="false"/>
          <w:i w:val="false"/>
          <w:color w:val="000000"/>
          <w:sz w:val="28"/>
        </w:rPr>
        <w:t>
      владеет пространственной ориентировкой на листе бумаги;</w:t>
      </w:r>
    </w:p>
    <w:bookmarkEnd w:id="431"/>
    <w:bookmarkStart w:name="z440" w:id="432"/>
    <w:p>
      <w:pPr>
        <w:spacing w:after="0"/>
        <w:ind w:left="0"/>
        <w:jc w:val="both"/>
      </w:pPr>
      <w:r>
        <w:rPr>
          <w:rFonts w:ascii="Times New Roman"/>
          <w:b w:val="false"/>
          <w:i w:val="false"/>
          <w:color w:val="000000"/>
          <w:sz w:val="28"/>
        </w:rPr>
        <w:t>
      проводит на листе бумаги простые элементы рисунка;</w:t>
      </w:r>
    </w:p>
    <w:bookmarkEnd w:id="432"/>
    <w:bookmarkStart w:name="z441" w:id="433"/>
    <w:p>
      <w:pPr>
        <w:spacing w:after="0"/>
        <w:ind w:left="0"/>
        <w:jc w:val="both"/>
      </w:pPr>
      <w:r>
        <w:rPr>
          <w:rFonts w:ascii="Times New Roman"/>
          <w:b w:val="false"/>
          <w:i w:val="false"/>
          <w:color w:val="000000"/>
          <w:sz w:val="28"/>
        </w:rPr>
        <w:t>
      знает свойства глины, пластилина;</w:t>
      </w:r>
    </w:p>
    <w:bookmarkEnd w:id="433"/>
    <w:bookmarkStart w:name="z442" w:id="434"/>
    <w:p>
      <w:pPr>
        <w:spacing w:after="0"/>
        <w:ind w:left="0"/>
        <w:jc w:val="both"/>
      </w:pPr>
      <w:r>
        <w:rPr>
          <w:rFonts w:ascii="Times New Roman"/>
          <w:b w:val="false"/>
          <w:i w:val="false"/>
          <w:color w:val="000000"/>
          <w:sz w:val="28"/>
        </w:rPr>
        <w:t>
      имеет первоначальные навыки работы с глиной и пластилином;</w:t>
      </w:r>
    </w:p>
    <w:bookmarkEnd w:id="434"/>
    <w:bookmarkStart w:name="z443" w:id="435"/>
    <w:p>
      <w:pPr>
        <w:spacing w:after="0"/>
        <w:ind w:left="0"/>
        <w:jc w:val="both"/>
      </w:pPr>
      <w:r>
        <w:rPr>
          <w:rFonts w:ascii="Times New Roman"/>
          <w:b w:val="false"/>
          <w:i w:val="false"/>
          <w:color w:val="000000"/>
          <w:sz w:val="28"/>
        </w:rPr>
        <w:t>
      владеет простейшими приемами лепки (отрывать куски от большого кома, соединять их в одно целое, самостоятельно скатывать глину);</w:t>
      </w:r>
    </w:p>
    <w:bookmarkEnd w:id="435"/>
    <w:bookmarkStart w:name="z444" w:id="436"/>
    <w:p>
      <w:pPr>
        <w:spacing w:after="0"/>
        <w:ind w:left="0"/>
        <w:jc w:val="both"/>
      </w:pPr>
      <w:r>
        <w:rPr>
          <w:rFonts w:ascii="Times New Roman"/>
          <w:b w:val="false"/>
          <w:i w:val="false"/>
          <w:color w:val="000000"/>
          <w:sz w:val="28"/>
        </w:rPr>
        <w:t>
      изучает предметы, которые лепит;</w:t>
      </w:r>
    </w:p>
    <w:bookmarkEnd w:id="436"/>
    <w:bookmarkStart w:name="z445" w:id="437"/>
    <w:p>
      <w:pPr>
        <w:spacing w:after="0"/>
        <w:ind w:left="0"/>
        <w:jc w:val="both"/>
      </w:pPr>
      <w:r>
        <w:rPr>
          <w:rFonts w:ascii="Times New Roman"/>
          <w:b w:val="false"/>
          <w:i w:val="false"/>
          <w:color w:val="000000"/>
          <w:sz w:val="28"/>
        </w:rPr>
        <w:t>
      вдавливает пальцем и углубляет верхнюю часть формы, при лепке чашек, тарелок, мисочек;</w:t>
      </w:r>
    </w:p>
    <w:bookmarkEnd w:id="437"/>
    <w:bookmarkStart w:name="z446" w:id="438"/>
    <w:p>
      <w:pPr>
        <w:spacing w:after="0"/>
        <w:ind w:left="0"/>
        <w:jc w:val="both"/>
      </w:pPr>
      <w:r>
        <w:rPr>
          <w:rFonts w:ascii="Times New Roman"/>
          <w:b w:val="false"/>
          <w:i w:val="false"/>
          <w:color w:val="000000"/>
          <w:sz w:val="28"/>
        </w:rPr>
        <w:t>
      ставит готовое изделие на подставку, убирает материал после работы;</w:t>
      </w:r>
    </w:p>
    <w:bookmarkEnd w:id="438"/>
    <w:bookmarkStart w:name="z447" w:id="439"/>
    <w:p>
      <w:pPr>
        <w:spacing w:after="0"/>
        <w:ind w:left="0"/>
        <w:jc w:val="both"/>
      </w:pPr>
      <w:r>
        <w:rPr>
          <w:rFonts w:ascii="Times New Roman"/>
          <w:b w:val="false"/>
          <w:i w:val="false"/>
          <w:color w:val="000000"/>
          <w:sz w:val="28"/>
        </w:rPr>
        <w:t>
      знает элементарные свойства бумаги (сминать, рвать, складывать);</w:t>
      </w:r>
    </w:p>
    <w:bookmarkEnd w:id="439"/>
    <w:bookmarkStart w:name="z448" w:id="440"/>
    <w:p>
      <w:pPr>
        <w:spacing w:after="0"/>
        <w:ind w:left="0"/>
        <w:jc w:val="both"/>
      </w:pPr>
      <w:r>
        <w:rPr>
          <w:rFonts w:ascii="Times New Roman"/>
          <w:b w:val="false"/>
          <w:i w:val="false"/>
          <w:color w:val="000000"/>
          <w:sz w:val="28"/>
        </w:rPr>
        <w:t>
      выкладывает изображения на фланелеграфе (линиях, квадратах), листе бумаги;</w:t>
      </w:r>
    </w:p>
    <w:bookmarkEnd w:id="440"/>
    <w:bookmarkStart w:name="z449" w:id="441"/>
    <w:p>
      <w:pPr>
        <w:spacing w:after="0"/>
        <w:ind w:left="0"/>
        <w:jc w:val="both"/>
      </w:pPr>
      <w:r>
        <w:rPr>
          <w:rFonts w:ascii="Times New Roman"/>
          <w:b w:val="false"/>
          <w:i w:val="false"/>
          <w:color w:val="000000"/>
          <w:sz w:val="28"/>
        </w:rPr>
        <w:t>
      составляет простые композиции на фланелеграфе;</w:t>
      </w:r>
    </w:p>
    <w:bookmarkEnd w:id="441"/>
    <w:bookmarkStart w:name="z450" w:id="442"/>
    <w:p>
      <w:pPr>
        <w:spacing w:after="0"/>
        <w:ind w:left="0"/>
        <w:jc w:val="both"/>
      </w:pPr>
      <w:r>
        <w:rPr>
          <w:rFonts w:ascii="Times New Roman"/>
          <w:b w:val="false"/>
          <w:i w:val="false"/>
          <w:color w:val="000000"/>
          <w:sz w:val="28"/>
        </w:rPr>
        <w:t>
      размещает геометрические фигуры, орнаменты;</w:t>
      </w:r>
    </w:p>
    <w:bookmarkEnd w:id="442"/>
    <w:bookmarkStart w:name="z451" w:id="443"/>
    <w:p>
      <w:pPr>
        <w:spacing w:after="0"/>
        <w:ind w:left="0"/>
        <w:jc w:val="both"/>
      </w:pPr>
      <w:r>
        <w:rPr>
          <w:rFonts w:ascii="Times New Roman"/>
          <w:b w:val="false"/>
          <w:i w:val="false"/>
          <w:color w:val="000000"/>
          <w:sz w:val="28"/>
        </w:rPr>
        <w:t>
      конструирует из строительных материалов и крупных деталей конструкторов;</w:t>
      </w:r>
    </w:p>
    <w:bookmarkEnd w:id="443"/>
    <w:bookmarkStart w:name="z452" w:id="444"/>
    <w:p>
      <w:pPr>
        <w:spacing w:after="0"/>
        <w:ind w:left="0"/>
        <w:jc w:val="both"/>
      </w:pPr>
      <w:r>
        <w:rPr>
          <w:rFonts w:ascii="Times New Roman"/>
          <w:b w:val="false"/>
          <w:i w:val="false"/>
          <w:color w:val="000000"/>
          <w:sz w:val="28"/>
        </w:rPr>
        <w:t>
      сооружает простейшую конструкцию по образцу;</w:t>
      </w:r>
    </w:p>
    <w:bookmarkEnd w:id="444"/>
    <w:bookmarkStart w:name="z453" w:id="445"/>
    <w:p>
      <w:pPr>
        <w:spacing w:after="0"/>
        <w:ind w:left="0"/>
        <w:jc w:val="both"/>
      </w:pPr>
      <w:r>
        <w:rPr>
          <w:rFonts w:ascii="Times New Roman"/>
          <w:b w:val="false"/>
          <w:i w:val="false"/>
          <w:color w:val="000000"/>
          <w:sz w:val="28"/>
        </w:rPr>
        <w:t>
      различает строительные материалы (кубики, кирпичи);</w:t>
      </w:r>
    </w:p>
    <w:bookmarkEnd w:id="445"/>
    <w:bookmarkStart w:name="z454" w:id="446"/>
    <w:p>
      <w:pPr>
        <w:spacing w:after="0"/>
        <w:ind w:left="0"/>
        <w:jc w:val="both"/>
      </w:pPr>
      <w:r>
        <w:rPr>
          <w:rFonts w:ascii="Times New Roman"/>
          <w:b w:val="false"/>
          <w:i w:val="false"/>
          <w:color w:val="000000"/>
          <w:sz w:val="28"/>
        </w:rPr>
        <w:t>
      называет простейшие построенные конструкции и играет с ними, используя игрушки;</w:t>
      </w:r>
    </w:p>
    <w:bookmarkEnd w:id="446"/>
    <w:bookmarkStart w:name="z455" w:id="447"/>
    <w:p>
      <w:pPr>
        <w:spacing w:after="0"/>
        <w:ind w:left="0"/>
        <w:jc w:val="both"/>
      </w:pPr>
      <w:r>
        <w:rPr>
          <w:rFonts w:ascii="Times New Roman"/>
          <w:b w:val="false"/>
          <w:i w:val="false"/>
          <w:color w:val="000000"/>
          <w:sz w:val="28"/>
        </w:rPr>
        <w:t>
      сооружает самостоятельно конструкции;</w:t>
      </w:r>
    </w:p>
    <w:bookmarkEnd w:id="447"/>
    <w:bookmarkStart w:name="z456" w:id="448"/>
    <w:p>
      <w:pPr>
        <w:spacing w:after="0"/>
        <w:ind w:left="0"/>
        <w:jc w:val="both"/>
      </w:pPr>
      <w:r>
        <w:rPr>
          <w:rFonts w:ascii="Times New Roman"/>
          <w:b w:val="false"/>
          <w:i w:val="false"/>
          <w:color w:val="000000"/>
          <w:sz w:val="28"/>
        </w:rPr>
        <w:t>
      складывает строительные детали в коробку;</w:t>
      </w:r>
    </w:p>
    <w:bookmarkEnd w:id="448"/>
    <w:bookmarkStart w:name="z457" w:id="449"/>
    <w:p>
      <w:pPr>
        <w:spacing w:after="0"/>
        <w:ind w:left="0"/>
        <w:jc w:val="both"/>
      </w:pPr>
      <w:r>
        <w:rPr>
          <w:rFonts w:ascii="Times New Roman"/>
          <w:b w:val="false"/>
          <w:i w:val="false"/>
          <w:color w:val="000000"/>
          <w:sz w:val="28"/>
        </w:rPr>
        <w:t>
      называет возведенные простые сооружения;</w:t>
      </w:r>
    </w:p>
    <w:bookmarkEnd w:id="449"/>
    <w:bookmarkStart w:name="z458" w:id="450"/>
    <w:p>
      <w:pPr>
        <w:spacing w:after="0"/>
        <w:ind w:left="0"/>
        <w:jc w:val="both"/>
      </w:pPr>
      <w:r>
        <w:rPr>
          <w:rFonts w:ascii="Times New Roman"/>
          <w:b w:val="false"/>
          <w:i w:val="false"/>
          <w:color w:val="000000"/>
          <w:sz w:val="28"/>
        </w:rPr>
        <w:t xml:space="preserve">
      реагирует эмоционально на музыку; </w:t>
      </w:r>
    </w:p>
    <w:bookmarkEnd w:id="450"/>
    <w:bookmarkStart w:name="z459" w:id="451"/>
    <w:p>
      <w:pPr>
        <w:spacing w:after="0"/>
        <w:ind w:left="0"/>
        <w:jc w:val="both"/>
      </w:pPr>
      <w:r>
        <w:rPr>
          <w:rFonts w:ascii="Times New Roman"/>
          <w:b w:val="false"/>
          <w:i w:val="false"/>
          <w:color w:val="000000"/>
          <w:sz w:val="28"/>
        </w:rPr>
        <w:t>
      различает характер музыкальных произведений (медленные и веселые песни);</w:t>
      </w:r>
    </w:p>
    <w:bookmarkEnd w:id="451"/>
    <w:bookmarkStart w:name="z460" w:id="452"/>
    <w:p>
      <w:pPr>
        <w:spacing w:after="0"/>
        <w:ind w:left="0"/>
        <w:jc w:val="both"/>
      </w:pPr>
      <w:r>
        <w:rPr>
          <w:rFonts w:ascii="Times New Roman"/>
          <w:b w:val="false"/>
          <w:i w:val="false"/>
          <w:color w:val="000000"/>
          <w:sz w:val="28"/>
        </w:rPr>
        <w:t>
      различает высокое и низкое звучание колокольчиков, фортепиано;</w:t>
      </w:r>
    </w:p>
    <w:bookmarkEnd w:id="452"/>
    <w:bookmarkStart w:name="z461" w:id="453"/>
    <w:p>
      <w:pPr>
        <w:spacing w:after="0"/>
        <w:ind w:left="0"/>
        <w:jc w:val="both"/>
      </w:pPr>
      <w:r>
        <w:rPr>
          <w:rFonts w:ascii="Times New Roman"/>
          <w:b w:val="false"/>
          <w:i w:val="false"/>
          <w:color w:val="000000"/>
          <w:sz w:val="28"/>
        </w:rPr>
        <w:t>
      подпевает отдельные слоги и слова песен, подражая интонации педагога, протяжному звучанию;</w:t>
      </w:r>
    </w:p>
    <w:bookmarkEnd w:id="453"/>
    <w:bookmarkStart w:name="z462" w:id="454"/>
    <w:p>
      <w:pPr>
        <w:spacing w:after="0"/>
        <w:ind w:left="0"/>
        <w:jc w:val="both"/>
      </w:pPr>
      <w:r>
        <w:rPr>
          <w:rFonts w:ascii="Times New Roman"/>
          <w:b w:val="false"/>
          <w:i w:val="false"/>
          <w:color w:val="000000"/>
          <w:sz w:val="28"/>
        </w:rPr>
        <w:t>
      произносит фразы в песне (вместе со взрослыми);</w:t>
      </w:r>
    </w:p>
    <w:bookmarkEnd w:id="454"/>
    <w:bookmarkStart w:name="z463" w:id="455"/>
    <w:p>
      <w:pPr>
        <w:spacing w:after="0"/>
        <w:ind w:left="0"/>
        <w:jc w:val="both"/>
      </w:pPr>
      <w:r>
        <w:rPr>
          <w:rFonts w:ascii="Times New Roman"/>
          <w:b w:val="false"/>
          <w:i w:val="false"/>
          <w:color w:val="000000"/>
          <w:sz w:val="28"/>
        </w:rPr>
        <w:t>
      различает музыкальные инструменты (барабан, бубен, маракас, асатаяк);</w:t>
      </w:r>
    </w:p>
    <w:bookmarkEnd w:id="455"/>
    <w:bookmarkStart w:name="z464" w:id="456"/>
    <w:p>
      <w:pPr>
        <w:spacing w:after="0"/>
        <w:ind w:left="0"/>
        <w:jc w:val="both"/>
      </w:pPr>
      <w:r>
        <w:rPr>
          <w:rFonts w:ascii="Times New Roman"/>
          <w:b w:val="false"/>
          <w:i w:val="false"/>
          <w:color w:val="000000"/>
          <w:sz w:val="28"/>
        </w:rPr>
        <w:t>
      узнает песни, которые слышал ранее;</w:t>
      </w:r>
    </w:p>
    <w:bookmarkEnd w:id="456"/>
    <w:bookmarkStart w:name="z465" w:id="457"/>
    <w:p>
      <w:pPr>
        <w:spacing w:after="0"/>
        <w:ind w:left="0"/>
        <w:jc w:val="both"/>
      </w:pPr>
      <w:r>
        <w:rPr>
          <w:rFonts w:ascii="Times New Roman"/>
          <w:b w:val="false"/>
          <w:i w:val="false"/>
          <w:color w:val="000000"/>
          <w:sz w:val="28"/>
        </w:rPr>
        <w:t>
      повторяет движения, показанные взрослыми (хлопает, топает ногами, вращает кисти рук);</w:t>
      </w:r>
    </w:p>
    <w:bookmarkEnd w:id="457"/>
    <w:bookmarkStart w:name="z466" w:id="458"/>
    <w:p>
      <w:pPr>
        <w:spacing w:after="0"/>
        <w:ind w:left="0"/>
        <w:jc w:val="both"/>
      </w:pPr>
      <w:r>
        <w:rPr>
          <w:rFonts w:ascii="Times New Roman"/>
          <w:b w:val="false"/>
          <w:i w:val="false"/>
          <w:color w:val="000000"/>
          <w:sz w:val="28"/>
        </w:rPr>
        <w:t xml:space="preserve">
      выполняет движения разных персонажей под музыку; </w:t>
      </w:r>
    </w:p>
    <w:bookmarkEnd w:id="458"/>
    <w:bookmarkStart w:name="z467" w:id="459"/>
    <w:p>
      <w:pPr>
        <w:spacing w:after="0"/>
        <w:ind w:left="0"/>
        <w:jc w:val="both"/>
      </w:pPr>
      <w:r>
        <w:rPr>
          <w:rFonts w:ascii="Times New Roman"/>
          <w:b w:val="false"/>
          <w:i w:val="false"/>
          <w:color w:val="000000"/>
          <w:sz w:val="28"/>
        </w:rPr>
        <w:t>
      выполняет простые танцевальные движения.</w:t>
      </w:r>
    </w:p>
    <w:bookmarkEnd w:id="459"/>
    <w:bookmarkStart w:name="z468" w:id="460"/>
    <w:p>
      <w:pPr>
        <w:spacing w:after="0"/>
        <w:ind w:left="0"/>
        <w:jc w:val="both"/>
      </w:pPr>
      <w:r>
        <w:rPr>
          <w:rFonts w:ascii="Times New Roman"/>
          <w:b w:val="false"/>
          <w:i w:val="false"/>
          <w:color w:val="000000"/>
          <w:sz w:val="28"/>
        </w:rPr>
        <w:t>
      86. Рисование.</w:t>
      </w:r>
    </w:p>
    <w:bookmarkEnd w:id="460"/>
    <w:bookmarkStart w:name="z469" w:id="461"/>
    <w:p>
      <w:pPr>
        <w:spacing w:after="0"/>
        <w:ind w:left="0"/>
        <w:jc w:val="both"/>
      </w:pPr>
      <w:r>
        <w:rPr>
          <w:rFonts w:ascii="Times New Roman"/>
          <w:b w:val="false"/>
          <w:i w:val="false"/>
          <w:color w:val="000000"/>
          <w:sz w:val="28"/>
        </w:rPr>
        <w:t>
      Прививать интерес к изобразительной деятельности, развивать художественное восприятие детей.</w:t>
      </w:r>
    </w:p>
    <w:bookmarkEnd w:id="461"/>
    <w:bookmarkStart w:name="z470" w:id="462"/>
    <w:p>
      <w:pPr>
        <w:spacing w:after="0"/>
        <w:ind w:left="0"/>
        <w:jc w:val="both"/>
      </w:pPr>
      <w:r>
        <w:rPr>
          <w:rFonts w:ascii="Times New Roman"/>
          <w:b w:val="false"/>
          <w:i w:val="false"/>
          <w:color w:val="000000"/>
          <w:sz w:val="28"/>
        </w:rPr>
        <w:t>
      Обучать умению проводить мазки, прямые, волнообразные и замкнутые округлые линии, ритмично повторяя эти движения (дождь, снег, листопад, дорожка, дым), располагать изображение по всей поверхности листа, рисовать нетрадиционными техниками.</w:t>
      </w:r>
    </w:p>
    <w:bookmarkEnd w:id="462"/>
    <w:bookmarkStart w:name="z471" w:id="463"/>
    <w:p>
      <w:pPr>
        <w:spacing w:after="0"/>
        <w:ind w:left="0"/>
        <w:jc w:val="both"/>
      </w:pPr>
      <w:r>
        <w:rPr>
          <w:rFonts w:ascii="Times New Roman"/>
          <w:b w:val="false"/>
          <w:i w:val="false"/>
          <w:color w:val="000000"/>
          <w:sz w:val="28"/>
        </w:rPr>
        <w:t>
      Прививать интерес к совместной деятельности со взрослыми, обучать умению дополнять рисунок, нарисованный взрослыми.</w:t>
      </w:r>
    </w:p>
    <w:bookmarkEnd w:id="463"/>
    <w:bookmarkStart w:name="z472" w:id="464"/>
    <w:p>
      <w:pPr>
        <w:spacing w:after="0"/>
        <w:ind w:left="0"/>
        <w:jc w:val="both"/>
      </w:pPr>
      <w:r>
        <w:rPr>
          <w:rFonts w:ascii="Times New Roman"/>
          <w:b w:val="false"/>
          <w:i w:val="false"/>
          <w:color w:val="000000"/>
          <w:sz w:val="28"/>
        </w:rPr>
        <w:t>
      Выполнять определенные правила: правильно сидеть, не мять бумагу, не грызть карандаш, аккуратно выполнять работу.</w:t>
      </w:r>
    </w:p>
    <w:bookmarkEnd w:id="464"/>
    <w:bookmarkStart w:name="z473" w:id="465"/>
    <w:p>
      <w:pPr>
        <w:spacing w:after="0"/>
        <w:ind w:left="0"/>
        <w:jc w:val="both"/>
      </w:pPr>
      <w:r>
        <w:rPr>
          <w:rFonts w:ascii="Times New Roman"/>
          <w:b w:val="false"/>
          <w:i w:val="false"/>
          <w:color w:val="000000"/>
          <w:sz w:val="28"/>
        </w:rPr>
        <w:t>
      Держать карандаш тремя пальцами, не сжимать слишком сильно, легко проводить на листе бумаги простые элементы рисунка.</w:t>
      </w:r>
    </w:p>
    <w:bookmarkEnd w:id="465"/>
    <w:bookmarkStart w:name="z474" w:id="466"/>
    <w:p>
      <w:pPr>
        <w:spacing w:after="0"/>
        <w:ind w:left="0"/>
        <w:jc w:val="both"/>
      </w:pPr>
      <w:r>
        <w:rPr>
          <w:rFonts w:ascii="Times New Roman"/>
          <w:b w:val="false"/>
          <w:i w:val="false"/>
          <w:color w:val="000000"/>
          <w:sz w:val="28"/>
        </w:rPr>
        <w:t>
      87. Лепка.</w:t>
      </w:r>
    </w:p>
    <w:bookmarkEnd w:id="466"/>
    <w:bookmarkStart w:name="z475" w:id="467"/>
    <w:p>
      <w:pPr>
        <w:spacing w:after="0"/>
        <w:ind w:left="0"/>
        <w:jc w:val="both"/>
      </w:pPr>
      <w:r>
        <w:rPr>
          <w:rFonts w:ascii="Times New Roman"/>
          <w:b w:val="false"/>
          <w:i w:val="false"/>
          <w:color w:val="000000"/>
          <w:sz w:val="28"/>
        </w:rPr>
        <w:t>
      Формировать у детей знания о глине, пластилине и их свойствах, совершенствовать умения правильного использования глины.</w:t>
      </w:r>
    </w:p>
    <w:bookmarkEnd w:id="467"/>
    <w:bookmarkStart w:name="z476" w:id="468"/>
    <w:p>
      <w:pPr>
        <w:spacing w:after="0"/>
        <w:ind w:left="0"/>
        <w:jc w:val="both"/>
      </w:pPr>
      <w:r>
        <w:rPr>
          <w:rFonts w:ascii="Times New Roman"/>
          <w:b w:val="false"/>
          <w:i w:val="false"/>
          <w:color w:val="000000"/>
          <w:sz w:val="28"/>
        </w:rPr>
        <w:t>
      Обучать умению использовать простейшие приемы лепки (отделять куски от крупных частей, объединять их в единое целое, самостоятельно разминать пластилин).</w:t>
      </w:r>
    </w:p>
    <w:bookmarkEnd w:id="468"/>
    <w:bookmarkStart w:name="z477" w:id="469"/>
    <w:p>
      <w:pPr>
        <w:spacing w:after="0"/>
        <w:ind w:left="0"/>
        <w:jc w:val="both"/>
      </w:pPr>
      <w:r>
        <w:rPr>
          <w:rFonts w:ascii="Times New Roman"/>
          <w:b w:val="false"/>
          <w:i w:val="false"/>
          <w:color w:val="000000"/>
          <w:sz w:val="28"/>
        </w:rPr>
        <w:t>
      Формировать технические навыки лепки предметов простой и более сложной формы: при лепке чашки, мисочки, тарелки, углублять пальцем на поверхности формы, соединять комочки при лепке, лепить украшения для куклы (браслет, кольцо, ручные часы), находить сходство предметов.</w:t>
      </w:r>
    </w:p>
    <w:bookmarkEnd w:id="469"/>
    <w:bookmarkStart w:name="z478" w:id="470"/>
    <w:p>
      <w:pPr>
        <w:spacing w:after="0"/>
        <w:ind w:left="0"/>
        <w:jc w:val="both"/>
      </w:pPr>
      <w:r>
        <w:rPr>
          <w:rFonts w:ascii="Times New Roman"/>
          <w:b w:val="false"/>
          <w:i w:val="false"/>
          <w:color w:val="000000"/>
          <w:sz w:val="28"/>
        </w:rPr>
        <w:t>
      Обучать умению использовать материалы для лепки, протирать руки влажной тряпкой, размещать готовые изделия на подставке, убирать материалы после работы.</w:t>
      </w:r>
    </w:p>
    <w:bookmarkEnd w:id="470"/>
    <w:bookmarkStart w:name="z479" w:id="471"/>
    <w:p>
      <w:pPr>
        <w:spacing w:after="0"/>
        <w:ind w:left="0"/>
        <w:jc w:val="both"/>
      </w:pPr>
      <w:r>
        <w:rPr>
          <w:rFonts w:ascii="Times New Roman"/>
          <w:b w:val="false"/>
          <w:i w:val="false"/>
          <w:color w:val="000000"/>
          <w:sz w:val="28"/>
        </w:rPr>
        <w:t>
      88. Аппликация.</w:t>
      </w:r>
    </w:p>
    <w:bookmarkEnd w:id="471"/>
    <w:bookmarkStart w:name="z480" w:id="472"/>
    <w:p>
      <w:pPr>
        <w:spacing w:after="0"/>
        <w:ind w:left="0"/>
        <w:jc w:val="both"/>
      </w:pPr>
      <w:r>
        <w:rPr>
          <w:rFonts w:ascii="Times New Roman"/>
          <w:b w:val="false"/>
          <w:i w:val="false"/>
          <w:color w:val="000000"/>
          <w:sz w:val="28"/>
        </w:rPr>
        <w:t>
      Развивать интерес к аппликации. Формировать представления о свойствах материалов (бумага), обучать элементарным приемам их использования (сминать, рвать, складывать) и выполнения аппликационных работ (без наклеивания).</w:t>
      </w:r>
    </w:p>
    <w:bookmarkEnd w:id="472"/>
    <w:bookmarkStart w:name="z481" w:id="473"/>
    <w:p>
      <w:pPr>
        <w:spacing w:after="0"/>
        <w:ind w:left="0"/>
        <w:jc w:val="both"/>
      </w:pPr>
      <w:r>
        <w:rPr>
          <w:rFonts w:ascii="Times New Roman"/>
          <w:b w:val="false"/>
          <w:i w:val="false"/>
          <w:color w:val="000000"/>
          <w:sz w:val="28"/>
        </w:rPr>
        <w:t>
      Обучать умению выкладывать изображения на фланелеграфе (линии, квадраты), на листе бумаги, составлять изображения конструктивным способом (из отдельных частей), совместно со взрослыми подбирать цвета (контрастные цвета).</w:t>
      </w:r>
    </w:p>
    <w:bookmarkEnd w:id="473"/>
    <w:bookmarkStart w:name="z482" w:id="474"/>
    <w:p>
      <w:pPr>
        <w:spacing w:after="0"/>
        <w:ind w:left="0"/>
        <w:jc w:val="both"/>
      </w:pPr>
      <w:r>
        <w:rPr>
          <w:rFonts w:ascii="Times New Roman"/>
          <w:b w:val="false"/>
          <w:i w:val="false"/>
          <w:color w:val="000000"/>
          <w:sz w:val="28"/>
        </w:rPr>
        <w:t>
      Размещать на фланелеграфе геометрические фигуры машин, домов, цветов, казахского национального орнамента.</w:t>
      </w:r>
    </w:p>
    <w:bookmarkEnd w:id="474"/>
    <w:bookmarkStart w:name="z483" w:id="475"/>
    <w:p>
      <w:pPr>
        <w:spacing w:after="0"/>
        <w:ind w:left="0"/>
        <w:jc w:val="both"/>
      </w:pPr>
      <w:r>
        <w:rPr>
          <w:rFonts w:ascii="Times New Roman"/>
          <w:b w:val="false"/>
          <w:i w:val="false"/>
          <w:color w:val="000000"/>
          <w:sz w:val="28"/>
        </w:rPr>
        <w:t xml:space="preserve">
      89. Конструирование. </w:t>
      </w:r>
    </w:p>
    <w:bookmarkEnd w:id="475"/>
    <w:bookmarkStart w:name="z484" w:id="476"/>
    <w:p>
      <w:pPr>
        <w:spacing w:after="0"/>
        <w:ind w:left="0"/>
        <w:jc w:val="both"/>
      </w:pPr>
      <w:r>
        <w:rPr>
          <w:rFonts w:ascii="Times New Roman"/>
          <w:b w:val="false"/>
          <w:i w:val="false"/>
          <w:color w:val="000000"/>
          <w:sz w:val="28"/>
        </w:rPr>
        <w:t>
      Продолжать знакомить детей с деталями (кубик, кирпичик, трехгранная призма, пластина, цилиндр), с вариантами расположения строительных форм на плоскости в процессе игры с настольным и напольным строительным материалом.</w:t>
      </w:r>
    </w:p>
    <w:bookmarkEnd w:id="476"/>
    <w:bookmarkStart w:name="z485" w:id="477"/>
    <w:p>
      <w:pPr>
        <w:spacing w:after="0"/>
        <w:ind w:left="0"/>
        <w:jc w:val="both"/>
      </w:pPr>
      <w:r>
        <w:rPr>
          <w:rFonts w:ascii="Times New Roman"/>
          <w:b w:val="false"/>
          <w:i w:val="false"/>
          <w:color w:val="000000"/>
          <w:sz w:val="28"/>
        </w:rPr>
        <w:t>
      Сооружать элементарные постройки по образцу, поддерживать желание строить что-то самостоятельно. Использовать дополнительные сюжетные игрушки, соразмерные масштабы построек (маленькие машинки для маленьких гаражей). Называть возведенные простые конструкции, аккуратно складывать строительные детали в коробку.</w:t>
      </w:r>
    </w:p>
    <w:bookmarkEnd w:id="477"/>
    <w:bookmarkStart w:name="z486" w:id="478"/>
    <w:p>
      <w:pPr>
        <w:spacing w:after="0"/>
        <w:ind w:left="0"/>
        <w:jc w:val="both"/>
      </w:pPr>
      <w:r>
        <w:rPr>
          <w:rFonts w:ascii="Times New Roman"/>
          <w:b w:val="false"/>
          <w:i w:val="false"/>
          <w:color w:val="000000"/>
          <w:sz w:val="28"/>
        </w:rPr>
        <w:t>
      Приобщать к конструированию со сверстниками, играть с ними, закреплять элементарные навыки конструирования: ставить сверху, рядом.</w:t>
      </w:r>
    </w:p>
    <w:bookmarkEnd w:id="478"/>
    <w:bookmarkStart w:name="z487" w:id="479"/>
    <w:p>
      <w:pPr>
        <w:spacing w:after="0"/>
        <w:ind w:left="0"/>
        <w:jc w:val="both"/>
      </w:pPr>
      <w:r>
        <w:rPr>
          <w:rFonts w:ascii="Times New Roman"/>
          <w:b w:val="false"/>
          <w:i w:val="false"/>
          <w:color w:val="000000"/>
          <w:sz w:val="28"/>
        </w:rPr>
        <w:t>
      90. Музыка.</w:t>
      </w:r>
    </w:p>
    <w:bookmarkEnd w:id="479"/>
    <w:bookmarkStart w:name="z488" w:id="480"/>
    <w:p>
      <w:pPr>
        <w:spacing w:after="0"/>
        <w:ind w:left="0"/>
        <w:jc w:val="both"/>
      </w:pPr>
      <w:r>
        <w:rPr>
          <w:rFonts w:ascii="Times New Roman"/>
          <w:b w:val="false"/>
          <w:i w:val="false"/>
          <w:color w:val="000000"/>
          <w:sz w:val="28"/>
        </w:rPr>
        <w:t>
      Прививать интерес к музыке, обучать умению слушать музыку, петь, выполнять простые танцевальные движения.</w:t>
      </w:r>
    </w:p>
    <w:bookmarkEnd w:id="480"/>
    <w:bookmarkStart w:name="z489" w:id="481"/>
    <w:p>
      <w:pPr>
        <w:spacing w:after="0"/>
        <w:ind w:left="0"/>
        <w:jc w:val="both"/>
      </w:pPr>
      <w:r>
        <w:rPr>
          <w:rFonts w:ascii="Times New Roman"/>
          <w:b w:val="false"/>
          <w:i w:val="false"/>
          <w:color w:val="000000"/>
          <w:sz w:val="28"/>
        </w:rPr>
        <w:t>
      Слушание музыки.</w:t>
      </w:r>
    </w:p>
    <w:bookmarkEnd w:id="481"/>
    <w:bookmarkStart w:name="z490" w:id="482"/>
    <w:p>
      <w:pPr>
        <w:spacing w:after="0"/>
        <w:ind w:left="0"/>
        <w:jc w:val="both"/>
      </w:pPr>
      <w:r>
        <w:rPr>
          <w:rFonts w:ascii="Times New Roman"/>
          <w:b w:val="false"/>
          <w:i w:val="false"/>
          <w:color w:val="000000"/>
          <w:sz w:val="28"/>
        </w:rPr>
        <w:t xml:space="preserve">
      Формировать интерес к слушанию музыки, развивать эмоциональный отклик на музыку, слушать ее, различать особенности звучания. </w:t>
      </w:r>
    </w:p>
    <w:bookmarkEnd w:id="482"/>
    <w:bookmarkStart w:name="z491" w:id="483"/>
    <w:p>
      <w:pPr>
        <w:spacing w:after="0"/>
        <w:ind w:left="0"/>
        <w:jc w:val="both"/>
      </w:pPr>
      <w:r>
        <w:rPr>
          <w:rFonts w:ascii="Times New Roman"/>
          <w:b w:val="false"/>
          <w:i w:val="false"/>
          <w:color w:val="000000"/>
          <w:sz w:val="28"/>
        </w:rPr>
        <w:t xml:space="preserve">
      Обучать умению различать тихое и громкое звучание, характер музыкальных произведений (спокойные и веселые песни, пьесы). </w:t>
      </w:r>
    </w:p>
    <w:bookmarkEnd w:id="483"/>
    <w:bookmarkStart w:name="z492" w:id="484"/>
    <w:p>
      <w:pPr>
        <w:spacing w:after="0"/>
        <w:ind w:left="0"/>
        <w:jc w:val="both"/>
      </w:pPr>
      <w:r>
        <w:rPr>
          <w:rFonts w:ascii="Times New Roman"/>
          <w:b w:val="false"/>
          <w:i w:val="false"/>
          <w:color w:val="000000"/>
          <w:sz w:val="28"/>
        </w:rPr>
        <w:t>
      Формировать навыки понимания смысла песни и обучать умению различать высокое и низкое звучание колокольчиков, фортепиано, слушать знакомые мелодии на разных музыкальных инструментах, распознавать эти мелодии.</w:t>
      </w:r>
    </w:p>
    <w:bookmarkEnd w:id="484"/>
    <w:bookmarkStart w:name="z493" w:id="485"/>
    <w:p>
      <w:pPr>
        <w:spacing w:after="0"/>
        <w:ind w:left="0"/>
        <w:jc w:val="both"/>
      </w:pPr>
      <w:r>
        <w:rPr>
          <w:rFonts w:ascii="Times New Roman"/>
          <w:b w:val="false"/>
          <w:i w:val="false"/>
          <w:color w:val="000000"/>
          <w:sz w:val="28"/>
        </w:rPr>
        <w:t>
      Прививать интерес к музыкальным пьесам, формировать навыки запоминания музыки и узнавания персонажей пьес.</w:t>
      </w:r>
    </w:p>
    <w:bookmarkEnd w:id="485"/>
    <w:bookmarkStart w:name="z494" w:id="486"/>
    <w:p>
      <w:pPr>
        <w:spacing w:after="0"/>
        <w:ind w:left="0"/>
        <w:jc w:val="both"/>
      </w:pPr>
      <w:r>
        <w:rPr>
          <w:rFonts w:ascii="Times New Roman"/>
          <w:b w:val="false"/>
          <w:i w:val="false"/>
          <w:color w:val="000000"/>
          <w:sz w:val="28"/>
        </w:rPr>
        <w:t>
      Знакомить детей со звучанием некоторых музыкальных инструментов (барабан, бубен, маракас), в том числе народных (асатаяк, сырнай).</w:t>
      </w:r>
    </w:p>
    <w:bookmarkEnd w:id="486"/>
    <w:bookmarkStart w:name="z495" w:id="487"/>
    <w:p>
      <w:pPr>
        <w:spacing w:after="0"/>
        <w:ind w:left="0"/>
        <w:jc w:val="both"/>
      </w:pPr>
      <w:r>
        <w:rPr>
          <w:rFonts w:ascii="Times New Roman"/>
          <w:b w:val="false"/>
          <w:i w:val="false"/>
          <w:color w:val="000000"/>
          <w:sz w:val="28"/>
        </w:rPr>
        <w:t>
      Пение.</w:t>
      </w:r>
    </w:p>
    <w:bookmarkEnd w:id="487"/>
    <w:bookmarkStart w:name="z496" w:id="488"/>
    <w:p>
      <w:pPr>
        <w:spacing w:after="0"/>
        <w:ind w:left="0"/>
        <w:jc w:val="both"/>
      </w:pPr>
      <w:r>
        <w:rPr>
          <w:rFonts w:ascii="Times New Roman"/>
          <w:b w:val="false"/>
          <w:i w:val="false"/>
          <w:color w:val="000000"/>
          <w:sz w:val="28"/>
        </w:rPr>
        <w:t>
      Формировать интерес к пению, подпевать отдельные слоги и слова песен, подражать интонации педагога, петь совместно со взрослым, подражать протяжному звучанию.</w:t>
      </w:r>
    </w:p>
    <w:bookmarkEnd w:id="488"/>
    <w:bookmarkStart w:name="z497" w:id="489"/>
    <w:p>
      <w:pPr>
        <w:spacing w:after="0"/>
        <w:ind w:left="0"/>
        <w:jc w:val="both"/>
      </w:pPr>
      <w:r>
        <w:rPr>
          <w:rFonts w:ascii="Times New Roman"/>
          <w:b w:val="false"/>
          <w:i w:val="false"/>
          <w:color w:val="000000"/>
          <w:sz w:val="28"/>
        </w:rPr>
        <w:t>
      Обучать умению петь индивидуально и в группе, правильно передавать ритм и отдельные интонации мелодии.</w:t>
      </w:r>
    </w:p>
    <w:bookmarkEnd w:id="489"/>
    <w:bookmarkStart w:name="z498" w:id="490"/>
    <w:p>
      <w:pPr>
        <w:spacing w:after="0"/>
        <w:ind w:left="0"/>
        <w:jc w:val="both"/>
      </w:pPr>
      <w:r>
        <w:rPr>
          <w:rFonts w:ascii="Times New Roman"/>
          <w:b w:val="false"/>
          <w:i w:val="false"/>
          <w:color w:val="000000"/>
          <w:sz w:val="28"/>
        </w:rPr>
        <w:t>
      Побуждать вместе произносить повторяющиеся слова песни, окончания музыкальных фраз, подстраиваясь под интонацию голоса взрослого и инструмент.</w:t>
      </w:r>
    </w:p>
    <w:bookmarkEnd w:id="490"/>
    <w:bookmarkStart w:name="z499" w:id="491"/>
    <w:p>
      <w:pPr>
        <w:spacing w:after="0"/>
        <w:ind w:left="0"/>
        <w:jc w:val="both"/>
      </w:pPr>
      <w:r>
        <w:rPr>
          <w:rFonts w:ascii="Times New Roman"/>
          <w:b w:val="false"/>
          <w:i w:val="false"/>
          <w:color w:val="000000"/>
          <w:sz w:val="28"/>
        </w:rPr>
        <w:t>
      Музыкально-ритмические движения.</w:t>
      </w:r>
    </w:p>
    <w:bookmarkEnd w:id="491"/>
    <w:bookmarkStart w:name="z500" w:id="492"/>
    <w:p>
      <w:pPr>
        <w:spacing w:after="0"/>
        <w:ind w:left="0"/>
        <w:jc w:val="both"/>
      </w:pPr>
      <w:r>
        <w:rPr>
          <w:rFonts w:ascii="Times New Roman"/>
          <w:b w:val="false"/>
          <w:i w:val="false"/>
          <w:color w:val="000000"/>
          <w:sz w:val="28"/>
        </w:rPr>
        <w:t>
      Совершенствовать навыки ходьбы и бега, по кругу под музыку.</w:t>
      </w:r>
    </w:p>
    <w:bookmarkEnd w:id="492"/>
    <w:bookmarkStart w:name="z501" w:id="493"/>
    <w:p>
      <w:pPr>
        <w:spacing w:after="0"/>
        <w:ind w:left="0"/>
        <w:jc w:val="both"/>
      </w:pPr>
      <w:r>
        <w:rPr>
          <w:rFonts w:ascii="Times New Roman"/>
          <w:b w:val="false"/>
          <w:i w:val="false"/>
          <w:color w:val="000000"/>
          <w:sz w:val="28"/>
        </w:rPr>
        <w:t>
      Выполнять простые танцевальные движения: вращать кистями рук, хлопать в ладоши, топать ногами, приседать, покачиваться с ноги на ногу, кружиться; вращать туловищем, наклонять голову, махать руками.</w:t>
      </w:r>
    </w:p>
    <w:bookmarkEnd w:id="493"/>
    <w:bookmarkStart w:name="z502" w:id="494"/>
    <w:p>
      <w:pPr>
        <w:spacing w:after="0"/>
        <w:ind w:left="0"/>
        <w:jc w:val="both"/>
      </w:pPr>
      <w:r>
        <w:rPr>
          <w:rFonts w:ascii="Times New Roman"/>
          <w:b w:val="false"/>
          <w:i w:val="false"/>
          <w:color w:val="000000"/>
          <w:sz w:val="28"/>
        </w:rPr>
        <w:t xml:space="preserve">
      Обучать умению выполнять под музыку движения разных персонажей (птичка улетела), инсценируя в играх и песнях. </w:t>
      </w:r>
    </w:p>
    <w:bookmarkEnd w:id="494"/>
    <w:bookmarkStart w:name="z503" w:id="495"/>
    <w:p>
      <w:pPr>
        <w:spacing w:after="0"/>
        <w:ind w:left="0"/>
        <w:jc w:val="both"/>
      </w:pPr>
      <w:r>
        <w:rPr>
          <w:rFonts w:ascii="Times New Roman"/>
          <w:b w:val="false"/>
          <w:i w:val="false"/>
          <w:color w:val="000000"/>
          <w:sz w:val="28"/>
        </w:rPr>
        <w:t>
      Развивать навык выполнения движений с музыкальными инструментами (бубен, барабан, маракас).</w:t>
      </w:r>
    </w:p>
    <w:bookmarkEnd w:id="495"/>
    <w:bookmarkStart w:name="z504" w:id="496"/>
    <w:p>
      <w:pPr>
        <w:spacing w:after="0"/>
        <w:ind w:left="0"/>
        <w:jc w:val="both"/>
      </w:pPr>
      <w:r>
        <w:rPr>
          <w:rFonts w:ascii="Times New Roman"/>
          <w:b w:val="false"/>
          <w:i w:val="false"/>
          <w:color w:val="000000"/>
          <w:sz w:val="28"/>
        </w:rPr>
        <w:t>
      Обучать умению менять характер движения в соответствии с темпом музыки и содержанием песни.</w:t>
      </w:r>
    </w:p>
    <w:bookmarkEnd w:id="496"/>
    <w:bookmarkStart w:name="z505" w:id="497"/>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497"/>
    <w:bookmarkStart w:name="z506" w:id="498"/>
    <w:p>
      <w:pPr>
        <w:spacing w:after="0"/>
        <w:ind w:left="0"/>
        <w:jc w:val="both"/>
      </w:pPr>
      <w:r>
        <w:rPr>
          <w:rFonts w:ascii="Times New Roman"/>
          <w:b w:val="false"/>
          <w:i w:val="false"/>
          <w:color w:val="000000"/>
          <w:sz w:val="28"/>
        </w:rPr>
        <w:t>
      91.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миром с учетом индивидуальных особенностей и детей.</w:t>
      </w:r>
    </w:p>
    <w:bookmarkEnd w:id="498"/>
    <w:bookmarkStart w:name="z507" w:id="499"/>
    <w:p>
      <w:pPr>
        <w:spacing w:after="0"/>
        <w:ind w:left="0"/>
        <w:jc w:val="both"/>
      </w:pPr>
      <w:r>
        <w:rPr>
          <w:rFonts w:ascii="Times New Roman"/>
          <w:b w:val="false"/>
          <w:i w:val="false"/>
          <w:color w:val="000000"/>
          <w:sz w:val="28"/>
        </w:rPr>
        <w:t>
      92. Целью является формирование основы экологической культуры и социализации детей.</w:t>
      </w:r>
    </w:p>
    <w:bookmarkEnd w:id="499"/>
    <w:bookmarkStart w:name="z508" w:id="500"/>
    <w:p>
      <w:pPr>
        <w:spacing w:after="0"/>
        <w:ind w:left="0"/>
        <w:jc w:val="both"/>
      </w:pPr>
      <w:r>
        <w:rPr>
          <w:rFonts w:ascii="Times New Roman"/>
          <w:b w:val="false"/>
          <w:i w:val="false"/>
          <w:color w:val="000000"/>
          <w:sz w:val="28"/>
        </w:rPr>
        <w:t xml:space="preserve">
      93. Задачи: </w:t>
      </w:r>
    </w:p>
    <w:bookmarkEnd w:id="500"/>
    <w:bookmarkStart w:name="z509" w:id="501"/>
    <w:p>
      <w:pPr>
        <w:spacing w:after="0"/>
        <w:ind w:left="0"/>
        <w:jc w:val="both"/>
      </w:pPr>
      <w:r>
        <w:rPr>
          <w:rFonts w:ascii="Times New Roman"/>
          <w:b w:val="false"/>
          <w:i w:val="false"/>
          <w:color w:val="000000"/>
          <w:sz w:val="28"/>
        </w:rPr>
        <w:t>
      обучать умению называть друг друга по имени, запоминать имена друзей;</w:t>
      </w:r>
    </w:p>
    <w:bookmarkEnd w:id="501"/>
    <w:bookmarkStart w:name="z510" w:id="502"/>
    <w:p>
      <w:pPr>
        <w:spacing w:after="0"/>
        <w:ind w:left="0"/>
        <w:jc w:val="both"/>
      </w:pPr>
      <w:r>
        <w:rPr>
          <w:rFonts w:ascii="Times New Roman"/>
          <w:b w:val="false"/>
          <w:i w:val="false"/>
          <w:color w:val="000000"/>
          <w:sz w:val="28"/>
        </w:rPr>
        <w:t>
      приобщать к самосознанию в соответствии с именем и полом;</w:t>
      </w:r>
    </w:p>
    <w:bookmarkEnd w:id="502"/>
    <w:bookmarkStart w:name="z511" w:id="503"/>
    <w:p>
      <w:pPr>
        <w:spacing w:after="0"/>
        <w:ind w:left="0"/>
        <w:jc w:val="both"/>
      </w:pPr>
      <w:r>
        <w:rPr>
          <w:rFonts w:ascii="Times New Roman"/>
          <w:b w:val="false"/>
          <w:i w:val="false"/>
          <w:color w:val="000000"/>
          <w:sz w:val="28"/>
        </w:rPr>
        <w:t>
      воспитывать уважительное отношение к окружающим;</w:t>
      </w:r>
    </w:p>
    <w:bookmarkEnd w:id="503"/>
    <w:bookmarkStart w:name="z512" w:id="504"/>
    <w:p>
      <w:pPr>
        <w:spacing w:after="0"/>
        <w:ind w:left="0"/>
        <w:jc w:val="both"/>
      </w:pPr>
      <w:r>
        <w:rPr>
          <w:rFonts w:ascii="Times New Roman"/>
          <w:b w:val="false"/>
          <w:i w:val="false"/>
          <w:color w:val="000000"/>
          <w:sz w:val="28"/>
        </w:rPr>
        <w:t>
      приобщать к семейным традициям, формировать духовно-нравственные ценности;</w:t>
      </w:r>
    </w:p>
    <w:bookmarkEnd w:id="504"/>
    <w:bookmarkStart w:name="z513" w:id="505"/>
    <w:p>
      <w:pPr>
        <w:spacing w:after="0"/>
        <w:ind w:left="0"/>
        <w:jc w:val="both"/>
      </w:pPr>
      <w:r>
        <w:rPr>
          <w:rFonts w:ascii="Times New Roman"/>
          <w:b w:val="false"/>
          <w:i w:val="false"/>
          <w:color w:val="000000"/>
          <w:sz w:val="28"/>
        </w:rPr>
        <w:t>
      формировать социальный опыт, личностные качества ребенка на основе включения его в систему социальных отношений в различных жизненных и игровых ситуациях;</w:t>
      </w:r>
    </w:p>
    <w:bookmarkEnd w:id="505"/>
    <w:bookmarkStart w:name="z514" w:id="506"/>
    <w:p>
      <w:pPr>
        <w:spacing w:after="0"/>
        <w:ind w:left="0"/>
        <w:jc w:val="both"/>
      </w:pPr>
      <w:r>
        <w:rPr>
          <w:rFonts w:ascii="Times New Roman"/>
          <w:b w:val="false"/>
          <w:i w:val="false"/>
          <w:color w:val="000000"/>
          <w:sz w:val="28"/>
        </w:rPr>
        <w:t>
      пробуждать интерес к явлениям природы;</w:t>
      </w:r>
    </w:p>
    <w:bookmarkEnd w:id="506"/>
    <w:bookmarkStart w:name="z515" w:id="507"/>
    <w:p>
      <w:pPr>
        <w:spacing w:after="0"/>
        <w:ind w:left="0"/>
        <w:jc w:val="both"/>
      </w:pPr>
      <w:r>
        <w:rPr>
          <w:rFonts w:ascii="Times New Roman"/>
          <w:b w:val="false"/>
          <w:i w:val="false"/>
          <w:color w:val="000000"/>
          <w:sz w:val="28"/>
        </w:rPr>
        <w:t>
      обучать умению ухаживать за растениями и заботиться о животных;</w:t>
      </w:r>
    </w:p>
    <w:bookmarkEnd w:id="507"/>
    <w:bookmarkStart w:name="z516" w:id="508"/>
    <w:p>
      <w:pPr>
        <w:spacing w:after="0"/>
        <w:ind w:left="0"/>
        <w:jc w:val="both"/>
      </w:pPr>
      <w:r>
        <w:rPr>
          <w:rFonts w:ascii="Times New Roman"/>
          <w:b w:val="false"/>
          <w:i w:val="false"/>
          <w:color w:val="000000"/>
          <w:sz w:val="28"/>
        </w:rPr>
        <w:t>
      знакомить с элементарными правилами безопасного поведения в природе (не приближаться к незнакомым животным, не гладить их; не срывать растения и не брать в рот);</w:t>
      </w:r>
    </w:p>
    <w:bookmarkEnd w:id="508"/>
    <w:bookmarkStart w:name="z517" w:id="509"/>
    <w:p>
      <w:pPr>
        <w:spacing w:after="0"/>
        <w:ind w:left="0"/>
        <w:jc w:val="both"/>
      </w:pPr>
      <w:r>
        <w:rPr>
          <w:rFonts w:ascii="Times New Roman"/>
          <w:b w:val="false"/>
          <w:i w:val="false"/>
          <w:color w:val="000000"/>
          <w:sz w:val="28"/>
        </w:rPr>
        <w:t>
      создавать условия для взаимодействия и совместных игр со сверстниками и взрослыми.</w:t>
      </w:r>
    </w:p>
    <w:bookmarkEnd w:id="509"/>
    <w:bookmarkStart w:name="z518" w:id="510"/>
    <w:p>
      <w:pPr>
        <w:spacing w:after="0"/>
        <w:ind w:left="0"/>
        <w:jc w:val="both"/>
      </w:pPr>
      <w:r>
        <w:rPr>
          <w:rFonts w:ascii="Times New Roman"/>
          <w:b w:val="false"/>
          <w:i w:val="false"/>
          <w:color w:val="000000"/>
          <w:sz w:val="28"/>
        </w:rPr>
        <w:t>
      94. Ожидаемые результаты:</w:t>
      </w:r>
    </w:p>
    <w:bookmarkEnd w:id="510"/>
    <w:bookmarkStart w:name="z519" w:id="511"/>
    <w:p>
      <w:pPr>
        <w:spacing w:after="0"/>
        <w:ind w:left="0"/>
        <w:jc w:val="both"/>
      </w:pPr>
      <w:r>
        <w:rPr>
          <w:rFonts w:ascii="Times New Roman"/>
          <w:b w:val="false"/>
          <w:i w:val="false"/>
          <w:color w:val="000000"/>
          <w:sz w:val="28"/>
        </w:rPr>
        <w:t>
      откликается на свое имя, узнает себя в зеркале и на фотографиях;</w:t>
      </w:r>
    </w:p>
    <w:bookmarkEnd w:id="511"/>
    <w:bookmarkStart w:name="z520" w:id="512"/>
    <w:p>
      <w:pPr>
        <w:spacing w:after="0"/>
        <w:ind w:left="0"/>
        <w:jc w:val="both"/>
      </w:pPr>
      <w:r>
        <w:rPr>
          <w:rFonts w:ascii="Times New Roman"/>
          <w:b w:val="false"/>
          <w:i w:val="false"/>
          <w:color w:val="000000"/>
          <w:sz w:val="28"/>
        </w:rPr>
        <w:t>
      узнает своих родителей и других взрослых, ближайшего окружения, называет их имена;</w:t>
      </w:r>
    </w:p>
    <w:bookmarkEnd w:id="512"/>
    <w:bookmarkStart w:name="z521" w:id="513"/>
    <w:p>
      <w:pPr>
        <w:spacing w:after="0"/>
        <w:ind w:left="0"/>
        <w:jc w:val="both"/>
      </w:pPr>
      <w:r>
        <w:rPr>
          <w:rFonts w:ascii="Times New Roman"/>
          <w:b w:val="false"/>
          <w:i w:val="false"/>
          <w:color w:val="000000"/>
          <w:sz w:val="28"/>
        </w:rPr>
        <w:t>
      знает дом и квартиру, в котором проживает;</w:t>
      </w:r>
    </w:p>
    <w:bookmarkEnd w:id="513"/>
    <w:bookmarkStart w:name="z522" w:id="514"/>
    <w:p>
      <w:pPr>
        <w:spacing w:after="0"/>
        <w:ind w:left="0"/>
        <w:jc w:val="both"/>
      </w:pPr>
      <w:r>
        <w:rPr>
          <w:rFonts w:ascii="Times New Roman"/>
          <w:b w:val="false"/>
          <w:i w:val="false"/>
          <w:color w:val="000000"/>
          <w:sz w:val="28"/>
        </w:rPr>
        <w:t>
      знает предметы и действия с ними, распознает их по картинке;</w:t>
      </w:r>
    </w:p>
    <w:bookmarkEnd w:id="514"/>
    <w:bookmarkStart w:name="z523" w:id="515"/>
    <w:p>
      <w:pPr>
        <w:spacing w:after="0"/>
        <w:ind w:left="0"/>
        <w:jc w:val="both"/>
      </w:pPr>
      <w:r>
        <w:rPr>
          <w:rFonts w:ascii="Times New Roman"/>
          <w:b w:val="false"/>
          <w:i w:val="false"/>
          <w:color w:val="000000"/>
          <w:sz w:val="28"/>
        </w:rPr>
        <w:t>
      наблюдает трудовые действия взрослых;</w:t>
      </w:r>
    </w:p>
    <w:bookmarkEnd w:id="515"/>
    <w:bookmarkStart w:name="z524" w:id="516"/>
    <w:p>
      <w:pPr>
        <w:spacing w:after="0"/>
        <w:ind w:left="0"/>
        <w:jc w:val="both"/>
      </w:pPr>
      <w:r>
        <w:rPr>
          <w:rFonts w:ascii="Times New Roman"/>
          <w:b w:val="false"/>
          <w:i w:val="false"/>
          <w:color w:val="000000"/>
          <w:sz w:val="28"/>
        </w:rPr>
        <w:t>
      проявляет интерес к действиям взрослых;</w:t>
      </w:r>
    </w:p>
    <w:bookmarkEnd w:id="516"/>
    <w:bookmarkStart w:name="z525" w:id="517"/>
    <w:p>
      <w:pPr>
        <w:spacing w:after="0"/>
        <w:ind w:left="0"/>
        <w:jc w:val="both"/>
      </w:pPr>
      <w:r>
        <w:rPr>
          <w:rFonts w:ascii="Times New Roman"/>
          <w:b w:val="false"/>
          <w:i w:val="false"/>
          <w:color w:val="000000"/>
          <w:sz w:val="28"/>
        </w:rPr>
        <w:t>
      подражает взрослым, выполняя простые бытовые действия;</w:t>
      </w:r>
    </w:p>
    <w:bookmarkEnd w:id="517"/>
    <w:bookmarkStart w:name="z526" w:id="518"/>
    <w:p>
      <w:pPr>
        <w:spacing w:after="0"/>
        <w:ind w:left="0"/>
        <w:jc w:val="both"/>
      </w:pPr>
      <w:r>
        <w:rPr>
          <w:rFonts w:ascii="Times New Roman"/>
          <w:b w:val="false"/>
          <w:i w:val="false"/>
          <w:color w:val="000000"/>
          <w:sz w:val="28"/>
        </w:rPr>
        <w:t>
      проявляет сочувствие, заботу о близких;</w:t>
      </w:r>
    </w:p>
    <w:bookmarkEnd w:id="518"/>
    <w:bookmarkStart w:name="z527" w:id="519"/>
    <w:p>
      <w:pPr>
        <w:spacing w:after="0"/>
        <w:ind w:left="0"/>
        <w:jc w:val="both"/>
      </w:pPr>
      <w:r>
        <w:rPr>
          <w:rFonts w:ascii="Times New Roman"/>
          <w:b w:val="false"/>
          <w:i w:val="false"/>
          <w:color w:val="000000"/>
          <w:sz w:val="28"/>
        </w:rPr>
        <w:t>
      различает по внешнему виду и называет несколько видов овощей и фруктов;</w:t>
      </w:r>
    </w:p>
    <w:bookmarkEnd w:id="519"/>
    <w:bookmarkStart w:name="z528" w:id="520"/>
    <w:p>
      <w:pPr>
        <w:spacing w:after="0"/>
        <w:ind w:left="0"/>
        <w:jc w:val="both"/>
      </w:pPr>
      <w:r>
        <w:rPr>
          <w:rFonts w:ascii="Times New Roman"/>
          <w:b w:val="false"/>
          <w:i w:val="false"/>
          <w:color w:val="000000"/>
          <w:sz w:val="28"/>
        </w:rPr>
        <w:t xml:space="preserve">
      выделяет части тела животных, обращает внимание на их внешний вид и поведение; </w:t>
      </w:r>
    </w:p>
    <w:bookmarkEnd w:id="520"/>
    <w:bookmarkStart w:name="z529" w:id="521"/>
    <w:p>
      <w:pPr>
        <w:spacing w:after="0"/>
        <w:ind w:left="0"/>
        <w:jc w:val="both"/>
      </w:pPr>
      <w:r>
        <w:rPr>
          <w:rFonts w:ascii="Times New Roman"/>
          <w:b w:val="false"/>
          <w:i w:val="false"/>
          <w:color w:val="000000"/>
          <w:sz w:val="28"/>
        </w:rPr>
        <w:t xml:space="preserve">
      узнает и называет домашних птиц; </w:t>
      </w:r>
    </w:p>
    <w:bookmarkEnd w:id="521"/>
    <w:bookmarkStart w:name="z530" w:id="522"/>
    <w:p>
      <w:pPr>
        <w:spacing w:after="0"/>
        <w:ind w:left="0"/>
        <w:jc w:val="both"/>
      </w:pPr>
      <w:r>
        <w:rPr>
          <w:rFonts w:ascii="Times New Roman"/>
          <w:b w:val="false"/>
          <w:i w:val="false"/>
          <w:color w:val="000000"/>
          <w:sz w:val="28"/>
        </w:rPr>
        <w:t>
      называет характерные сезонные изменения природы;</w:t>
      </w:r>
    </w:p>
    <w:bookmarkEnd w:id="522"/>
    <w:bookmarkStart w:name="z531" w:id="523"/>
    <w:p>
      <w:pPr>
        <w:spacing w:after="0"/>
        <w:ind w:left="0"/>
        <w:jc w:val="both"/>
      </w:pPr>
      <w:r>
        <w:rPr>
          <w:rFonts w:ascii="Times New Roman"/>
          <w:b w:val="false"/>
          <w:i w:val="false"/>
          <w:color w:val="000000"/>
          <w:sz w:val="28"/>
        </w:rPr>
        <w:t>
      имеет представление о свойствах природных материалов;</w:t>
      </w:r>
    </w:p>
    <w:bookmarkEnd w:id="523"/>
    <w:bookmarkStart w:name="z532" w:id="524"/>
    <w:p>
      <w:pPr>
        <w:spacing w:after="0"/>
        <w:ind w:left="0"/>
        <w:jc w:val="both"/>
      </w:pPr>
      <w:r>
        <w:rPr>
          <w:rFonts w:ascii="Times New Roman"/>
          <w:b w:val="false"/>
          <w:i w:val="false"/>
          <w:color w:val="000000"/>
          <w:sz w:val="28"/>
        </w:rPr>
        <w:t>
      бережно относится к растениям и животным: любит их, ласкает;</w:t>
      </w:r>
    </w:p>
    <w:bookmarkEnd w:id="524"/>
    <w:bookmarkStart w:name="z533" w:id="525"/>
    <w:p>
      <w:pPr>
        <w:spacing w:after="0"/>
        <w:ind w:left="0"/>
        <w:jc w:val="both"/>
      </w:pPr>
      <w:r>
        <w:rPr>
          <w:rFonts w:ascii="Times New Roman"/>
          <w:b w:val="false"/>
          <w:i w:val="false"/>
          <w:color w:val="000000"/>
          <w:sz w:val="28"/>
        </w:rPr>
        <w:t xml:space="preserve">
      играет вместе, дружно с другими детьми, помогают друг другу и вместе радуются успехам; </w:t>
      </w:r>
    </w:p>
    <w:bookmarkEnd w:id="525"/>
    <w:bookmarkStart w:name="z534" w:id="526"/>
    <w:p>
      <w:pPr>
        <w:spacing w:after="0"/>
        <w:ind w:left="0"/>
        <w:jc w:val="both"/>
      </w:pPr>
      <w:r>
        <w:rPr>
          <w:rFonts w:ascii="Times New Roman"/>
          <w:b w:val="false"/>
          <w:i w:val="false"/>
          <w:color w:val="000000"/>
          <w:sz w:val="28"/>
        </w:rPr>
        <w:t>
      понимает что "правильно" или "неправильно", "хорошо" или "плохо";</w:t>
      </w:r>
    </w:p>
    <w:bookmarkEnd w:id="526"/>
    <w:bookmarkStart w:name="z535" w:id="527"/>
    <w:p>
      <w:pPr>
        <w:spacing w:after="0"/>
        <w:ind w:left="0"/>
        <w:jc w:val="both"/>
      </w:pPr>
      <w:r>
        <w:rPr>
          <w:rFonts w:ascii="Times New Roman"/>
          <w:b w:val="false"/>
          <w:i w:val="false"/>
          <w:color w:val="000000"/>
          <w:sz w:val="28"/>
        </w:rPr>
        <w:t>
      знает правила безопасного поведения на прогулке и во время игр с водой, песком;</w:t>
      </w:r>
    </w:p>
    <w:bookmarkEnd w:id="527"/>
    <w:bookmarkStart w:name="z536" w:id="528"/>
    <w:p>
      <w:pPr>
        <w:spacing w:after="0"/>
        <w:ind w:left="0"/>
        <w:jc w:val="both"/>
      </w:pPr>
      <w:r>
        <w:rPr>
          <w:rFonts w:ascii="Times New Roman"/>
          <w:b w:val="false"/>
          <w:i w:val="false"/>
          <w:color w:val="000000"/>
          <w:sz w:val="28"/>
        </w:rPr>
        <w:t>
      имеет первоначальное представление о транспорте, улице, дороге; знает некоторые виды транспортных средств;</w:t>
      </w:r>
    </w:p>
    <w:bookmarkEnd w:id="528"/>
    <w:bookmarkStart w:name="z537" w:id="529"/>
    <w:p>
      <w:pPr>
        <w:spacing w:after="0"/>
        <w:ind w:left="0"/>
        <w:jc w:val="both"/>
      </w:pPr>
      <w:r>
        <w:rPr>
          <w:rFonts w:ascii="Times New Roman"/>
          <w:b w:val="false"/>
          <w:i w:val="false"/>
          <w:color w:val="000000"/>
          <w:sz w:val="28"/>
        </w:rPr>
        <w:t>
      знает элементарные правила безопасного поведения на дорогах.</w:t>
      </w:r>
    </w:p>
    <w:bookmarkEnd w:id="529"/>
    <w:bookmarkStart w:name="z538" w:id="530"/>
    <w:p>
      <w:pPr>
        <w:spacing w:after="0"/>
        <w:ind w:left="0"/>
        <w:jc w:val="both"/>
      </w:pPr>
      <w:r>
        <w:rPr>
          <w:rFonts w:ascii="Times New Roman"/>
          <w:b w:val="false"/>
          <w:i w:val="false"/>
          <w:color w:val="000000"/>
          <w:sz w:val="28"/>
        </w:rPr>
        <w:t>
      95. Ознакомление с окружающим миром.</w:t>
      </w:r>
    </w:p>
    <w:bookmarkEnd w:id="530"/>
    <w:bookmarkStart w:name="z539" w:id="531"/>
    <w:p>
      <w:pPr>
        <w:spacing w:after="0"/>
        <w:ind w:left="0"/>
        <w:jc w:val="both"/>
      </w:pPr>
      <w:r>
        <w:rPr>
          <w:rFonts w:ascii="Times New Roman"/>
          <w:b w:val="false"/>
          <w:i w:val="false"/>
          <w:color w:val="000000"/>
          <w:sz w:val="28"/>
        </w:rPr>
        <w:t>
      96. Ребенок, его семья, дом.</w:t>
      </w:r>
    </w:p>
    <w:bookmarkEnd w:id="531"/>
    <w:bookmarkStart w:name="z540" w:id="532"/>
    <w:p>
      <w:pPr>
        <w:spacing w:after="0"/>
        <w:ind w:left="0"/>
        <w:jc w:val="both"/>
      </w:pPr>
      <w:r>
        <w:rPr>
          <w:rFonts w:ascii="Times New Roman"/>
          <w:b w:val="false"/>
          <w:i w:val="false"/>
          <w:color w:val="000000"/>
          <w:sz w:val="28"/>
        </w:rPr>
        <w:t>
      Образ "Я". Откликаться на свое имя, узнавать себя в зеркале и на фотографиях.</w:t>
      </w:r>
    </w:p>
    <w:bookmarkEnd w:id="532"/>
    <w:bookmarkStart w:name="z541" w:id="533"/>
    <w:p>
      <w:pPr>
        <w:spacing w:after="0"/>
        <w:ind w:left="0"/>
        <w:jc w:val="both"/>
      </w:pPr>
      <w:r>
        <w:rPr>
          <w:rFonts w:ascii="Times New Roman"/>
          <w:b w:val="false"/>
          <w:i w:val="false"/>
          <w:color w:val="000000"/>
          <w:sz w:val="28"/>
        </w:rPr>
        <w:t xml:space="preserve">
      Называть свое имя и возраст, имена членов своей семьи, узнавать свой дом, квартиру. </w:t>
      </w:r>
    </w:p>
    <w:bookmarkEnd w:id="533"/>
    <w:bookmarkStart w:name="z542" w:id="534"/>
    <w:p>
      <w:pPr>
        <w:spacing w:after="0"/>
        <w:ind w:left="0"/>
        <w:jc w:val="both"/>
      </w:pPr>
      <w:r>
        <w:rPr>
          <w:rFonts w:ascii="Times New Roman"/>
          <w:b w:val="false"/>
          <w:i w:val="false"/>
          <w:color w:val="000000"/>
          <w:sz w:val="28"/>
        </w:rPr>
        <w:t>
      Способствовать формированию личности ребенка, уважительно относиться к его интересам, потребностям, желаниям, возможностям, формировать уверенность в том, что взрослые любят его так же, как и других детей.</w:t>
      </w:r>
    </w:p>
    <w:bookmarkEnd w:id="534"/>
    <w:bookmarkStart w:name="z543" w:id="535"/>
    <w:p>
      <w:pPr>
        <w:spacing w:after="0"/>
        <w:ind w:left="0"/>
        <w:jc w:val="both"/>
      </w:pPr>
      <w:r>
        <w:rPr>
          <w:rFonts w:ascii="Times New Roman"/>
          <w:b w:val="false"/>
          <w:i w:val="false"/>
          <w:color w:val="000000"/>
          <w:sz w:val="28"/>
        </w:rPr>
        <w:t>
      97. Предметный мир.</w:t>
      </w:r>
    </w:p>
    <w:bookmarkEnd w:id="535"/>
    <w:bookmarkStart w:name="z544" w:id="536"/>
    <w:p>
      <w:pPr>
        <w:spacing w:after="0"/>
        <w:ind w:left="0"/>
        <w:jc w:val="both"/>
      </w:pPr>
      <w:r>
        <w:rPr>
          <w:rFonts w:ascii="Times New Roman"/>
          <w:b w:val="false"/>
          <w:i w:val="false"/>
          <w:color w:val="000000"/>
          <w:sz w:val="28"/>
        </w:rPr>
        <w:t>
      Называть предметы и действия с ними, узнавать их на картинках. Упражнять в выполнении предметно-ориентированных действий (рассматривание, касание, вращение, открывание), конкретных действий для конкретного объекта (катание мяча, толкание машины, раскладывание куклы, сборка и разборка пирамиды, установка одного кубика на другой).</w:t>
      </w:r>
    </w:p>
    <w:bookmarkEnd w:id="536"/>
    <w:bookmarkStart w:name="z545" w:id="537"/>
    <w:p>
      <w:pPr>
        <w:spacing w:after="0"/>
        <w:ind w:left="0"/>
        <w:jc w:val="both"/>
      </w:pPr>
      <w:r>
        <w:rPr>
          <w:rFonts w:ascii="Times New Roman"/>
          <w:b w:val="false"/>
          <w:i w:val="false"/>
          <w:color w:val="000000"/>
          <w:sz w:val="28"/>
        </w:rPr>
        <w:t>
      Действовать с предметами одновременно двумя руками. Использовать отобразительные предметно-игровые действия, отражающие фрагменты жизненных ситуаций, доступных наблюдению и пониманию ребенка.</w:t>
      </w:r>
    </w:p>
    <w:bookmarkEnd w:id="537"/>
    <w:bookmarkStart w:name="z546" w:id="538"/>
    <w:p>
      <w:pPr>
        <w:spacing w:after="0"/>
        <w:ind w:left="0"/>
        <w:jc w:val="both"/>
      </w:pPr>
      <w:r>
        <w:rPr>
          <w:rFonts w:ascii="Times New Roman"/>
          <w:b w:val="false"/>
          <w:i w:val="false"/>
          <w:color w:val="000000"/>
          <w:sz w:val="28"/>
        </w:rPr>
        <w:t>
      98. Транспорт.</w:t>
      </w:r>
    </w:p>
    <w:bookmarkEnd w:id="538"/>
    <w:bookmarkStart w:name="z547" w:id="539"/>
    <w:p>
      <w:pPr>
        <w:spacing w:after="0"/>
        <w:ind w:left="0"/>
        <w:jc w:val="both"/>
      </w:pPr>
      <w:r>
        <w:rPr>
          <w:rFonts w:ascii="Times New Roman"/>
          <w:b w:val="false"/>
          <w:i w:val="false"/>
          <w:color w:val="000000"/>
          <w:sz w:val="28"/>
        </w:rPr>
        <w:t>
      Формировать первоначальные представления о транспорте, улице, дороге. Знакомить с некоторыми видами транспортных средств.</w:t>
      </w:r>
    </w:p>
    <w:bookmarkEnd w:id="539"/>
    <w:bookmarkStart w:name="z548" w:id="540"/>
    <w:p>
      <w:pPr>
        <w:spacing w:after="0"/>
        <w:ind w:left="0"/>
        <w:jc w:val="both"/>
      </w:pPr>
      <w:r>
        <w:rPr>
          <w:rFonts w:ascii="Times New Roman"/>
          <w:b w:val="false"/>
          <w:i w:val="false"/>
          <w:color w:val="000000"/>
          <w:sz w:val="28"/>
        </w:rPr>
        <w:t>
      99. Приобщение к труду.</w:t>
      </w:r>
    </w:p>
    <w:bookmarkEnd w:id="540"/>
    <w:bookmarkStart w:name="z549" w:id="541"/>
    <w:p>
      <w:pPr>
        <w:spacing w:after="0"/>
        <w:ind w:left="0"/>
        <w:jc w:val="both"/>
      </w:pPr>
      <w:r>
        <w:rPr>
          <w:rFonts w:ascii="Times New Roman"/>
          <w:b w:val="false"/>
          <w:i w:val="false"/>
          <w:color w:val="000000"/>
          <w:sz w:val="28"/>
        </w:rPr>
        <w:t>
      Воспитывать интерес к труду взрослых. Обучать умению узнавать и называть некоторые виды трудовой деятельности (помощник воспитателя моет посуду, приносит еду, меняет полотенца). Расширять круг наблюдений детей за трудом взрослых. Привлекать внимание детей к тому, как взрослые выполняют действия. Поддерживать желание помогать взрослым.</w:t>
      </w:r>
    </w:p>
    <w:bookmarkEnd w:id="541"/>
    <w:bookmarkStart w:name="z550" w:id="542"/>
    <w:p>
      <w:pPr>
        <w:spacing w:after="0"/>
        <w:ind w:left="0"/>
        <w:jc w:val="both"/>
      </w:pPr>
      <w:r>
        <w:rPr>
          <w:rFonts w:ascii="Times New Roman"/>
          <w:b w:val="false"/>
          <w:i w:val="false"/>
          <w:color w:val="000000"/>
          <w:sz w:val="28"/>
        </w:rPr>
        <w:t>
      100. Нравственное воспитание.</w:t>
      </w:r>
    </w:p>
    <w:bookmarkEnd w:id="542"/>
    <w:bookmarkStart w:name="z551" w:id="543"/>
    <w:p>
      <w:pPr>
        <w:spacing w:after="0"/>
        <w:ind w:left="0"/>
        <w:jc w:val="both"/>
      </w:pPr>
      <w:r>
        <w:rPr>
          <w:rFonts w:ascii="Times New Roman"/>
          <w:b w:val="false"/>
          <w:i w:val="false"/>
          <w:color w:val="000000"/>
          <w:sz w:val="28"/>
        </w:rPr>
        <w:t>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вместе, дружно с другими детьми, помогать друг другу и вместе радоваться успехам, красивым игрушкам. Формировать элементарные представления о том, что "правильно" или "неправильно", "хорошо" или "плохо".</w:t>
      </w:r>
    </w:p>
    <w:bookmarkEnd w:id="543"/>
    <w:bookmarkStart w:name="z552" w:id="544"/>
    <w:p>
      <w:pPr>
        <w:spacing w:after="0"/>
        <w:ind w:left="0"/>
        <w:jc w:val="both"/>
      </w:pPr>
      <w:r>
        <w:rPr>
          <w:rFonts w:ascii="Times New Roman"/>
          <w:b w:val="false"/>
          <w:i w:val="false"/>
          <w:color w:val="000000"/>
          <w:sz w:val="28"/>
        </w:rPr>
        <w:t>
      Воспитывать эмоциональную отзывчивость на состояние близких людей (пожалеть, посочувствовать). Формировать навыки внимательного отношения к родителям.</w:t>
      </w:r>
    </w:p>
    <w:bookmarkEnd w:id="544"/>
    <w:bookmarkStart w:name="z553" w:id="545"/>
    <w:p>
      <w:pPr>
        <w:spacing w:after="0"/>
        <w:ind w:left="0"/>
        <w:jc w:val="both"/>
      </w:pPr>
      <w:r>
        <w:rPr>
          <w:rFonts w:ascii="Times New Roman"/>
          <w:b w:val="false"/>
          <w:i w:val="false"/>
          <w:color w:val="000000"/>
          <w:sz w:val="28"/>
        </w:rPr>
        <w:t>
      101. Мир природы.</w:t>
      </w:r>
    </w:p>
    <w:bookmarkEnd w:id="545"/>
    <w:bookmarkStart w:name="z554" w:id="546"/>
    <w:p>
      <w:pPr>
        <w:spacing w:after="0"/>
        <w:ind w:left="0"/>
        <w:jc w:val="both"/>
      </w:pPr>
      <w:r>
        <w:rPr>
          <w:rFonts w:ascii="Times New Roman"/>
          <w:b w:val="false"/>
          <w:i w:val="false"/>
          <w:color w:val="000000"/>
          <w:sz w:val="28"/>
        </w:rPr>
        <w:t>
      Формировать интерес детей к природе и явлениям природы. Знакомить с растениями ближайшего окружения. Различать по внешнему виду овощи (помидор, огурец, морковь) и фрукты (яблоко, груша).</w:t>
      </w:r>
    </w:p>
    <w:bookmarkEnd w:id="546"/>
    <w:bookmarkStart w:name="z555" w:id="547"/>
    <w:p>
      <w:pPr>
        <w:spacing w:after="0"/>
        <w:ind w:left="0"/>
        <w:jc w:val="both"/>
      </w:pPr>
      <w:r>
        <w:rPr>
          <w:rFonts w:ascii="Times New Roman"/>
          <w:b w:val="false"/>
          <w:i w:val="false"/>
          <w:color w:val="000000"/>
          <w:sz w:val="28"/>
        </w:rPr>
        <w:t>
      Формировать первоначальные представления о животном мире. Знакомить детей с домашними животными и их детенышами (ягненок, козленок, верблюжонок), с дикими животными (медведь, волк, заяц), птицами, различать их и называть характерные особенности. Воспитывать бережное отношение к растениям и животным.</w:t>
      </w:r>
    </w:p>
    <w:bookmarkEnd w:id="547"/>
    <w:bookmarkStart w:name="z556" w:id="548"/>
    <w:p>
      <w:pPr>
        <w:spacing w:after="0"/>
        <w:ind w:left="0"/>
        <w:jc w:val="both"/>
      </w:pPr>
      <w:r>
        <w:rPr>
          <w:rFonts w:ascii="Times New Roman"/>
          <w:b w:val="false"/>
          <w:i w:val="false"/>
          <w:color w:val="000000"/>
          <w:sz w:val="28"/>
        </w:rPr>
        <w:t xml:space="preserve">
      Проявлять интерес к явлениям природы. Формировать первичные представления о сезонных изменениях в природе: снег, дождь, ветер, наблюдать за характерными для сезона явлениями. </w:t>
      </w:r>
    </w:p>
    <w:bookmarkEnd w:id="548"/>
    <w:bookmarkStart w:name="z557" w:id="549"/>
    <w:p>
      <w:pPr>
        <w:spacing w:after="0"/>
        <w:ind w:left="0"/>
        <w:jc w:val="both"/>
      </w:pPr>
      <w:r>
        <w:rPr>
          <w:rFonts w:ascii="Times New Roman"/>
          <w:b w:val="false"/>
          <w:i w:val="false"/>
          <w:color w:val="000000"/>
          <w:sz w:val="28"/>
        </w:rPr>
        <w:t>
      Наблюдать за домашними птицами (курица, гусь, утка) и птицами, прилетающими во двор (воробьи, голуби, вороны).</w:t>
      </w:r>
    </w:p>
    <w:bookmarkEnd w:id="549"/>
    <w:bookmarkStart w:name="z558" w:id="550"/>
    <w:p>
      <w:pPr>
        <w:spacing w:after="0"/>
        <w:ind w:left="0"/>
        <w:jc w:val="both"/>
      </w:pPr>
      <w:r>
        <w:rPr>
          <w:rFonts w:ascii="Times New Roman"/>
          <w:b w:val="false"/>
          <w:i w:val="false"/>
          <w:color w:val="000000"/>
          <w:sz w:val="28"/>
        </w:rPr>
        <w:t>
      Формировать представления о неживой природе (вода, песок, камень, снег) и действий с ними (лить воду, сыпать песок, строить из песка, лепить из снега, укладывать камни), играть с ними и эксперементировать.</w:t>
      </w:r>
    </w:p>
    <w:bookmarkEnd w:id="550"/>
    <w:bookmarkStart w:name="z559" w:id="551"/>
    <w:p>
      <w:pPr>
        <w:spacing w:after="0"/>
        <w:ind w:left="0"/>
        <w:jc w:val="both"/>
      </w:pPr>
      <w:r>
        <w:rPr>
          <w:rFonts w:ascii="Times New Roman"/>
          <w:b w:val="false"/>
          <w:i w:val="false"/>
          <w:color w:val="000000"/>
          <w:sz w:val="28"/>
        </w:rPr>
        <w:t xml:space="preserve">
      Знакомить с понятиями "правильно", "неправильно", "опасно", с правилами безопасного поведения на прогулке и во время игры с водой, песком (не пить грязную воду, не разбрасывать песок, не раскидывать камни), проявлять любовь и заботу о растениях и животных. </w:t>
      </w:r>
    </w:p>
    <w:bookmarkEnd w:id="551"/>
    <w:bookmarkStart w:name="z560" w:id="552"/>
    <w:p>
      <w:pPr>
        <w:spacing w:after="0"/>
        <w:ind w:left="0"/>
        <w:jc w:val="both"/>
      </w:pPr>
      <w:r>
        <w:rPr>
          <w:rFonts w:ascii="Times New Roman"/>
          <w:b w:val="false"/>
          <w:i w:val="false"/>
          <w:color w:val="000000"/>
          <w:sz w:val="28"/>
        </w:rPr>
        <w:t>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w:t>
      </w:r>
    </w:p>
    <w:bookmarkEnd w:id="552"/>
    <w:bookmarkStart w:name="z561" w:id="553"/>
    <w:p>
      <w:pPr>
        <w:spacing w:after="0"/>
        <w:ind w:left="0"/>
        <w:jc w:val="left"/>
      </w:pPr>
      <w:r>
        <w:rPr>
          <w:rFonts w:ascii="Times New Roman"/>
          <w:b/>
          <w:i w:val="false"/>
          <w:color w:val="000000"/>
        </w:rPr>
        <w:t xml:space="preserve"> Глава 3. Средняя группа (дети 3-х лет)</w:t>
      </w:r>
    </w:p>
    <w:bookmarkEnd w:id="553"/>
    <w:bookmarkStart w:name="z562" w:id="554"/>
    <w:p>
      <w:pPr>
        <w:spacing w:after="0"/>
        <w:ind w:left="0"/>
        <w:jc w:val="left"/>
      </w:pPr>
      <w:r>
        <w:rPr>
          <w:rFonts w:ascii="Times New Roman"/>
          <w:b/>
          <w:i w:val="false"/>
          <w:color w:val="000000"/>
        </w:rPr>
        <w:t xml:space="preserve"> Параграф 1. Физическое развитие</w:t>
      </w:r>
    </w:p>
    <w:bookmarkEnd w:id="554"/>
    <w:bookmarkStart w:name="z563" w:id="555"/>
    <w:p>
      <w:pPr>
        <w:spacing w:after="0"/>
        <w:ind w:left="0"/>
        <w:jc w:val="both"/>
      </w:pPr>
      <w:r>
        <w:rPr>
          <w:rFonts w:ascii="Times New Roman"/>
          <w:b w:val="false"/>
          <w:i w:val="false"/>
          <w:color w:val="000000"/>
          <w:sz w:val="28"/>
        </w:rPr>
        <w:t>
      102.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555"/>
    <w:bookmarkStart w:name="z564" w:id="556"/>
    <w:p>
      <w:pPr>
        <w:spacing w:after="0"/>
        <w:ind w:left="0"/>
        <w:jc w:val="both"/>
      </w:pPr>
      <w:r>
        <w:rPr>
          <w:rFonts w:ascii="Times New Roman"/>
          <w:b w:val="false"/>
          <w:i w:val="false"/>
          <w:color w:val="000000"/>
          <w:sz w:val="28"/>
        </w:rPr>
        <w:t>
      103. Целью является укрепление здоровья детей, развитие двигательной активности, формирование здорового образа жизни с применением здоровьесберегающих технологий.</w:t>
      </w:r>
    </w:p>
    <w:bookmarkEnd w:id="556"/>
    <w:bookmarkStart w:name="z565" w:id="557"/>
    <w:p>
      <w:pPr>
        <w:spacing w:after="0"/>
        <w:ind w:left="0"/>
        <w:jc w:val="both"/>
      </w:pPr>
      <w:r>
        <w:rPr>
          <w:rFonts w:ascii="Times New Roman"/>
          <w:b w:val="false"/>
          <w:i w:val="false"/>
          <w:color w:val="000000"/>
          <w:sz w:val="28"/>
        </w:rPr>
        <w:t xml:space="preserve">
      104. Задачи: </w:t>
      </w:r>
    </w:p>
    <w:bookmarkEnd w:id="557"/>
    <w:bookmarkStart w:name="z566" w:id="558"/>
    <w:p>
      <w:pPr>
        <w:spacing w:after="0"/>
        <w:ind w:left="0"/>
        <w:jc w:val="both"/>
      </w:pPr>
      <w:r>
        <w:rPr>
          <w:rFonts w:ascii="Times New Roman"/>
          <w:b w:val="false"/>
          <w:i w:val="false"/>
          <w:color w:val="000000"/>
          <w:sz w:val="28"/>
        </w:rPr>
        <w:t>
      прививать интерес к выполнению физических упраженией;</w:t>
      </w:r>
    </w:p>
    <w:bookmarkEnd w:id="558"/>
    <w:bookmarkStart w:name="z567" w:id="559"/>
    <w:p>
      <w:pPr>
        <w:spacing w:after="0"/>
        <w:ind w:left="0"/>
        <w:jc w:val="both"/>
      </w:pPr>
      <w:r>
        <w:rPr>
          <w:rFonts w:ascii="Times New Roman"/>
          <w:b w:val="false"/>
          <w:i w:val="false"/>
          <w:color w:val="000000"/>
          <w:sz w:val="28"/>
        </w:rPr>
        <w:t>
      совершенствовать навыки выполнения основных видов движений в ходьбе, беге, прыжках, бросании и ловле, ползании и лазаньи;</w:t>
      </w:r>
    </w:p>
    <w:bookmarkEnd w:id="559"/>
    <w:bookmarkStart w:name="z568" w:id="560"/>
    <w:p>
      <w:pPr>
        <w:spacing w:after="0"/>
        <w:ind w:left="0"/>
        <w:jc w:val="both"/>
      </w:pPr>
      <w:r>
        <w:rPr>
          <w:rFonts w:ascii="Times New Roman"/>
          <w:b w:val="false"/>
          <w:i w:val="false"/>
          <w:color w:val="000000"/>
          <w:sz w:val="28"/>
        </w:rPr>
        <w:t>
      развивать культурно- гигиенические навыки;</w:t>
      </w:r>
    </w:p>
    <w:bookmarkEnd w:id="560"/>
    <w:bookmarkStart w:name="z569" w:id="561"/>
    <w:p>
      <w:pPr>
        <w:spacing w:after="0"/>
        <w:ind w:left="0"/>
        <w:jc w:val="both"/>
      </w:pPr>
      <w:r>
        <w:rPr>
          <w:rFonts w:ascii="Times New Roman"/>
          <w:b w:val="false"/>
          <w:i w:val="false"/>
          <w:color w:val="000000"/>
          <w:sz w:val="28"/>
        </w:rPr>
        <w:t>
      развивать активное и координированное выполнение движений, прививать интерес к физическим упражнениям;</w:t>
      </w:r>
    </w:p>
    <w:bookmarkEnd w:id="561"/>
    <w:bookmarkStart w:name="z570" w:id="562"/>
    <w:p>
      <w:pPr>
        <w:spacing w:after="0"/>
        <w:ind w:left="0"/>
        <w:jc w:val="both"/>
      </w:pPr>
      <w:r>
        <w:rPr>
          <w:rFonts w:ascii="Times New Roman"/>
          <w:b w:val="false"/>
          <w:i w:val="false"/>
          <w:color w:val="000000"/>
          <w:sz w:val="28"/>
        </w:rPr>
        <w:t>
      развивать физические качества, способствующие укреплению здоровья: ловкость, быстроту;</w:t>
      </w:r>
    </w:p>
    <w:bookmarkEnd w:id="562"/>
    <w:bookmarkStart w:name="z571" w:id="563"/>
    <w:p>
      <w:pPr>
        <w:spacing w:after="0"/>
        <w:ind w:left="0"/>
        <w:jc w:val="both"/>
      </w:pPr>
      <w:r>
        <w:rPr>
          <w:rFonts w:ascii="Times New Roman"/>
          <w:b w:val="false"/>
          <w:i w:val="false"/>
          <w:color w:val="000000"/>
          <w:sz w:val="28"/>
        </w:rPr>
        <w:t>
      приобщать к совместной деятельности в подвижных играх со сверстниками, позитивному взаимодействию между собой;</w:t>
      </w:r>
    </w:p>
    <w:bookmarkEnd w:id="563"/>
    <w:bookmarkStart w:name="z572" w:id="564"/>
    <w:p>
      <w:pPr>
        <w:spacing w:after="0"/>
        <w:ind w:left="0"/>
        <w:jc w:val="both"/>
      </w:pPr>
      <w:r>
        <w:rPr>
          <w:rFonts w:ascii="Times New Roman"/>
          <w:b w:val="false"/>
          <w:i w:val="false"/>
          <w:color w:val="000000"/>
          <w:sz w:val="28"/>
        </w:rPr>
        <w:t>
      обеспечивать безопасное поведение при использовании спортивного инвентаря.</w:t>
      </w:r>
    </w:p>
    <w:bookmarkEnd w:id="564"/>
    <w:bookmarkStart w:name="z573" w:id="565"/>
    <w:p>
      <w:pPr>
        <w:spacing w:after="0"/>
        <w:ind w:left="0"/>
        <w:jc w:val="both"/>
      </w:pPr>
      <w:r>
        <w:rPr>
          <w:rFonts w:ascii="Times New Roman"/>
          <w:b w:val="false"/>
          <w:i w:val="false"/>
          <w:color w:val="000000"/>
          <w:sz w:val="28"/>
        </w:rPr>
        <w:t>
      105. Ожидаемые результаты:</w:t>
      </w:r>
    </w:p>
    <w:bookmarkEnd w:id="565"/>
    <w:bookmarkStart w:name="z574" w:id="566"/>
    <w:p>
      <w:pPr>
        <w:spacing w:after="0"/>
        <w:ind w:left="0"/>
        <w:jc w:val="both"/>
      </w:pPr>
      <w:r>
        <w:rPr>
          <w:rFonts w:ascii="Times New Roman"/>
          <w:b w:val="false"/>
          <w:i w:val="false"/>
          <w:color w:val="000000"/>
          <w:sz w:val="28"/>
        </w:rPr>
        <w:t>
      ходит обычно, на носках, с высоким подниманием колен;</w:t>
      </w:r>
    </w:p>
    <w:bookmarkEnd w:id="566"/>
    <w:bookmarkStart w:name="z575" w:id="567"/>
    <w:p>
      <w:pPr>
        <w:spacing w:after="0"/>
        <w:ind w:left="0"/>
        <w:jc w:val="both"/>
      </w:pPr>
      <w:r>
        <w:rPr>
          <w:rFonts w:ascii="Times New Roman"/>
          <w:b w:val="false"/>
          <w:i w:val="false"/>
          <w:color w:val="000000"/>
          <w:sz w:val="28"/>
        </w:rPr>
        <w:t>
      ходит с выполнением заданий: взявшись за руки, в положении полусидя обходя предметы;</w:t>
      </w:r>
    </w:p>
    <w:bookmarkEnd w:id="567"/>
    <w:bookmarkStart w:name="z576" w:id="568"/>
    <w:p>
      <w:pPr>
        <w:spacing w:after="0"/>
        <w:ind w:left="0"/>
        <w:jc w:val="both"/>
      </w:pPr>
      <w:r>
        <w:rPr>
          <w:rFonts w:ascii="Times New Roman"/>
          <w:b w:val="false"/>
          <w:i w:val="false"/>
          <w:color w:val="000000"/>
          <w:sz w:val="28"/>
        </w:rPr>
        <w:t>
      поддерживает равновесие в ходьбе;</w:t>
      </w:r>
    </w:p>
    <w:bookmarkEnd w:id="568"/>
    <w:bookmarkStart w:name="z577" w:id="569"/>
    <w:p>
      <w:pPr>
        <w:spacing w:after="0"/>
        <w:ind w:left="0"/>
        <w:jc w:val="both"/>
      </w:pPr>
      <w:r>
        <w:rPr>
          <w:rFonts w:ascii="Times New Roman"/>
          <w:b w:val="false"/>
          <w:i w:val="false"/>
          <w:color w:val="000000"/>
          <w:sz w:val="28"/>
        </w:rPr>
        <w:t>
      бегает обычно, на носках, в разных направлениях;</w:t>
      </w:r>
    </w:p>
    <w:bookmarkEnd w:id="569"/>
    <w:bookmarkStart w:name="z578" w:id="570"/>
    <w:p>
      <w:pPr>
        <w:spacing w:after="0"/>
        <w:ind w:left="0"/>
        <w:jc w:val="both"/>
      </w:pPr>
      <w:r>
        <w:rPr>
          <w:rFonts w:ascii="Times New Roman"/>
          <w:b w:val="false"/>
          <w:i w:val="false"/>
          <w:color w:val="000000"/>
          <w:sz w:val="28"/>
        </w:rPr>
        <w:t>
      прыгает на месте на двух ногах, с продвижением вперед, с высоты и в длину;</w:t>
      </w:r>
    </w:p>
    <w:bookmarkEnd w:id="570"/>
    <w:bookmarkStart w:name="z579" w:id="571"/>
    <w:p>
      <w:pPr>
        <w:spacing w:after="0"/>
        <w:ind w:left="0"/>
        <w:jc w:val="both"/>
      </w:pPr>
      <w:r>
        <w:rPr>
          <w:rFonts w:ascii="Times New Roman"/>
          <w:b w:val="false"/>
          <w:i w:val="false"/>
          <w:color w:val="000000"/>
          <w:sz w:val="28"/>
        </w:rPr>
        <w:t>
      бросает предметы правой и левой рукой, в горизонтальную и вертикальную цели;</w:t>
      </w:r>
    </w:p>
    <w:bookmarkEnd w:id="571"/>
    <w:bookmarkStart w:name="z580" w:id="572"/>
    <w:p>
      <w:pPr>
        <w:spacing w:after="0"/>
        <w:ind w:left="0"/>
        <w:jc w:val="both"/>
      </w:pPr>
      <w:r>
        <w:rPr>
          <w:rFonts w:ascii="Times New Roman"/>
          <w:b w:val="false"/>
          <w:i w:val="false"/>
          <w:color w:val="000000"/>
          <w:sz w:val="28"/>
        </w:rPr>
        <w:t>
      бросает мяч вверх-вниз, ловит;</w:t>
      </w:r>
    </w:p>
    <w:bookmarkEnd w:id="572"/>
    <w:bookmarkStart w:name="z581" w:id="573"/>
    <w:p>
      <w:pPr>
        <w:spacing w:after="0"/>
        <w:ind w:left="0"/>
        <w:jc w:val="both"/>
      </w:pPr>
      <w:r>
        <w:rPr>
          <w:rFonts w:ascii="Times New Roman"/>
          <w:b w:val="false"/>
          <w:i w:val="false"/>
          <w:color w:val="000000"/>
          <w:sz w:val="28"/>
        </w:rPr>
        <w:t>
      ползает между предметами, лазает по гимнастической стенке и спускается с нее;</w:t>
      </w:r>
    </w:p>
    <w:bookmarkEnd w:id="573"/>
    <w:bookmarkStart w:name="z582" w:id="574"/>
    <w:p>
      <w:pPr>
        <w:spacing w:after="0"/>
        <w:ind w:left="0"/>
        <w:jc w:val="both"/>
      </w:pPr>
      <w:r>
        <w:rPr>
          <w:rFonts w:ascii="Times New Roman"/>
          <w:b w:val="false"/>
          <w:i w:val="false"/>
          <w:color w:val="000000"/>
          <w:sz w:val="28"/>
        </w:rPr>
        <w:t>
      перестраивается в колонну по одному, в круг, находит свое место в строю;</w:t>
      </w:r>
    </w:p>
    <w:bookmarkEnd w:id="574"/>
    <w:bookmarkStart w:name="z583" w:id="575"/>
    <w:p>
      <w:pPr>
        <w:spacing w:after="0"/>
        <w:ind w:left="0"/>
        <w:jc w:val="both"/>
      </w:pPr>
      <w:r>
        <w:rPr>
          <w:rFonts w:ascii="Times New Roman"/>
          <w:b w:val="false"/>
          <w:i w:val="false"/>
          <w:color w:val="000000"/>
          <w:sz w:val="28"/>
        </w:rPr>
        <w:t>
      соблюдает последовательность выполнения общеразвивающих упражнений;</w:t>
      </w:r>
    </w:p>
    <w:bookmarkEnd w:id="575"/>
    <w:bookmarkStart w:name="z584" w:id="576"/>
    <w:p>
      <w:pPr>
        <w:spacing w:after="0"/>
        <w:ind w:left="0"/>
        <w:jc w:val="both"/>
      </w:pPr>
      <w:r>
        <w:rPr>
          <w:rFonts w:ascii="Times New Roman"/>
          <w:b w:val="false"/>
          <w:i w:val="false"/>
          <w:color w:val="000000"/>
          <w:sz w:val="28"/>
        </w:rPr>
        <w:t>
      играет увлеченно в подвижные игры;</w:t>
      </w:r>
    </w:p>
    <w:bookmarkEnd w:id="576"/>
    <w:bookmarkStart w:name="z585" w:id="577"/>
    <w:p>
      <w:pPr>
        <w:spacing w:after="0"/>
        <w:ind w:left="0"/>
        <w:jc w:val="both"/>
      </w:pPr>
      <w:r>
        <w:rPr>
          <w:rFonts w:ascii="Times New Roman"/>
          <w:b w:val="false"/>
          <w:i w:val="false"/>
          <w:color w:val="000000"/>
          <w:sz w:val="28"/>
        </w:rPr>
        <w:t>
      знает необходимость соблюдения ежедневных гигиенических навыков;</w:t>
      </w:r>
    </w:p>
    <w:bookmarkEnd w:id="577"/>
    <w:bookmarkStart w:name="z586" w:id="578"/>
    <w:p>
      <w:pPr>
        <w:spacing w:after="0"/>
        <w:ind w:left="0"/>
        <w:jc w:val="both"/>
      </w:pPr>
      <w:r>
        <w:rPr>
          <w:rFonts w:ascii="Times New Roman"/>
          <w:b w:val="false"/>
          <w:i w:val="false"/>
          <w:color w:val="000000"/>
          <w:sz w:val="28"/>
        </w:rPr>
        <w:t>
      обладает начальными навыками самообслуживания;</w:t>
      </w:r>
    </w:p>
    <w:bookmarkEnd w:id="578"/>
    <w:bookmarkStart w:name="z587" w:id="579"/>
    <w:p>
      <w:pPr>
        <w:spacing w:after="0"/>
        <w:ind w:left="0"/>
        <w:jc w:val="both"/>
      </w:pPr>
      <w:r>
        <w:rPr>
          <w:rFonts w:ascii="Times New Roman"/>
          <w:b w:val="false"/>
          <w:i w:val="false"/>
          <w:color w:val="000000"/>
          <w:sz w:val="28"/>
        </w:rPr>
        <w:t>
      имеет представления о здоровом образе жизни;</w:t>
      </w:r>
    </w:p>
    <w:bookmarkEnd w:id="579"/>
    <w:bookmarkStart w:name="z588" w:id="580"/>
    <w:p>
      <w:pPr>
        <w:spacing w:after="0"/>
        <w:ind w:left="0"/>
        <w:jc w:val="both"/>
      </w:pPr>
      <w:r>
        <w:rPr>
          <w:rFonts w:ascii="Times New Roman"/>
          <w:b w:val="false"/>
          <w:i w:val="false"/>
          <w:color w:val="000000"/>
          <w:sz w:val="28"/>
        </w:rPr>
        <w:t>
      владеет навыками культурного поведения за столом;</w:t>
      </w:r>
    </w:p>
    <w:bookmarkEnd w:id="580"/>
    <w:bookmarkStart w:name="z589" w:id="581"/>
    <w:p>
      <w:pPr>
        <w:spacing w:after="0"/>
        <w:ind w:left="0"/>
        <w:jc w:val="both"/>
      </w:pPr>
      <w:r>
        <w:rPr>
          <w:rFonts w:ascii="Times New Roman"/>
          <w:b w:val="false"/>
          <w:i w:val="false"/>
          <w:color w:val="000000"/>
          <w:sz w:val="28"/>
        </w:rPr>
        <w:t>
      участвует в совместных подвижных играх;</w:t>
      </w:r>
    </w:p>
    <w:bookmarkEnd w:id="581"/>
    <w:bookmarkStart w:name="z590" w:id="582"/>
    <w:p>
      <w:pPr>
        <w:spacing w:after="0"/>
        <w:ind w:left="0"/>
        <w:jc w:val="both"/>
      </w:pPr>
      <w:r>
        <w:rPr>
          <w:rFonts w:ascii="Times New Roman"/>
          <w:b w:val="false"/>
          <w:i w:val="false"/>
          <w:color w:val="000000"/>
          <w:sz w:val="28"/>
        </w:rPr>
        <w:t>
      владеет навыками езды на трехколесном велосипеде;</w:t>
      </w:r>
    </w:p>
    <w:bookmarkEnd w:id="582"/>
    <w:bookmarkStart w:name="z591" w:id="583"/>
    <w:p>
      <w:pPr>
        <w:spacing w:after="0"/>
        <w:ind w:left="0"/>
        <w:jc w:val="both"/>
      </w:pPr>
      <w:r>
        <w:rPr>
          <w:rFonts w:ascii="Times New Roman"/>
          <w:b w:val="false"/>
          <w:i w:val="false"/>
          <w:color w:val="000000"/>
          <w:sz w:val="28"/>
        </w:rPr>
        <w:t xml:space="preserve">
      катается на санках, спускается, перетаскивает санки </w:t>
      </w:r>
    </w:p>
    <w:bookmarkEnd w:id="583"/>
    <w:bookmarkStart w:name="z592" w:id="584"/>
    <w:p>
      <w:pPr>
        <w:spacing w:after="0"/>
        <w:ind w:left="0"/>
        <w:jc w:val="both"/>
      </w:pPr>
      <w:r>
        <w:rPr>
          <w:rFonts w:ascii="Times New Roman"/>
          <w:b w:val="false"/>
          <w:i w:val="false"/>
          <w:color w:val="000000"/>
          <w:sz w:val="28"/>
        </w:rPr>
        <w:t>
      погружается в воду, играет в воде.</w:t>
      </w:r>
    </w:p>
    <w:bookmarkEnd w:id="584"/>
    <w:bookmarkStart w:name="z593" w:id="585"/>
    <w:p>
      <w:pPr>
        <w:spacing w:after="0"/>
        <w:ind w:left="0"/>
        <w:jc w:val="both"/>
      </w:pPr>
      <w:r>
        <w:rPr>
          <w:rFonts w:ascii="Times New Roman"/>
          <w:b w:val="false"/>
          <w:i w:val="false"/>
          <w:color w:val="000000"/>
          <w:sz w:val="28"/>
        </w:rPr>
        <w:t>
      106. Физическая культура.</w:t>
      </w:r>
    </w:p>
    <w:bookmarkEnd w:id="585"/>
    <w:bookmarkStart w:name="z594" w:id="586"/>
    <w:p>
      <w:pPr>
        <w:spacing w:after="0"/>
        <w:ind w:left="0"/>
        <w:jc w:val="both"/>
      </w:pPr>
      <w:r>
        <w:rPr>
          <w:rFonts w:ascii="Times New Roman"/>
          <w:b w:val="false"/>
          <w:i w:val="false"/>
          <w:color w:val="000000"/>
          <w:sz w:val="28"/>
        </w:rPr>
        <w:t>
      107. Основные движения:</w:t>
      </w:r>
    </w:p>
    <w:bookmarkEnd w:id="586"/>
    <w:bookmarkStart w:name="z595" w:id="587"/>
    <w:p>
      <w:pPr>
        <w:spacing w:after="0"/>
        <w:ind w:left="0"/>
        <w:jc w:val="both"/>
      </w:pPr>
      <w:r>
        <w:rPr>
          <w:rFonts w:ascii="Times New Roman"/>
          <w:b w:val="false"/>
          <w:i w:val="false"/>
          <w:color w:val="000000"/>
          <w:sz w:val="28"/>
        </w:rPr>
        <w:t>
      Ходьба. Ходить обычно, на носках, с высоким подниманием колен, по одному, по два (парами); в разных направлениях: по прямой, по кругу, "змейкой", врассыпную; ходить с выполнением заданий: взявшись за руки, держась за веревку, с остановкой, приседанием, поворотом, обходить предметы, с перешагиванием через предметы положенные на пол, медленно кружиться в обе стороны.</w:t>
      </w:r>
    </w:p>
    <w:bookmarkEnd w:id="587"/>
    <w:bookmarkStart w:name="z596" w:id="588"/>
    <w:p>
      <w:pPr>
        <w:spacing w:after="0"/>
        <w:ind w:left="0"/>
        <w:jc w:val="both"/>
      </w:pPr>
      <w:r>
        <w:rPr>
          <w:rFonts w:ascii="Times New Roman"/>
          <w:b w:val="false"/>
          <w:i w:val="false"/>
          <w:color w:val="000000"/>
          <w:sz w:val="28"/>
        </w:rPr>
        <w:t>
      Упражнения в равновесии. Ходить по наклонной доске (20-30 сантиметров), по веревке, по бревну боковым приставным шагом, сохраняя равновесие; по прямой дорожке, по дощечкам положенным на расстоянии 10 сантиметров одна от другой, по ребристой доске.</w:t>
      </w:r>
    </w:p>
    <w:bookmarkEnd w:id="588"/>
    <w:bookmarkStart w:name="z597" w:id="589"/>
    <w:p>
      <w:pPr>
        <w:spacing w:after="0"/>
        <w:ind w:left="0"/>
        <w:jc w:val="both"/>
      </w:pPr>
      <w:r>
        <w:rPr>
          <w:rFonts w:ascii="Times New Roman"/>
          <w:b w:val="false"/>
          <w:i w:val="false"/>
          <w:color w:val="000000"/>
          <w:sz w:val="28"/>
        </w:rPr>
        <w:t>
      Бег. Бегать обычно, на носках, в колонне по одному, с одной стороны площадки на другую, в разных направлениях: по прямой, по кругу, "змейкой", врассыпную; бегать с выполнением определенных заданий: с остановкой, бегать по сигналу в указанное место; бегать с изменением темпа: в быстром (до 10 – 20 метров), без остановки в медленном темпе (в течение 50-60 секунд).</w:t>
      </w:r>
    </w:p>
    <w:bookmarkEnd w:id="589"/>
    <w:bookmarkStart w:name="z598" w:id="590"/>
    <w:p>
      <w:pPr>
        <w:spacing w:after="0"/>
        <w:ind w:left="0"/>
        <w:jc w:val="both"/>
      </w:pPr>
      <w:r>
        <w:rPr>
          <w:rFonts w:ascii="Times New Roman"/>
          <w:b w:val="false"/>
          <w:i w:val="false"/>
          <w:color w:val="000000"/>
          <w:sz w:val="28"/>
        </w:rPr>
        <w:t xml:space="preserve">
      Катание, бросание, ловля. Бросать предметы на дальность правой и левой рукой (на расстояние 2,5-5 метров), в горизонтальную цель двумя руками снизу, от груди, правой и левой рукой (расстояние 1,5-2 метра), в вертикальную цель (высота мишени 1,2 метра) правой и левой рукой (расстояние 1-1,5 метра). Катать мяч друг другу с расстояния 1,5–2 метра в положении сидя, ноги врозь, между предметами, в ворота. Бросать мяч вверх, вниз об пол (землю), ловить его. </w:t>
      </w:r>
    </w:p>
    <w:bookmarkEnd w:id="590"/>
    <w:bookmarkStart w:name="z599" w:id="591"/>
    <w:p>
      <w:pPr>
        <w:spacing w:after="0"/>
        <w:ind w:left="0"/>
        <w:jc w:val="both"/>
      </w:pPr>
      <w:r>
        <w:rPr>
          <w:rFonts w:ascii="Times New Roman"/>
          <w:b w:val="false"/>
          <w:i w:val="false"/>
          <w:color w:val="000000"/>
          <w:sz w:val="28"/>
        </w:rPr>
        <w:t>
      Ползание, лазанье: Ползать в прямом направлении на расстояние 4–6 метров, между предметами, вокруг них, по доске, положенной на пол, под веревку, дугу, высотой 40 сантиметров, по наклонному модулю, через туннель; лазать по лестнице, влезать на гимнастическую стенку и спускаться (высота 1,5 метра).</w:t>
      </w:r>
    </w:p>
    <w:bookmarkEnd w:id="591"/>
    <w:bookmarkStart w:name="z600" w:id="592"/>
    <w:p>
      <w:pPr>
        <w:spacing w:after="0"/>
        <w:ind w:left="0"/>
        <w:jc w:val="both"/>
      </w:pPr>
      <w:r>
        <w:rPr>
          <w:rFonts w:ascii="Times New Roman"/>
          <w:b w:val="false"/>
          <w:i w:val="false"/>
          <w:color w:val="000000"/>
          <w:sz w:val="28"/>
        </w:rPr>
        <w:t>
      Прыжки. Прыгать на месте на двух ногах, с продвижением вперед на расстояние 2-3 метра, из круга в круг, вокруг предметов и между ними, с высоты 15-20 сантиметра, с касанием подвешенного предмета рукой, вверх с места стоя, через линию, в длину с места на расстоянии не менее 40 сантиметра.</w:t>
      </w:r>
    </w:p>
    <w:bookmarkEnd w:id="592"/>
    <w:bookmarkStart w:name="z601" w:id="593"/>
    <w:p>
      <w:pPr>
        <w:spacing w:after="0"/>
        <w:ind w:left="0"/>
        <w:jc w:val="both"/>
      </w:pPr>
      <w:r>
        <w:rPr>
          <w:rFonts w:ascii="Times New Roman"/>
          <w:b w:val="false"/>
          <w:i w:val="false"/>
          <w:color w:val="000000"/>
          <w:sz w:val="28"/>
        </w:rPr>
        <w:t>
      Построение, перестроение. Построение друг за другом, рядом друг с другом, в круг (по зрительным ориентирам). Обучать умению находить свое место в строю, в круге с небольшой группой и всей группой (с помощью педагога, по зрительным ориентирам).</w:t>
      </w:r>
    </w:p>
    <w:bookmarkEnd w:id="593"/>
    <w:bookmarkStart w:name="z602" w:id="594"/>
    <w:p>
      <w:pPr>
        <w:spacing w:after="0"/>
        <w:ind w:left="0"/>
        <w:jc w:val="both"/>
      </w:pPr>
      <w:r>
        <w:rPr>
          <w:rFonts w:ascii="Times New Roman"/>
          <w:b w:val="false"/>
          <w:i w:val="false"/>
          <w:color w:val="000000"/>
          <w:sz w:val="28"/>
        </w:rPr>
        <w:t>
      Ритмические упражнения. Выполнять знакомые, ранее выученные упражнения и движения под сопровождение музыки.</w:t>
      </w:r>
    </w:p>
    <w:bookmarkEnd w:id="594"/>
    <w:bookmarkStart w:name="z603" w:id="595"/>
    <w:p>
      <w:pPr>
        <w:spacing w:after="0"/>
        <w:ind w:left="0"/>
        <w:jc w:val="both"/>
      </w:pPr>
      <w:r>
        <w:rPr>
          <w:rFonts w:ascii="Times New Roman"/>
          <w:b w:val="false"/>
          <w:i w:val="false"/>
          <w:color w:val="000000"/>
          <w:sz w:val="28"/>
        </w:rPr>
        <w:t xml:space="preserve">
      108. Общеразвивающие упражнения. </w:t>
      </w:r>
    </w:p>
    <w:bookmarkEnd w:id="595"/>
    <w:bookmarkStart w:name="z604" w:id="596"/>
    <w:p>
      <w:pPr>
        <w:spacing w:after="0"/>
        <w:ind w:left="0"/>
        <w:jc w:val="both"/>
      </w:pPr>
      <w:r>
        <w:rPr>
          <w:rFonts w:ascii="Times New Roman"/>
          <w:b w:val="false"/>
          <w:i w:val="false"/>
          <w:color w:val="000000"/>
          <w:sz w:val="28"/>
        </w:rPr>
        <w:t>
      Упражнения для рук и плечевого пояса:</w:t>
      </w:r>
    </w:p>
    <w:bookmarkEnd w:id="596"/>
    <w:bookmarkStart w:name="z605" w:id="597"/>
    <w:p>
      <w:pPr>
        <w:spacing w:after="0"/>
        <w:ind w:left="0"/>
        <w:jc w:val="both"/>
      </w:pPr>
      <w:r>
        <w:rPr>
          <w:rFonts w:ascii="Times New Roman"/>
          <w:b w:val="false"/>
          <w:i w:val="false"/>
          <w:color w:val="000000"/>
          <w:sz w:val="28"/>
        </w:rPr>
        <w:t>
      поднимать и опускать руки вверх, вперед, в стороны (вместе или поочередно);</w:t>
      </w:r>
    </w:p>
    <w:bookmarkEnd w:id="597"/>
    <w:bookmarkStart w:name="z606" w:id="598"/>
    <w:p>
      <w:pPr>
        <w:spacing w:after="0"/>
        <w:ind w:left="0"/>
        <w:jc w:val="both"/>
      </w:pPr>
      <w:r>
        <w:rPr>
          <w:rFonts w:ascii="Times New Roman"/>
          <w:b w:val="false"/>
          <w:i w:val="false"/>
          <w:color w:val="000000"/>
          <w:sz w:val="28"/>
        </w:rPr>
        <w:t>
      перекладывать предметы из одной руки в другую перед собой, за спиной, над головой;</w:t>
      </w:r>
    </w:p>
    <w:bookmarkEnd w:id="598"/>
    <w:bookmarkStart w:name="z607" w:id="599"/>
    <w:p>
      <w:pPr>
        <w:spacing w:after="0"/>
        <w:ind w:left="0"/>
        <w:jc w:val="both"/>
      </w:pPr>
      <w:r>
        <w:rPr>
          <w:rFonts w:ascii="Times New Roman"/>
          <w:b w:val="false"/>
          <w:i w:val="false"/>
          <w:color w:val="000000"/>
          <w:sz w:val="28"/>
        </w:rPr>
        <w:t>
      хлопать руками перед собой или над головой, за спиной;</w:t>
      </w:r>
    </w:p>
    <w:bookmarkEnd w:id="599"/>
    <w:bookmarkStart w:name="z608" w:id="600"/>
    <w:p>
      <w:pPr>
        <w:spacing w:after="0"/>
        <w:ind w:left="0"/>
        <w:jc w:val="both"/>
      </w:pPr>
      <w:r>
        <w:rPr>
          <w:rFonts w:ascii="Times New Roman"/>
          <w:b w:val="false"/>
          <w:i w:val="false"/>
          <w:color w:val="000000"/>
          <w:sz w:val="28"/>
        </w:rPr>
        <w:t>
      вытягивать руки вперед, в стороны, поворачивать их ладонями вверх, поднимать и опускать кисти, шевелить пальцами, сжимать и разжимать пальцы рук.</w:t>
      </w:r>
    </w:p>
    <w:bookmarkEnd w:id="600"/>
    <w:bookmarkStart w:name="z609" w:id="601"/>
    <w:p>
      <w:pPr>
        <w:spacing w:after="0"/>
        <w:ind w:left="0"/>
        <w:jc w:val="both"/>
      </w:pPr>
      <w:r>
        <w:rPr>
          <w:rFonts w:ascii="Times New Roman"/>
          <w:b w:val="false"/>
          <w:i w:val="false"/>
          <w:color w:val="000000"/>
          <w:sz w:val="28"/>
        </w:rPr>
        <w:t>
      Упражнения для туловища:</w:t>
      </w:r>
    </w:p>
    <w:bookmarkEnd w:id="601"/>
    <w:bookmarkStart w:name="z610" w:id="602"/>
    <w:p>
      <w:pPr>
        <w:spacing w:after="0"/>
        <w:ind w:left="0"/>
        <w:jc w:val="both"/>
      </w:pPr>
      <w:r>
        <w:rPr>
          <w:rFonts w:ascii="Times New Roman"/>
          <w:b w:val="false"/>
          <w:i w:val="false"/>
          <w:color w:val="000000"/>
          <w:sz w:val="28"/>
        </w:rPr>
        <w:t>
      передавать мяч друг другу над головой (назад и вперед), с поворотом в стороны (вправо-влево);</w:t>
      </w:r>
    </w:p>
    <w:bookmarkEnd w:id="602"/>
    <w:bookmarkStart w:name="z611" w:id="603"/>
    <w:p>
      <w:pPr>
        <w:spacing w:after="0"/>
        <w:ind w:left="0"/>
        <w:jc w:val="both"/>
      </w:pPr>
      <w:r>
        <w:rPr>
          <w:rFonts w:ascii="Times New Roman"/>
          <w:b w:val="false"/>
          <w:i w:val="false"/>
          <w:color w:val="000000"/>
          <w:sz w:val="28"/>
        </w:rPr>
        <w:t xml:space="preserve">
      поворачивать туловище влево, вправо (из положения сидя); </w:t>
      </w:r>
    </w:p>
    <w:bookmarkEnd w:id="603"/>
    <w:bookmarkStart w:name="z612" w:id="604"/>
    <w:p>
      <w:pPr>
        <w:spacing w:after="0"/>
        <w:ind w:left="0"/>
        <w:jc w:val="both"/>
      </w:pPr>
      <w:r>
        <w:rPr>
          <w:rFonts w:ascii="Times New Roman"/>
          <w:b w:val="false"/>
          <w:i w:val="false"/>
          <w:color w:val="000000"/>
          <w:sz w:val="28"/>
        </w:rPr>
        <w:t>
      поднимать и опускать ноги, двигать ногами (из положения лежа на спине);</w:t>
      </w:r>
    </w:p>
    <w:bookmarkEnd w:id="604"/>
    <w:bookmarkStart w:name="z613" w:id="605"/>
    <w:p>
      <w:pPr>
        <w:spacing w:after="0"/>
        <w:ind w:left="0"/>
        <w:jc w:val="both"/>
      </w:pPr>
      <w:r>
        <w:rPr>
          <w:rFonts w:ascii="Times New Roman"/>
          <w:b w:val="false"/>
          <w:i w:val="false"/>
          <w:color w:val="000000"/>
          <w:sz w:val="28"/>
        </w:rPr>
        <w:t>
      сгибать и разгибать ноги (поочередно и вместе), поворачиваться со спины на живот и обратно; прогибаться, приподнимая плечи, разводя руки в стороны (из положения лежа на животе).</w:t>
      </w:r>
    </w:p>
    <w:bookmarkEnd w:id="605"/>
    <w:bookmarkStart w:name="z614" w:id="606"/>
    <w:p>
      <w:pPr>
        <w:spacing w:after="0"/>
        <w:ind w:left="0"/>
        <w:jc w:val="both"/>
      </w:pPr>
      <w:r>
        <w:rPr>
          <w:rFonts w:ascii="Times New Roman"/>
          <w:b w:val="false"/>
          <w:i w:val="false"/>
          <w:color w:val="000000"/>
          <w:sz w:val="28"/>
        </w:rPr>
        <w:t>
      Упражнения для ног:</w:t>
      </w:r>
    </w:p>
    <w:bookmarkEnd w:id="606"/>
    <w:bookmarkStart w:name="z615" w:id="607"/>
    <w:p>
      <w:pPr>
        <w:spacing w:after="0"/>
        <w:ind w:left="0"/>
        <w:jc w:val="both"/>
      </w:pPr>
      <w:r>
        <w:rPr>
          <w:rFonts w:ascii="Times New Roman"/>
          <w:b w:val="false"/>
          <w:i w:val="false"/>
          <w:color w:val="000000"/>
          <w:sz w:val="28"/>
        </w:rPr>
        <w:t>
      подниматься на носки, выставлять ногу вперед, назад, в сторону;</w:t>
      </w:r>
    </w:p>
    <w:bookmarkEnd w:id="607"/>
    <w:bookmarkStart w:name="z616" w:id="608"/>
    <w:p>
      <w:pPr>
        <w:spacing w:after="0"/>
        <w:ind w:left="0"/>
        <w:jc w:val="both"/>
      </w:pPr>
      <w:r>
        <w:rPr>
          <w:rFonts w:ascii="Times New Roman"/>
          <w:b w:val="false"/>
          <w:i w:val="false"/>
          <w:color w:val="000000"/>
          <w:sz w:val="28"/>
        </w:rPr>
        <w:t>
      приседать, вытягивая руки вперед; обхватывая колени руками и наклоняя голову; поочередно поднимать и опускать ноги, согнутые в коленях</w:t>
      </w:r>
    </w:p>
    <w:bookmarkEnd w:id="608"/>
    <w:bookmarkStart w:name="z617" w:id="609"/>
    <w:p>
      <w:pPr>
        <w:spacing w:after="0"/>
        <w:ind w:left="0"/>
        <w:jc w:val="both"/>
      </w:pPr>
      <w:r>
        <w:rPr>
          <w:rFonts w:ascii="Times New Roman"/>
          <w:b w:val="false"/>
          <w:i w:val="false"/>
          <w:color w:val="000000"/>
          <w:sz w:val="28"/>
        </w:rPr>
        <w:t>
      захватывать пальцами ног мешочки с песком сидя, ходить по палке, валику (диаметр 6–8 сантиметров) приставным шагом.</w:t>
      </w:r>
    </w:p>
    <w:bookmarkEnd w:id="609"/>
    <w:bookmarkStart w:name="z618" w:id="610"/>
    <w:p>
      <w:pPr>
        <w:spacing w:after="0"/>
        <w:ind w:left="0"/>
        <w:jc w:val="both"/>
      </w:pPr>
      <w:r>
        <w:rPr>
          <w:rFonts w:ascii="Times New Roman"/>
          <w:b w:val="false"/>
          <w:i w:val="false"/>
          <w:color w:val="000000"/>
          <w:sz w:val="28"/>
        </w:rPr>
        <w:t>
      109. Подвижные игры.</w:t>
      </w:r>
    </w:p>
    <w:bookmarkEnd w:id="610"/>
    <w:bookmarkStart w:name="z619" w:id="611"/>
    <w:p>
      <w:pPr>
        <w:spacing w:after="0"/>
        <w:ind w:left="0"/>
        <w:jc w:val="both"/>
      </w:pPr>
      <w:r>
        <w:rPr>
          <w:rFonts w:ascii="Times New Roman"/>
          <w:b w:val="false"/>
          <w:i w:val="false"/>
          <w:color w:val="000000"/>
          <w:sz w:val="28"/>
        </w:rPr>
        <w:t>
      Прививать интерес к подвижным играм, учить детей соблюдать правила, координировать движения, ориентироваться в пространстве, действовать в соответствии со знаками "беги", "держись", "вставай", вводить в игры сложные правила, изменяя виды движений. Играть в подвижные игры.</w:t>
      </w:r>
    </w:p>
    <w:bookmarkEnd w:id="611"/>
    <w:bookmarkStart w:name="z620" w:id="612"/>
    <w:p>
      <w:pPr>
        <w:spacing w:after="0"/>
        <w:ind w:left="0"/>
        <w:jc w:val="both"/>
      </w:pPr>
      <w:r>
        <w:rPr>
          <w:rFonts w:ascii="Times New Roman"/>
          <w:b w:val="false"/>
          <w:i w:val="false"/>
          <w:color w:val="000000"/>
          <w:sz w:val="28"/>
        </w:rPr>
        <w:t>
      110. Самостоятельная двигательная активность.</w:t>
      </w:r>
    </w:p>
    <w:bookmarkEnd w:id="612"/>
    <w:bookmarkStart w:name="z621" w:id="613"/>
    <w:p>
      <w:pPr>
        <w:spacing w:after="0"/>
        <w:ind w:left="0"/>
        <w:jc w:val="both"/>
      </w:pPr>
      <w:r>
        <w:rPr>
          <w:rFonts w:ascii="Times New Roman"/>
          <w:b w:val="false"/>
          <w:i w:val="false"/>
          <w:color w:val="000000"/>
          <w:sz w:val="28"/>
        </w:rPr>
        <w:t>
      Развивать самостоятельность, активность и творчество детей в процессе выполнении движений. Поощрять самостоятельные игры с колясками, автомобилями, велосипедами, мячами, шарами. Развивать навыки лазания, ползания; упражнять ловкость и быстроту в выразительном выполнении движений.</w:t>
      </w:r>
    </w:p>
    <w:bookmarkEnd w:id="613"/>
    <w:bookmarkStart w:name="z622" w:id="614"/>
    <w:p>
      <w:pPr>
        <w:spacing w:after="0"/>
        <w:ind w:left="0"/>
        <w:jc w:val="both"/>
      </w:pPr>
      <w:r>
        <w:rPr>
          <w:rFonts w:ascii="Times New Roman"/>
          <w:b w:val="false"/>
          <w:i w:val="false"/>
          <w:color w:val="000000"/>
          <w:sz w:val="28"/>
        </w:rPr>
        <w:t>
      111. Спортивные упражнения.</w:t>
      </w:r>
    </w:p>
    <w:bookmarkEnd w:id="614"/>
    <w:bookmarkStart w:name="z623" w:id="615"/>
    <w:p>
      <w:pPr>
        <w:spacing w:after="0"/>
        <w:ind w:left="0"/>
        <w:jc w:val="both"/>
      </w:pPr>
      <w:r>
        <w:rPr>
          <w:rFonts w:ascii="Times New Roman"/>
          <w:b w:val="false"/>
          <w:i w:val="false"/>
          <w:color w:val="000000"/>
          <w:sz w:val="28"/>
        </w:rPr>
        <w:t>
      Катание на санках. Катать на санках друг друга; съезжать с невысокой горки.</w:t>
      </w:r>
    </w:p>
    <w:bookmarkEnd w:id="615"/>
    <w:bookmarkStart w:name="z624" w:id="616"/>
    <w:p>
      <w:pPr>
        <w:spacing w:after="0"/>
        <w:ind w:left="0"/>
        <w:jc w:val="both"/>
      </w:pPr>
      <w:r>
        <w:rPr>
          <w:rFonts w:ascii="Times New Roman"/>
          <w:b w:val="false"/>
          <w:i w:val="false"/>
          <w:color w:val="000000"/>
          <w:sz w:val="28"/>
        </w:rPr>
        <w:t>
      Катание на велосипеде. Кататься на трехколесном велосипеде по прямой, по кругу, с поворотами вправо, влево.</w:t>
      </w:r>
    </w:p>
    <w:bookmarkEnd w:id="616"/>
    <w:bookmarkStart w:name="z625" w:id="617"/>
    <w:p>
      <w:pPr>
        <w:spacing w:after="0"/>
        <w:ind w:left="0"/>
        <w:jc w:val="both"/>
      </w:pPr>
      <w:r>
        <w:rPr>
          <w:rFonts w:ascii="Times New Roman"/>
          <w:b w:val="false"/>
          <w:i w:val="false"/>
          <w:color w:val="000000"/>
          <w:sz w:val="28"/>
        </w:rPr>
        <w:t>
      Элементы плавания и гидроаэробики. Нырять, бегать, играть, танцевать в воде. Обучать плаванию (при наличии соответствующих условий).</w:t>
      </w:r>
    </w:p>
    <w:bookmarkEnd w:id="617"/>
    <w:bookmarkStart w:name="z626" w:id="618"/>
    <w:p>
      <w:pPr>
        <w:spacing w:after="0"/>
        <w:ind w:left="0"/>
        <w:jc w:val="both"/>
      </w:pPr>
      <w:r>
        <w:rPr>
          <w:rFonts w:ascii="Times New Roman"/>
          <w:b w:val="false"/>
          <w:i w:val="false"/>
          <w:color w:val="000000"/>
          <w:sz w:val="28"/>
        </w:rPr>
        <w:t>
      112. Формирование культурно-гигиенических навыков.</w:t>
      </w:r>
    </w:p>
    <w:bookmarkEnd w:id="618"/>
    <w:bookmarkStart w:name="z627" w:id="619"/>
    <w:p>
      <w:pPr>
        <w:spacing w:after="0"/>
        <w:ind w:left="0"/>
        <w:jc w:val="both"/>
      </w:pPr>
      <w:r>
        <w:rPr>
          <w:rFonts w:ascii="Times New Roman"/>
          <w:b w:val="false"/>
          <w:i w:val="false"/>
          <w:color w:val="000000"/>
          <w:sz w:val="28"/>
        </w:rPr>
        <w:t>
      Знать необходимость соблюдения гигиенических навыков в повседневной жизни. Развивать навыки мытья рук перед едой, чистки зубов утром и вечером.</w:t>
      </w:r>
    </w:p>
    <w:bookmarkEnd w:id="619"/>
    <w:bookmarkStart w:name="z628" w:id="620"/>
    <w:p>
      <w:pPr>
        <w:spacing w:after="0"/>
        <w:ind w:left="0"/>
        <w:jc w:val="both"/>
      </w:pPr>
      <w:r>
        <w:rPr>
          <w:rFonts w:ascii="Times New Roman"/>
          <w:b w:val="false"/>
          <w:i w:val="false"/>
          <w:color w:val="000000"/>
          <w:sz w:val="28"/>
        </w:rPr>
        <w:t>
      Формировать элементарные навыки поведения во время приема пищи, совершенствовать культурно-гигиенические навыки.</w:t>
      </w:r>
    </w:p>
    <w:bookmarkEnd w:id="620"/>
    <w:bookmarkStart w:name="z629" w:id="621"/>
    <w:p>
      <w:pPr>
        <w:spacing w:after="0"/>
        <w:ind w:left="0"/>
        <w:jc w:val="both"/>
      </w:pPr>
      <w:r>
        <w:rPr>
          <w:rFonts w:ascii="Times New Roman"/>
          <w:b w:val="false"/>
          <w:i w:val="false"/>
          <w:color w:val="000000"/>
          <w:sz w:val="28"/>
        </w:rPr>
        <w:t>
      Обучать детей умению следить за своим внешним видом; правильно пользоваться мылом (мыть руки, лицо, уши), вытирать насухо после мытья, вешать на место полотенце, пользоваться расческой и носовым платком.</w:t>
      </w:r>
    </w:p>
    <w:bookmarkEnd w:id="621"/>
    <w:bookmarkStart w:name="z630" w:id="622"/>
    <w:p>
      <w:pPr>
        <w:spacing w:after="0"/>
        <w:ind w:left="0"/>
        <w:jc w:val="both"/>
      </w:pPr>
      <w:r>
        <w:rPr>
          <w:rFonts w:ascii="Times New Roman"/>
          <w:b w:val="false"/>
          <w:i w:val="false"/>
          <w:color w:val="000000"/>
          <w:sz w:val="28"/>
        </w:rPr>
        <w:t>
      Формировать навыки культурного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bookmarkEnd w:id="622"/>
    <w:bookmarkStart w:name="z631" w:id="623"/>
    <w:p>
      <w:pPr>
        <w:spacing w:after="0"/>
        <w:ind w:left="0"/>
        <w:jc w:val="both"/>
      </w:pPr>
      <w:r>
        <w:rPr>
          <w:rFonts w:ascii="Times New Roman"/>
          <w:b w:val="false"/>
          <w:i w:val="false"/>
          <w:color w:val="000000"/>
          <w:sz w:val="28"/>
        </w:rPr>
        <w:t>
      113. Навыки самообслуживания.</w:t>
      </w:r>
    </w:p>
    <w:bookmarkEnd w:id="623"/>
    <w:bookmarkStart w:name="z632" w:id="624"/>
    <w:p>
      <w:pPr>
        <w:spacing w:after="0"/>
        <w:ind w:left="0"/>
        <w:jc w:val="both"/>
      </w:pPr>
      <w:r>
        <w:rPr>
          <w:rFonts w:ascii="Times New Roman"/>
          <w:b w:val="false"/>
          <w:i w:val="false"/>
          <w:color w:val="000000"/>
          <w:sz w:val="28"/>
        </w:rPr>
        <w:t>
      Поддерживать ребенка к стремлению в самообслуживании: одеваться и раздеваться в определенной последовательности, чистить зубы, соблюдать аккуратность, замечать неопрятность в одежде, регулировать их с помощью взрослого или самостоятельно, пользоваться столовыми предметами по назначению.</w:t>
      </w:r>
    </w:p>
    <w:bookmarkEnd w:id="624"/>
    <w:bookmarkStart w:name="z633" w:id="625"/>
    <w:p>
      <w:pPr>
        <w:spacing w:after="0"/>
        <w:ind w:left="0"/>
        <w:jc w:val="both"/>
      </w:pPr>
      <w:r>
        <w:rPr>
          <w:rFonts w:ascii="Times New Roman"/>
          <w:b w:val="false"/>
          <w:i w:val="false"/>
          <w:color w:val="000000"/>
          <w:sz w:val="28"/>
        </w:rPr>
        <w:t>
      114. Формирование привычек здорового образа жизни.</w:t>
      </w:r>
    </w:p>
    <w:bookmarkEnd w:id="625"/>
    <w:bookmarkStart w:name="z634" w:id="626"/>
    <w:p>
      <w:pPr>
        <w:spacing w:after="0"/>
        <w:ind w:left="0"/>
        <w:jc w:val="both"/>
      </w:pPr>
      <w:r>
        <w:rPr>
          <w:rFonts w:ascii="Times New Roman"/>
          <w:b w:val="false"/>
          <w:i w:val="false"/>
          <w:color w:val="000000"/>
          <w:sz w:val="28"/>
        </w:rPr>
        <w:t>
      Обучать умению различать и называть органы чувств (уши, глаза, нос, рот), давать представление об их роли в организме и о том, как их беречь и ухаживать (не засовывать в нос, уши мелкие предметы).</w:t>
      </w:r>
    </w:p>
    <w:bookmarkEnd w:id="626"/>
    <w:bookmarkStart w:name="z635" w:id="627"/>
    <w:p>
      <w:pPr>
        <w:spacing w:after="0"/>
        <w:ind w:left="0"/>
        <w:jc w:val="both"/>
      </w:pPr>
      <w:r>
        <w:rPr>
          <w:rFonts w:ascii="Times New Roman"/>
          <w:b w:val="false"/>
          <w:i w:val="false"/>
          <w:color w:val="000000"/>
          <w:sz w:val="28"/>
        </w:rPr>
        <w:t>
      Развивать представление о ценности здоровья; формировать желание быть здоровым, дать элементарные представления о здоровом образе жизни и его соблюдении.</w:t>
      </w:r>
    </w:p>
    <w:bookmarkEnd w:id="627"/>
    <w:bookmarkStart w:name="z636" w:id="628"/>
    <w:p>
      <w:pPr>
        <w:spacing w:after="0"/>
        <w:ind w:left="0"/>
        <w:jc w:val="both"/>
      </w:pPr>
      <w:r>
        <w:rPr>
          <w:rFonts w:ascii="Times New Roman"/>
          <w:b w:val="false"/>
          <w:i w:val="false"/>
          <w:color w:val="000000"/>
          <w:sz w:val="28"/>
        </w:rPr>
        <w:t>
      Формировать первоначальные знания о полезной (овощи, фрукты, молочные продукты) и вредной для здоровья человека пище (сладости, пироги, сладкие газированные напитки).</w:t>
      </w:r>
    </w:p>
    <w:bookmarkEnd w:id="628"/>
    <w:bookmarkStart w:name="z637" w:id="629"/>
    <w:p>
      <w:pPr>
        <w:spacing w:after="0"/>
        <w:ind w:left="0"/>
        <w:jc w:val="both"/>
      </w:pPr>
      <w:r>
        <w:rPr>
          <w:rFonts w:ascii="Times New Roman"/>
          <w:b w:val="false"/>
          <w:i w:val="false"/>
          <w:color w:val="000000"/>
          <w:sz w:val="28"/>
        </w:rPr>
        <w:t>
      Формировать представления о значении физической активности (утренняя зарядка, закаливание, спортивные и подвижные игры).</w:t>
      </w:r>
    </w:p>
    <w:bookmarkEnd w:id="629"/>
    <w:bookmarkStart w:name="z638" w:id="630"/>
    <w:p>
      <w:pPr>
        <w:spacing w:after="0"/>
        <w:ind w:left="0"/>
        <w:jc w:val="both"/>
      </w:pPr>
      <w:r>
        <w:rPr>
          <w:rFonts w:ascii="Times New Roman"/>
          <w:b w:val="false"/>
          <w:i w:val="false"/>
          <w:color w:val="000000"/>
          <w:sz w:val="28"/>
        </w:rPr>
        <w:t>
      Познакомить с упражнениями, укрепляющими органы тела и систему организма.</w:t>
      </w:r>
    </w:p>
    <w:bookmarkEnd w:id="630"/>
    <w:bookmarkStart w:name="z639" w:id="631"/>
    <w:p>
      <w:pPr>
        <w:spacing w:after="0"/>
        <w:ind w:left="0"/>
        <w:jc w:val="both"/>
      </w:pPr>
      <w:r>
        <w:rPr>
          <w:rFonts w:ascii="Times New Roman"/>
          <w:b w:val="false"/>
          <w:i w:val="false"/>
          <w:color w:val="000000"/>
          <w:sz w:val="28"/>
        </w:rPr>
        <w:t xml:space="preserve">
      Формировать умение рассказывать взрослым о своем самочувствии, осознавать необходимость при заболевании обращаться к врачу, лечиться. </w:t>
      </w:r>
    </w:p>
    <w:bookmarkEnd w:id="631"/>
    <w:bookmarkStart w:name="z640" w:id="632"/>
    <w:p>
      <w:pPr>
        <w:spacing w:after="0"/>
        <w:ind w:left="0"/>
        <w:jc w:val="both"/>
      </w:pPr>
      <w:r>
        <w:rPr>
          <w:rFonts w:ascii="Times New Roman"/>
          <w:b w:val="false"/>
          <w:i w:val="false"/>
          <w:color w:val="000000"/>
          <w:sz w:val="28"/>
        </w:rPr>
        <w:t>
      115. Оздоровительно-закаливающие мероприятия.</w:t>
      </w:r>
    </w:p>
    <w:bookmarkEnd w:id="632"/>
    <w:bookmarkStart w:name="z641" w:id="633"/>
    <w:p>
      <w:pPr>
        <w:spacing w:after="0"/>
        <w:ind w:left="0"/>
        <w:jc w:val="both"/>
      </w:pPr>
      <w:r>
        <w:rPr>
          <w:rFonts w:ascii="Times New Roman"/>
          <w:b w:val="false"/>
          <w:i w:val="false"/>
          <w:color w:val="000000"/>
          <w:sz w:val="28"/>
        </w:rPr>
        <w:t>
      Осуществлять комплекс закаливающих мероприятий с использованием природных факторов - воздуха, солнца, воды, учитывая здоровье детей и местные условия.</w:t>
      </w:r>
    </w:p>
    <w:bookmarkEnd w:id="633"/>
    <w:bookmarkStart w:name="z642" w:id="634"/>
    <w:p>
      <w:pPr>
        <w:spacing w:after="0"/>
        <w:ind w:left="0"/>
        <w:jc w:val="both"/>
      </w:pPr>
      <w:r>
        <w:rPr>
          <w:rFonts w:ascii="Times New Roman"/>
          <w:b w:val="false"/>
          <w:i w:val="false"/>
          <w:color w:val="000000"/>
          <w:sz w:val="28"/>
        </w:rPr>
        <w:t>
      Приучать детей ходить в помещении в легкой одежде. Обеспечивать длительность их пребывания на свежем воздухе в соответствии с распорядком дня.</w:t>
      </w:r>
    </w:p>
    <w:bookmarkEnd w:id="634"/>
    <w:bookmarkStart w:name="z643" w:id="635"/>
    <w:p>
      <w:pPr>
        <w:spacing w:after="0"/>
        <w:ind w:left="0"/>
        <w:jc w:val="both"/>
      </w:pPr>
      <w:r>
        <w:rPr>
          <w:rFonts w:ascii="Times New Roman"/>
          <w:b w:val="false"/>
          <w:i w:val="false"/>
          <w:color w:val="000000"/>
          <w:sz w:val="28"/>
        </w:rPr>
        <w:t>
      Повышать интерес к участию в подвижных играх и физических упражнениях на прогулке.</w:t>
      </w:r>
    </w:p>
    <w:bookmarkEnd w:id="635"/>
    <w:bookmarkStart w:name="z644" w:id="636"/>
    <w:p>
      <w:pPr>
        <w:spacing w:after="0"/>
        <w:ind w:left="0"/>
        <w:jc w:val="both"/>
      </w:pPr>
      <w:r>
        <w:rPr>
          <w:rFonts w:ascii="Times New Roman"/>
          <w:b w:val="false"/>
          <w:i w:val="false"/>
          <w:color w:val="000000"/>
          <w:sz w:val="28"/>
        </w:rPr>
        <w:t xml:space="preserve">
      При проведении закаливающих мероприятий осуществлять дифференцированный подход к детям с учетом состояния их здоровья. Проводить закаливающие процедуры, гимнастику и массаж. </w:t>
      </w:r>
    </w:p>
    <w:bookmarkEnd w:id="636"/>
    <w:bookmarkStart w:name="z645" w:id="637"/>
    <w:p>
      <w:pPr>
        <w:spacing w:after="0"/>
        <w:ind w:left="0"/>
        <w:jc w:val="both"/>
      </w:pPr>
      <w:r>
        <w:rPr>
          <w:rFonts w:ascii="Times New Roman"/>
          <w:b w:val="false"/>
          <w:i w:val="false"/>
          <w:color w:val="000000"/>
          <w:sz w:val="28"/>
        </w:rPr>
        <w:t>
      Обеспечить ежедневное пребывание детей на свежем воздухе в соответствии с режимом дня. Формировать навыки выполнения приемов закаливания с помощью взрослого. Выполнять дыхательные упражнения.</w:t>
      </w:r>
    </w:p>
    <w:bookmarkEnd w:id="637"/>
    <w:bookmarkStart w:name="z646" w:id="638"/>
    <w:p>
      <w:pPr>
        <w:spacing w:after="0"/>
        <w:ind w:left="0"/>
        <w:jc w:val="left"/>
      </w:pPr>
      <w:r>
        <w:rPr>
          <w:rFonts w:ascii="Times New Roman"/>
          <w:b/>
          <w:i w:val="false"/>
          <w:color w:val="000000"/>
        </w:rPr>
        <w:t xml:space="preserve"> Параграф 2. Развитие коммуникативных навыков</w:t>
      </w:r>
    </w:p>
    <w:bookmarkEnd w:id="638"/>
    <w:bookmarkStart w:name="z647" w:id="639"/>
    <w:p>
      <w:pPr>
        <w:spacing w:after="0"/>
        <w:ind w:left="0"/>
        <w:jc w:val="both"/>
      </w:pPr>
      <w:r>
        <w:rPr>
          <w:rFonts w:ascii="Times New Roman"/>
          <w:b w:val="false"/>
          <w:i w:val="false"/>
          <w:color w:val="000000"/>
          <w:sz w:val="28"/>
        </w:rPr>
        <w:t>
      116. Развитие коммуникативных навыков осуществляется ежедневно в игровой форме и через организованные деятельности по развитию речи, художественной литературе и казахскому языку с учетом индивидуальных особенностей детей.</w:t>
      </w:r>
    </w:p>
    <w:bookmarkEnd w:id="639"/>
    <w:bookmarkStart w:name="z648" w:id="640"/>
    <w:p>
      <w:pPr>
        <w:spacing w:after="0"/>
        <w:ind w:left="0"/>
        <w:jc w:val="both"/>
      </w:pPr>
      <w:r>
        <w:rPr>
          <w:rFonts w:ascii="Times New Roman"/>
          <w:b w:val="false"/>
          <w:i w:val="false"/>
          <w:color w:val="000000"/>
          <w:sz w:val="28"/>
        </w:rPr>
        <w:t>
      117. Целью является развитие коммуникативных навыков и речевого общения в социуме с применением инновационных методик и технологий.</w:t>
      </w:r>
    </w:p>
    <w:bookmarkEnd w:id="640"/>
    <w:bookmarkStart w:name="z649" w:id="641"/>
    <w:p>
      <w:pPr>
        <w:spacing w:after="0"/>
        <w:ind w:left="0"/>
        <w:jc w:val="both"/>
      </w:pPr>
      <w:r>
        <w:rPr>
          <w:rFonts w:ascii="Times New Roman"/>
          <w:b w:val="false"/>
          <w:i w:val="false"/>
          <w:color w:val="000000"/>
          <w:sz w:val="28"/>
        </w:rPr>
        <w:t>
      118. Задачи:</w:t>
      </w:r>
    </w:p>
    <w:bookmarkEnd w:id="641"/>
    <w:bookmarkStart w:name="z650" w:id="642"/>
    <w:p>
      <w:pPr>
        <w:spacing w:after="0"/>
        <w:ind w:left="0"/>
        <w:jc w:val="both"/>
      </w:pPr>
      <w:r>
        <w:rPr>
          <w:rFonts w:ascii="Times New Roman"/>
          <w:b w:val="false"/>
          <w:i w:val="false"/>
          <w:color w:val="000000"/>
          <w:sz w:val="28"/>
        </w:rPr>
        <w:t>
      обучать умению высказываться самостоятельно;</w:t>
      </w:r>
    </w:p>
    <w:bookmarkEnd w:id="642"/>
    <w:bookmarkStart w:name="z651" w:id="643"/>
    <w:p>
      <w:pPr>
        <w:spacing w:after="0"/>
        <w:ind w:left="0"/>
        <w:jc w:val="both"/>
      </w:pPr>
      <w:r>
        <w:rPr>
          <w:rFonts w:ascii="Times New Roman"/>
          <w:b w:val="false"/>
          <w:i w:val="false"/>
          <w:color w:val="000000"/>
          <w:sz w:val="28"/>
        </w:rPr>
        <w:t>
      создавать условия для общения детей друг с другом в различных видах детской деятельности;</w:t>
      </w:r>
    </w:p>
    <w:bookmarkEnd w:id="643"/>
    <w:bookmarkStart w:name="z652" w:id="644"/>
    <w:p>
      <w:pPr>
        <w:spacing w:after="0"/>
        <w:ind w:left="0"/>
        <w:jc w:val="both"/>
      </w:pPr>
      <w:r>
        <w:rPr>
          <w:rFonts w:ascii="Times New Roman"/>
          <w:b w:val="false"/>
          <w:i w:val="false"/>
          <w:color w:val="000000"/>
          <w:sz w:val="28"/>
        </w:rPr>
        <w:t>
      обращать внимание на интересы каждого ребенка, отвечать на его вопросы, общаться индивидуально;</w:t>
      </w:r>
    </w:p>
    <w:bookmarkEnd w:id="644"/>
    <w:bookmarkStart w:name="z653" w:id="645"/>
    <w:p>
      <w:pPr>
        <w:spacing w:after="0"/>
        <w:ind w:left="0"/>
        <w:jc w:val="both"/>
      </w:pPr>
      <w:r>
        <w:rPr>
          <w:rFonts w:ascii="Times New Roman"/>
          <w:b w:val="false"/>
          <w:i w:val="false"/>
          <w:color w:val="000000"/>
          <w:sz w:val="28"/>
        </w:rPr>
        <w:t>
      обогащать словарный запас с использованием дидактических, развивающих игр и упражнений;</w:t>
      </w:r>
    </w:p>
    <w:bookmarkEnd w:id="645"/>
    <w:bookmarkStart w:name="z654" w:id="646"/>
    <w:p>
      <w:pPr>
        <w:spacing w:after="0"/>
        <w:ind w:left="0"/>
        <w:jc w:val="both"/>
      </w:pPr>
      <w:r>
        <w:rPr>
          <w:rFonts w:ascii="Times New Roman"/>
          <w:b w:val="false"/>
          <w:i w:val="false"/>
          <w:color w:val="000000"/>
          <w:sz w:val="28"/>
        </w:rPr>
        <w:t>
      приобщать к красноречию, к речи на литературном языке;</w:t>
      </w:r>
    </w:p>
    <w:bookmarkEnd w:id="646"/>
    <w:bookmarkStart w:name="z655" w:id="647"/>
    <w:p>
      <w:pPr>
        <w:spacing w:after="0"/>
        <w:ind w:left="0"/>
        <w:jc w:val="both"/>
      </w:pPr>
      <w:r>
        <w:rPr>
          <w:rFonts w:ascii="Times New Roman"/>
          <w:b w:val="false"/>
          <w:i w:val="false"/>
          <w:color w:val="000000"/>
          <w:sz w:val="28"/>
        </w:rPr>
        <w:t>
      способствовать развитию артикуляционного и голосового аппарата, слуха;</w:t>
      </w:r>
    </w:p>
    <w:bookmarkEnd w:id="647"/>
    <w:bookmarkStart w:name="z656" w:id="648"/>
    <w:p>
      <w:pPr>
        <w:spacing w:after="0"/>
        <w:ind w:left="0"/>
        <w:jc w:val="both"/>
      </w:pPr>
      <w:r>
        <w:rPr>
          <w:rFonts w:ascii="Times New Roman"/>
          <w:b w:val="false"/>
          <w:i w:val="false"/>
          <w:color w:val="000000"/>
          <w:sz w:val="28"/>
        </w:rPr>
        <w:t>
      знакомить с произведениями казахского устного народного творчества, с традициями и культурой казахского народа;</w:t>
      </w:r>
    </w:p>
    <w:bookmarkEnd w:id="648"/>
    <w:bookmarkStart w:name="z657" w:id="649"/>
    <w:p>
      <w:pPr>
        <w:spacing w:after="0"/>
        <w:ind w:left="0"/>
        <w:jc w:val="both"/>
      </w:pPr>
      <w:r>
        <w:rPr>
          <w:rFonts w:ascii="Times New Roman"/>
          <w:b w:val="false"/>
          <w:i w:val="false"/>
          <w:color w:val="000000"/>
          <w:sz w:val="28"/>
        </w:rPr>
        <w:t>
      воспитывать культуру общения, художественное восприятие и эстетический вкус;</w:t>
      </w:r>
    </w:p>
    <w:bookmarkEnd w:id="649"/>
    <w:bookmarkStart w:name="z658" w:id="650"/>
    <w:p>
      <w:pPr>
        <w:spacing w:after="0"/>
        <w:ind w:left="0"/>
        <w:jc w:val="both"/>
      </w:pPr>
      <w:r>
        <w:rPr>
          <w:rFonts w:ascii="Times New Roman"/>
          <w:b w:val="false"/>
          <w:i w:val="false"/>
          <w:color w:val="000000"/>
          <w:sz w:val="28"/>
        </w:rPr>
        <w:t>
      формировать интерес к детской литературе, миру театра.</w:t>
      </w:r>
    </w:p>
    <w:bookmarkEnd w:id="650"/>
    <w:bookmarkStart w:name="z659" w:id="651"/>
    <w:p>
      <w:pPr>
        <w:spacing w:after="0"/>
        <w:ind w:left="0"/>
        <w:jc w:val="both"/>
      </w:pPr>
      <w:r>
        <w:rPr>
          <w:rFonts w:ascii="Times New Roman"/>
          <w:b w:val="false"/>
          <w:i w:val="false"/>
          <w:color w:val="000000"/>
          <w:sz w:val="28"/>
        </w:rPr>
        <w:t>
      119. Ожидаемые результаты:</w:t>
      </w:r>
    </w:p>
    <w:bookmarkEnd w:id="651"/>
    <w:bookmarkStart w:name="z660" w:id="652"/>
    <w:p>
      <w:pPr>
        <w:spacing w:after="0"/>
        <w:ind w:left="0"/>
        <w:jc w:val="both"/>
      </w:pPr>
      <w:r>
        <w:rPr>
          <w:rFonts w:ascii="Times New Roman"/>
          <w:b w:val="false"/>
          <w:i w:val="false"/>
          <w:color w:val="000000"/>
          <w:sz w:val="28"/>
        </w:rPr>
        <w:t>
      произносит четко гласные и некоторые согласные звуки;</w:t>
      </w:r>
    </w:p>
    <w:bookmarkEnd w:id="652"/>
    <w:bookmarkStart w:name="z661" w:id="653"/>
    <w:p>
      <w:pPr>
        <w:spacing w:after="0"/>
        <w:ind w:left="0"/>
        <w:jc w:val="both"/>
      </w:pPr>
      <w:r>
        <w:rPr>
          <w:rFonts w:ascii="Times New Roman"/>
          <w:b w:val="false"/>
          <w:i w:val="false"/>
          <w:color w:val="000000"/>
          <w:sz w:val="28"/>
        </w:rPr>
        <w:t>
      имеет правильный темп речи;</w:t>
      </w:r>
    </w:p>
    <w:bookmarkEnd w:id="653"/>
    <w:bookmarkStart w:name="z662" w:id="654"/>
    <w:p>
      <w:pPr>
        <w:spacing w:after="0"/>
        <w:ind w:left="0"/>
        <w:jc w:val="both"/>
      </w:pPr>
      <w:r>
        <w:rPr>
          <w:rFonts w:ascii="Times New Roman"/>
          <w:b w:val="false"/>
          <w:i w:val="false"/>
          <w:color w:val="000000"/>
          <w:sz w:val="28"/>
        </w:rPr>
        <w:t>
      отвечает на различные вопросы, касающиеся окружающей среды;</w:t>
      </w:r>
    </w:p>
    <w:bookmarkEnd w:id="654"/>
    <w:bookmarkStart w:name="z663" w:id="655"/>
    <w:p>
      <w:pPr>
        <w:spacing w:after="0"/>
        <w:ind w:left="0"/>
        <w:jc w:val="both"/>
      </w:pPr>
      <w:r>
        <w:rPr>
          <w:rFonts w:ascii="Times New Roman"/>
          <w:b w:val="false"/>
          <w:i w:val="false"/>
          <w:color w:val="000000"/>
          <w:sz w:val="28"/>
        </w:rPr>
        <w:t>
      использует нужные слова и фразы;</w:t>
      </w:r>
    </w:p>
    <w:bookmarkEnd w:id="655"/>
    <w:bookmarkStart w:name="z664" w:id="656"/>
    <w:p>
      <w:pPr>
        <w:spacing w:after="0"/>
        <w:ind w:left="0"/>
        <w:jc w:val="both"/>
      </w:pPr>
      <w:r>
        <w:rPr>
          <w:rFonts w:ascii="Times New Roman"/>
          <w:b w:val="false"/>
          <w:i w:val="false"/>
          <w:color w:val="000000"/>
          <w:sz w:val="28"/>
        </w:rPr>
        <w:t>
      согласовывает слова в роде, числе, падеже;</w:t>
      </w:r>
    </w:p>
    <w:bookmarkEnd w:id="656"/>
    <w:bookmarkStart w:name="z665" w:id="657"/>
    <w:p>
      <w:pPr>
        <w:spacing w:after="0"/>
        <w:ind w:left="0"/>
        <w:jc w:val="both"/>
      </w:pPr>
      <w:r>
        <w:rPr>
          <w:rFonts w:ascii="Times New Roman"/>
          <w:b w:val="false"/>
          <w:i w:val="false"/>
          <w:color w:val="000000"/>
          <w:sz w:val="28"/>
        </w:rPr>
        <w:t>
      употребляет существительные вместе со вспомогательными словами, такими как над, под, за, рядом;</w:t>
      </w:r>
    </w:p>
    <w:bookmarkEnd w:id="657"/>
    <w:bookmarkStart w:name="z666" w:id="658"/>
    <w:p>
      <w:pPr>
        <w:spacing w:after="0"/>
        <w:ind w:left="0"/>
        <w:jc w:val="both"/>
      </w:pPr>
      <w:r>
        <w:rPr>
          <w:rFonts w:ascii="Times New Roman"/>
          <w:b w:val="false"/>
          <w:i w:val="false"/>
          <w:color w:val="000000"/>
          <w:sz w:val="28"/>
        </w:rPr>
        <w:t>
      слушает и понимает речь взрослых, выражает свое мнение;</w:t>
      </w:r>
    </w:p>
    <w:bookmarkEnd w:id="658"/>
    <w:bookmarkStart w:name="z667" w:id="659"/>
    <w:p>
      <w:pPr>
        <w:spacing w:after="0"/>
        <w:ind w:left="0"/>
        <w:jc w:val="both"/>
      </w:pPr>
      <w:r>
        <w:rPr>
          <w:rFonts w:ascii="Times New Roman"/>
          <w:b w:val="false"/>
          <w:i w:val="false"/>
          <w:color w:val="000000"/>
          <w:sz w:val="28"/>
        </w:rPr>
        <w:t>
      общаются друг с другом, со взрослыми;</w:t>
      </w:r>
    </w:p>
    <w:bookmarkEnd w:id="659"/>
    <w:bookmarkStart w:name="z668" w:id="660"/>
    <w:p>
      <w:pPr>
        <w:spacing w:after="0"/>
        <w:ind w:left="0"/>
        <w:jc w:val="both"/>
      </w:pPr>
      <w:r>
        <w:rPr>
          <w:rFonts w:ascii="Times New Roman"/>
          <w:b w:val="false"/>
          <w:i w:val="false"/>
          <w:color w:val="000000"/>
          <w:sz w:val="28"/>
        </w:rPr>
        <w:t>
      рассказывает о том, что слышал, видел, что делал сам;</w:t>
      </w:r>
    </w:p>
    <w:bookmarkEnd w:id="660"/>
    <w:bookmarkStart w:name="z669" w:id="661"/>
    <w:p>
      <w:pPr>
        <w:spacing w:after="0"/>
        <w:ind w:left="0"/>
        <w:jc w:val="both"/>
      </w:pPr>
      <w:r>
        <w:rPr>
          <w:rFonts w:ascii="Times New Roman"/>
          <w:b w:val="false"/>
          <w:i w:val="false"/>
          <w:color w:val="000000"/>
          <w:sz w:val="28"/>
        </w:rPr>
        <w:t>
      проявляет интерес к ценностям казахского народа;</w:t>
      </w:r>
    </w:p>
    <w:bookmarkEnd w:id="661"/>
    <w:bookmarkStart w:name="z670" w:id="662"/>
    <w:p>
      <w:pPr>
        <w:spacing w:after="0"/>
        <w:ind w:left="0"/>
        <w:jc w:val="both"/>
      </w:pPr>
      <w:r>
        <w:rPr>
          <w:rFonts w:ascii="Times New Roman"/>
          <w:b w:val="false"/>
          <w:i w:val="false"/>
          <w:color w:val="000000"/>
          <w:sz w:val="28"/>
        </w:rPr>
        <w:t>
      рассматривает картинки в книгах самостоятельно, вместе с другими детьми высказывает свои мысли по увиденным картинкам;</w:t>
      </w:r>
    </w:p>
    <w:bookmarkEnd w:id="662"/>
    <w:bookmarkStart w:name="z671" w:id="663"/>
    <w:p>
      <w:pPr>
        <w:spacing w:after="0"/>
        <w:ind w:left="0"/>
        <w:jc w:val="both"/>
      </w:pPr>
      <w:r>
        <w:rPr>
          <w:rFonts w:ascii="Times New Roman"/>
          <w:b w:val="false"/>
          <w:i w:val="false"/>
          <w:color w:val="000000"/>
          <w:sz w:val="28"/>
        </w:rPr>
        <w:t>
      слушает и понимает содержание литературных произведений;</w:t>
      </w:r>
    </w:p>
    <w:bookmarkEnd w:id="663"/>
    <w:bookmarkStart w:name="z672" w:id="664"/>
    <w:p>
      <w:pPr>
        <w:spacing w:after="0"/>
        <w:ind w:left="0"/>
        <w:jc w:val="both"/>
      </w:pPr>
      <w:r>
        <w:rPr>
          <w:rFonts w:ascii="Times New Roman"/>
          <w:b w:val="false"/>
          <w:i w:val="false"/>
          <w:color w:val="000000"/>
          <w:sz w:val="28"/>
        </w:rPr>
        <w:t>
      передает ритм и выразительность голоса героев литературного произведения, подражает им;</w:t>
      </w:r>
    </w:p>
    <w:bookmarkEnd w:id="664"/>
    <w:bookmarkStart w:name="z673" w:id="665"/>
    <w:p>
      <w:pPr>
        <w:spacing w:after="0"/>
        <w:ind w:left="0"/>
        <w:jc w:val="both"/>
      </w:pPr>
      <w:r>
        <w:rPr>
          <w:rFonts w:ascii="Times New Roman"/>
          <w:b w:val="false"/>
          <w:i w:val="false"/>
          <w:color w:val="000000"/>
          <w:sz w:val="28"/>
        </w:rPr>
        <w:t>
      эмоционально воспринимает сюжет, сопереживает героям;</w:t>
      </w:r>
    </w:p>
    <w:bookmarkEnd w:id="665"/>
    <w:bookmarkStart w:name="z674" w:id="666"/>
    <w:p>
      <w:pPr>
        <w:spacing w:after="0"/>
        <w:ind w:left="0"/>
        <w:jc w:val="both"/>
      </w:pPr>
      <w:r>
        <w:rPr>
          <w:rFonts w:ascii="Times New Roman"/>
          <w:b w:val="false"/>
          <w:i w:val="false"/>
          <w:color w:val="000000"/>
          <w:sz w:val="28"/>
        </w:rPr>
        <w:t>
      обыгрывает вместе со взрослыми сказки, простые сценки;</w:t>
      </w:r>
    </w:p>
    <w:bookmarkEnd w:id="666"/>
    <w:bookmarkStart w:name="z675" w:id="667"/>
    <w:p>
      <w:pPr>
        <w:spacing w:after="0"/>
        <w:ind w:left="0"/>
        <w:jc w:val="both"/>
      </w:pPr>
      <w:r>
        <w:rPr>
          <w:rFonts w:ascii="Times New Roman"/>
          <w:b w:val="false"/>
          <w:i w:val="false"/>
          <w:color w:val="000000"/>
          <w:sz w:val="28"/>
        </w:rPr>
        <w:t>
      играет роли персонажей, знакомых по играм;</w:t>
      </w:r>
    </w:p>
    <w:bookmarkEnd w:id="667"/>
    <w:bookmarkStart w:name="z676" w:id="668"/>
    <w:p>
      <w:pPr>
        <w:spacing w:after="0"/>
        <w:ind w:left="0"/>
        <w:jc w:val="both"/>
      </w:pPr>
      <w:r>
        <w:rPr>
          <w:rFonts w:ascii="Times New Roman"/>
          <w:b w:val="false"/>
          <w:i w:val="false"/>
          <w:color w:val="000000"/>
          <w:sz w:val="28"/>
        </w:rPr>
        <w:t>
      пересказывает интересные отрывки, слова и простые фразы из прочитанного произведения;</w:t>
      </w:r>
    </w:p>
    <w:bookmarkEnd w:id="668"/>
    <w:bookmarkStart w:name="z677" w:id="669"/>
    <w:p>
      <w:pPr>
        <w:spacing w:after="0"/>
        <w:ind w:left="0"/>
        <w:jc w:val="both"/>
      </w:pPr>
      <w:r>
        <w:rPr>
          <w:rFonts w:ascii="Times New Roman"/>
          <w:b w:val="false"/>
          <w:i w:val="false"/>
          <w:color w:val="000000"/>
          <w:sz w:val="28"/>
        </w:rPr>
        <w:t>
      выразительно произносит стихотворения, потешки;</w:t>
      </w:r>
    </w:p>
    <w:bookmarkEnd w:id="669"/>
    <w:bookmarkStart w:name="z678" w:id="670"/>
    <w:p>
      <w:pPr>
        <w:spacing w:after="0"/>
        <w:ind w:left="0"/>
        <w:jc w:val="both"/>
      </w:pPr>
      <w:r>
        <w:rPr>
          <w:rFonts w:ascii="Times New Roman"/>
          <w:b w:val="false"/>
          <w:i w:val="false"/>
          <w:color w:val="000000"/>
          <w:sz w:val="28"/>
        </w:rPr>
        <w:t>
      правильно произносит специфические звуки казахского языка;</w:t>
      </w:r>
    </w:p>
    <w:bookmarkEnd w:id="670"/>
    <w:bookmarkStart w:name="z679" w:id="671"/>
    <w:p>
      <w:pPr>
        <w:spacing w:after="0"/>
        <w:ind w:left="0"/>
        <w:jc w:val="both"/>
      </w:pPr>
      <w:r>
        <w:rPr>
          <w:rFonts w:ascii="Times New Roman"/>
          <w:b w:val="false"/>
          <w:i w:val="false"/>
          <w:color w:val="000000"/>
          <w:sz w:val="28"/>
        </w:rPr>
        <w:t>
      внимательно слушает, называет и запоминает слова;</w:t>
      </w:r>
    </w:p>
    <w:bookmarkEnd w:id="671"/>
    <w:bookmarkStart w:name="z680" w:id="672"/>
    <w:p>
      <w:pPr>
        <w:spacing w:after="0"/>
        <w:ind w:left="0"/>
        <w:jc w:val="both"/>
      </w:pPr>
      <w:r>
        <w:rPr>
          <w:rFonts w:ascii="Times New Roman"/>
          <w:b w:val="false"/>
          <w:i w:val="false"/>
          <w:color w:val="000000"/>
          <w:sz w:val="28"/>
        </w:rPr>
        <w:t>
      понимает значение слов, применяемых в повседневной жизни, и правильно их произносит;</w:t>
      </w:r>
    </w:p>
    <w:bookmarkEnd w:id="672"/>
    <w:bookmarkStart w:name="z681" w:id="673"/>
    <w:p>
      <w:pPr>
        <w:spacing w:after="0"/>
        <w:ind w:left="0"/>
        <w:jc w:val="both"/>
      </w:pPr>
      <w:r>
        <w:rPr>
          <w:rFonts w:ascii="Times New Roman"/>
          <w:b w:val="false"/>
          <w:i w:val="false"/>
          <w:color w:val="000000"/>
          <w:sz w:val="28"/>
        </w:rPr>
        <w:t>
      понимает значение словосочетаний;</w:t>
      </w:r>
    </w:p>
    <w:bookmarkEnd w:id="673"/>
    <w:bookmarkStart w:name="z682" w:id="674"/>
    <w:p>
      <w:pPr>
        <w:spacing w:after="0"/>
        <w:ind w:left="0"/>
        <w:jc w:val="both"/>
      </w:pPr>
      <w:r>
        <w:rPr>
          <w:rFonts w:ascii="Times New Roman"/>
          <w:b w:val="false"/>
          <w:i w:val="false"/>
          <w:color w:val="000000"/>
          <w:sz w:val="28"/>
        </w:rPr>
        <w:t>
      составляет простые предложения;</w:t>
      </w:r>
    </w:p>
    <w:bookmarkEnd w:id="674"/>
    <w:bookmarkStart w:name="z683" w:id="675"/>
    <w:p>
      <w:pPr>
        <w:spacing w:after="0"/>
        <w:ind w:left="0"/>
        <w:jc w:val="both"/>
      </w:pPr>
      <w:r>
        <w:rPr>
          <w:rFonts w:ascii="Times New Roman"/>
          <w:b w:val="false"/>
          <w:i w:val="false"/>
          <w:color w:val="000000"/>
          <w:sz w:val="28"/>
        </w:rPr>
        <w:t>
      слушает короткие стихотворения и потешки, рассказывает их наизусть;</w:t>
      </w:r>
    </w:p>
    <w:bookmarkEnd w:id="675"/>
    <w:bookmarkStart w:name="z684" w:id="676"/>
    <w:p>
      <w:pPr>
        <w:spacing w:after="0"/>
        <w:ind w:left="0"/>
        <w:jc w:val="both"/>
      </w:pPr>
      <w:r>
        <w:rPr>
          <w:rFonts w:ascii="Times New Roman"/>
          <w:b w:val="false"/>
          <w:i w:val="false"/>
          <w:color w:val="000000"/>
          <w:sz w:val="28"/>
        </w:rPr>
        <w:t>
      составляет простые предложения, отвечает на простые вопросы.</w:t>
      </w:r>
    </w:p>
    <w:bookmarkEnd w:id="676"/>
    <w:bookmarkStart w:name="z685" w:id="677"/>
    <w:p>
      <w:pPr>
        <w:spacing w:after="0"/>
        <w:ind w:left="0"/>
        <w:jc w:val="both"/>
      </w:pPr>
      <w:r>
        <w:rPr>
          <w:rFonts w:ascii="Times New Roman"/>
          <w:b w:val="false"/>
          <w:i w:val="false"/>
          <w:color w:val="000000"/>
          <w:sz w:val="28"/>
        </w:rPr>
        <w:t>
      120. Развитие речи.</w:t>
      </w:r>
    </w:p>
    <w:bookmarkEnd w:id="677"/>
    <w:bookmarkStart w:name="z686" w:id="678"/>
    <w:p>
      <w:pPr>
        <w:spacing w:after="0"/>
        <w:ind w:left="0"/>
        <w:jc w:val="both"/>
      </w:pPr>
      <w:r>
        <w:rPr>
          <w:rFonts w:ascii="Times New Roman"/>
          <w:b w:val="false"/>
          <w:i w:val="false"/>
          <w:color w:val="000000"/>
          <w:sz w:val="28"/>
        </w:rPr>
        <w:t>
      121. Звуковая культура речи.</w:t>
      </w:r>
    </w:p>
    <w:bookmarkEnd w:id="678"/>
    <w:bookmarkStart w:name="z687" w:id="679"/>
    <w:p>
      <w:pPr>
        <w:spacing w:after="0"/>
        <w:ind w:left="0"/>
        <w:jc w:val="both"/>
      </w:pPr>
      <w:r>
        <w:rPr>
          <w:rFonts w:ascii="Times New Roman"/>
          <w:b w:val="false"/>
          <w:i w:val="false"/>
          <w:color w:val="000000"/>
          <w:sz w:val="28"/>
        </w:rPr>
        <w:t>
      Произносить четко гласные (а, у, и, о, э) и некоторые согласные (п-б, г-к, т-д, ж-ш, с-з) звуки, уточнять и фиксировать артикуляцию звуков, развивать артикуляционный аппарат, развивать умение менять темп речи: медленная речь, говорить скороговорки.</w:t>
      </w:r>
    </w:p>
    <w:bookmarkEnd w:id="679"/>
    <w:bookmarkStart w:name="z688" w:id="680"/>
    <w:p>
      <w:pPr>
        <w:spacing w:after="0"/>
        <w:ind w:left="0"/>
        <w:jc w:val="both"/>
      </w:pPr>
      <w:r>
        <w:rPr>
          <w:rFonts w:ascii="Times New Roman"/>
          <w:b w:val="false"/>
          <w:i w:val="false"/>
          <w:color w:val="000000"/>
          <w:sz w:val="28"/>
        </w:rPr>
        <w:t>
      122. Словарный запас.</w:t>
      </w:r>
    </w:p>
    <w:bookmarkEnd w:id="680"/>
    <w:bookmarkStart w:name="z689" w:id="681"/>
    <w:p>
      <w:pPr>
        <w:spacing w:after="0"/>
        <w:ind w:left="0"/>
        <w:jc w:val="both"/>
      </w:pPr>
      <w:r>
        <w:rPr>
          <w:rFonts w:ascii="Times New Roman"/>
          <w:b w:val="false"/>
          <w:i w:val="false"/>
          <w:color w:val="000000"/>
          <w:sz w:val="28"/>
        </w:rPr>
        <w:t>
      Расширять и обогащать словарный запас детей обобщающими словами, выражающими качество и свойства предметов, по общим (игрушки, одежда, обувь, посуда, мебель) и особым признакам, вводить слова-антонимы противоположного значения через игры и игровые упражнения.</w:t>
      </w:r>
    </w:p>
    <w:bookmarkEnd w:id="681"/>
    <w:bookmarkStart w:name="z690" w:id="682"/>
    <w:p>
      <w:pPr>
        <w:spacing w:after="0"/>
        <w:ind w:left="0"/>
        <w:jc w:val="both"/>
      </w:pPr>
      <w:r>
        <w:rPr>
          <w:rFonts w:ascii="Times New Roman"/>
          <w:b w:val="false"/>
          <w:i w:val="false"/>
          <w:color w:val="000000"/>
          <w:sz w:val="28"/>
        </w:rPr>
        <w:t>
      Знакомить детей с традицией казахского народа "тұсау кесу", донести до детей, что их любят и первый шаг приносит радость взрослым. Обогащать словарный запас детей, через разгадывание загадок, разучивание скороговорок, считалок, пение песен.</w:t>
      </w:r>
    </w:p>
    <w:bookmarkEnd w:id="682"/>
    <w:bookmarkStart w:name="z691" w:id="683"/>
    <w:p>
      <w:pPr>
        <w:spacing w:after="0"/>
        <w:ind w:left="0"/>
        <w:jc w:val="both"/>
      </w:pPr>
      <w:r>
        <w:rPr>
          <w:rFonts w:ascii="Times New Roman"/>
          <w:b w:val="false"/>
          <w:i w:val="false"/>
          <w:color w:val="000000"/>
          <w:sz w:val="28"/>
        </w:rPr>
        <w:t>
      123. Грамматический строй речи.</w:t>
      </w:r>
    </w:p>
    <w:bookmarkEnd w:id="683"/>
    <w:bookmarkStart w:name="z692" w:id="684"/>
    <w:p>
      <w:pPr>
        <w:spacing w:after="0"/>
        <w:ind w:left="0"/>
        <w:jc w:val="both"/>
      </w:pPr>
      <w:r>
        <w:rPr>
          <w:rFonts w:ascii="Times New Roman"/>
          <w:b w:val="false"/>
          <w:i w:val="false"/>
          <w:color w:val="000000"/>
          <w:sz w:val="28"/>
        </w:rPr>
        <w:t>
      Обучать умению согласовывать слова в роде, числе, падеже; употреблять существительные с предлогами в, на, под, за, около; имена существительные в единственном и множественном числе, глаголы будущем и прошедшем времени.</w:t>
      </w:r>
    </w:p>
    <w:bookmarkEnd w:id="684"/>
    <w:bookmarkStart w:name="z693" w:id="685"/>
    <w:p>
      <w:pPr>
        <w:spacing w:after="0"/>
        <w:ind w:left="0"/>
        <w:jc w:val="both"/>
      </w:pPr>
      <w:r>
        <w:rPr>
          <w:rFonts w:ascii="Times New Roman"/>
          <w:b w:val="false"/>
          <w:i w:val="false"/>
          <w:color w:val="000000"/>
          <w:sz w:val="28"/>
        </w:rPr>
        <w:t>
      124. Связная речь.</w:t>
      </w:r>
    </w:p>
    <w:bookmarkEnd w:id="685"/>
    <w:bookmarkStart w:name="z694" w:id="686"/>
    <w:p>
      <w:pPr>
        <w:spacing w:after="0"/>
        <w:ind w:left="0"/>
        <w:jc w:val="both"/>
      </w:pPr>
      <w:r>
        <w:rPr>
          <w:rFonts w:ascii="Times New Roman"/>
          <w:b w:val="false"/>
          <w:i w:val="false"/>
          <w:color w:val="000000"/>
          <w:sz w:val="28"/>
        </w:rPr>
        <w:t xml:space="preserve">
      Обучать умению делиться впечатлениями после рассматривания картин, предметов, наблюдения за объектами живой и неживой природы, прослушивания произведений, просмотра мультфильмов, сказок, выражать свое мнение. </w:t>
      </w:r>
    </w:p>
    <w:bookmarkEnd w:id="686"/>
    <w:bookmarkStart w:name="z695" w:id="687"/>
    <w:p>
      <w:pPr>
        <w:spacing w:after="0"/>
        <w:ind w:left="0"/>
        <w:jc w:val="both"/>
      </w:pPr>
      <w:r>
        <w:rPr>
          <w:rFonts w:ascii="Times New Roman"/>
          <w:b w:val="false"/>
          <w:i w:val="false"/>
          <w:color w:val="000000"/>
          <w:sz w:val="28"/>
        </w:rPr>
        <w:t>
      Слушать и понимать речь взрослых, правильно использовать соответствующие формы речевой этики, строить диалог со взрослыми, слушать заданные вопросы и давать полные ответы.</w:t>
      </w:r>
    </w:p>
    <w:bookmarkEnd w:id="687"/>
    <w:bookmarkStart w:name="z696" w:id="688"/>
    <w:p>
      <w:pPr>
        <w:spacing w:after="0"/>
        <w:ind w:left="0"/>
        <w:jc w:val="both"/>
      </w:pPr>
      <w:r>
        <w:rPr>
          <w:rFonts w:ascii="Times New Roman"/>
          <w:b w:val="false"/>
          <w:i w:val="false"/>
          <w:color w:val="000000"/>
          <w:sz w:val="28"/>
        </w:rPr>
        <w:t>
      Применять простейшие приемы интонационной выразительности для характеристики персонажей.</w:t>
      </w:r>
    </w:p>
    <w:bookmarkEnd w:id="688"/>
    <w:bookmarkStart w:name="z697" w:id="689"/>
    <w:p>
      <w:pPr>
        <w:spacing w:after="0"/>
        <w:ind w:left="0"/>
        <w:jc w:val="both"/>
      </w:pPr>
      <w:r>
        <w:rPr>
          <w:rFonts w:ascii="Times New Roman"/>
          <w:b w:val="false"/>
          <w:i w:val="false"/>
          <w:color w:val="000000"/>
          <w:sz w:val="28"/>
        </w:rPr>
        <w:t>
      Прививать интерес, желание в обыгрывании и драматизации знакомых сказок. Использовать выразительные простые приемы ритма голоса для описания персонажей, побуждать к игре и инсценировке знакомых сказок, вызывать интерес.</w:t>
      </w:r>
    </w:p>
    <w:bookmarkEnd w:id="689"/>
    <w:bookmarkStart w:name="z698" w:id="690"/>
    <w:p>
      <w:pPr>
        <w:spacing w:after="0"/>
        <w:ind w:left="0"/>
        <w:jc w:val="both"/>
      </w:pPr>
      <w:r>
        <w:rPr>
          <w:rFonts w:ascii="Times New Roman"/>
          <w:b w:val="false"/>
          <w:i w:val="false"/>
          <w:color w:val="000000"/>
          <w:sz w:val="28"/>
        </w:rPr>
        <w:t>
      125. Художественная литература.</w:t>
      </w:r>
    </w:p>
    <w:bookmarkEnd w:id="690"/>
    <w:bookmarkStart w:name="z699" w:id="691"/>
    <w:p>
      <w:pPr>
        <w:spacing w:after="0"/>
        <w:ind w:left="0"/>
        <w:jc w:val="both"/>
      </w:pPr>
      <w:r>
        <w:rPr>
          <w:rFonts w:ascii="Times New Roman"/>
          <w:b w:val="false"/>
          <w:i w:val="false"/>
          <w:color w:val="000000"/>
          <w:sz w:val="28"/>
        </w:rPr>
        <w:t>
      Пробуждать интерес к книгам.</w:t>
      </w:r>
    </w:p>
    <w:bookmarkEnd w:id="691"/>
    <w:bookmarkStart w:name="z700" w:id="692"/>
    <w:p>
      <w:pPr>
        <w:spacing w:after="0"/>
        <w:ind w:left="0"/>
        <w:jc w:val="both"/>
      </w:pPr>
      <w:r>
        <w:rPr>
          <w:rFonts w:ascii="Times New Roman"/>
          <w:b w:val="false"/>
          <w:i w:val="false"/>
          <w:color w:val="000000"/>
          <w:sz w:val="28"/>
        </w:rPr>
        <w:t>
      Рассматривать с детьми рисунки из знакомых книг, эмоционально рассказывать им о содержании рисунков, слушать мнения детей.</w:t>
      </w:r>
    </w:p>
    <w:bookmarkEnd w:id="692"/>
    <w:bookmarkStart w:name="z701" w:id="693"/>
    <w:p>
      <w:pPr>
        <w:spacing w:after="0"/>
        <w:ind w:left="0"/>
        <w:jc w:val="both"/>
      </w:pPr>
      <w:r>
        <w:rPr>
          <w:rFonts w:ascii="Times New Roman"/>
          <w:b w:val="false"/>
          <w:i w:val="false"/>
          <w:color w:val="000000"/>
          <w:sz w:val="28"/>
        </w:rPr>
        <w:t>
      Воспитывать умение слушать новые сказки, рассказы, стихи, контролировать развитие действий в их содержании, сопереживать героям произведения. Обсуждать с детьми действия героев и последствия их действий.</w:t>
      </w:r>
    </w:p>
    <w:bookmarkEnd w:id="693"/>
    <w:bookmarkStart w:name="z702" w:id="694"/>
    <w:p>
      <w:pPr>
        <w:spacing w:after="0"/>
        <w:ind w:left="0"/>
        <w:jc w:val="both"/>
      </w:pPr>
      <w:r>
        <w:rPr>
          <w:rFonts w:ascii="Times New Roman"/>
          <w:b w:val="false"/>
          <w:i w:val="false"/>
          <w:color w:val="000000"/>
          <w:sz w:val="28"/>
        </w:rPr>
        <w:t>
      Повторять наиболее интересные, выразительные отрывки из прочитанного произведения, дать детям возможность повторять слова и простые фразы.</w:t>
      </w:r>
    </w:p>
    <w:bookmarkEnd w:id="694"/>
    <w:bookmarkStart w:name="z703" w:id="695"/>
    <w:p>
      <w:pPr>
        <w:spacing w:after="0"/>
        <w:ind w:left="0"/>
        <w:jc w:val="both"/>
      </w:pPr>
      <w:r>
        <w:rPr>
          <w:rFonts w:ascii="Times New Roman"/>
          <w:b w:val="false"/>
          <w:i w:val="false"/>
          <w:color w:val="000000"/>
          <w:sz w:val="28"/>
        </w:rPr>
        <w:t>
      Способствовать участию в совместной игре со взрослым, обыгрыванию простейших сказок, передавать в них отдельные реплики и эмоциональный образ героев.</w:t>
      </w:r>
    </w:p>
    <w:bookmarkEnd w:id="695"/>
    <w:bookmarkStart w:name="z704" w:id="696"/>
    <w:p>
      <w:pPr>
        <w:spacing w:after="0"/>
        <w:ind w:left="0"/>
        <w:jc w:val="both"/>
      </w:pPr>
      <w:r>
        <w:rPr>
          <w:rFonts w:ascii="Times New Roman"/>
          <w:b w:val="false"/>
          <w:i w:val="false"/>
          <w:color w:val="000000"/>
          <w:sz w:val="28"/>
        </w:rPr>
        <w:t>
      Обучать умению заучивать стихотворения и потешки.</w:t>
      </w:r>
    </w:p>
    <w:bookmarkEnd w:id="696"/>
    <w:bookmarkStart w:name="z705" w:id="697"/>
    <w:p>
      <w:pPr>
        <w:spacing w:after="0"/>
        <w:ind w:left="0"/>
        <w:jc w:val="both"/>
      </w:pPr>
      <w:r>
        <w:rPr>
          <w:rFonts w:ascii="Times New Roman"/>
          <w:b w:val="false"/>
          <w:i w:val="false"/>
          <w:color w:val="000000"/>
          <w:sz w:val="28"/>
        </w:rPr>
        <w:t>
      126. Казахский язык.</w:t>
      </w:r>
    </w:p>
    <w:bookmarkEnd w:id="697"/>
    <w:bookmarkStart w:name="z706" w:id="698"/>
    <w:p>
      <w:pPr>
        <w:spacing w:after="0"/>
        <w:ind w:left="0"/>
        <w:jc w:val="both"/>
      </w:pPr>
      <w:r>
        <w:rPr>
          <w:rFonts w:ascii="Times New Roman"/>
          <w:b w:val="false"/>
          <w:i w:val="false"/>
          <w:color w:val="000000"/>
          <w:sz w:val="28"/>
        </w:rPr>
        <w:t>
      127. Звуковая культура речи.</w:t>
      </w:r>
    </w:p>
    <w:bookmarkEnd w:id="698"/>
    <w:bookmarkStart w:name="z707" w:id="699"/>
    <w:p>
      <w:pPr>
        <w:spacing w:after="0"/>
        <w:ind w:left="0"/>
        <w:jc w:val="both"/>
      </w:pPr>
      <w:r>
        <w:rPr>
          <w:rFonts w:ascii="Times New Roman"/>
          <w:b w:val="false"/>
          <w:i w:val="false"/>
          <w:color w:val="000000"/>
          <w:sz w:val="28"/>
        </w:rPr>
        <w:t>
      Обучать умению слушать слова, произнесенные на казахском языке, правильно произносить и запоминать их. Учить правильно произносить специфические звуки казахского языка: ә, ө, қ, ү, ұ. Продолжить работу по развитию артикуляционного аппарата.</w:t>
      </w:r>
    </w:p>
    <w:bookmarkEnd w:id="699"/>
    <w:bookmarkStart w:name="z708" w:id="700"/>
    <w:p>
      <w:pPr>
        <w:spacing w:after="0"/>
        <w:ind w:left="0"/>
        <w:jc w:val="both"/>
      </w:pPr>
      <w:r>
        <w:rPr>
          <w:rFonts w:ascii="Times New Roman"/>
          <w:b w:val="false"/>
          <w:i w:val="false"/>
          <w:color w:val="000000"/>
          <w:sz w:val="28"/>
        </w:rPr>
        <w:t>
      128. Словарный запас.</w:t>
      </w:r>
    </w:p>
    <w:bookmarkEnd w:id="700"/>
    <w:bookmarkStart w:name="z709" w:id="701"/>
    <w:p>
      <w:pPr>
        <w:spacing w:after="0"/>
        <w:ind w:left="0"/>
        <w:jc w:val="both"/>
      </w:pPr>
      <w:r>
        <w:rPr>
          <w:rFonts w:ascii="Times New Roman"/>
          <w:b w:val="false"/>
          <w:i w:val="false"/>
          <w:color w:val="000000"/>
          <w:sz w:val="28"/>
        </w:rPr>
        <w:t>
      Формировать навыки правильного произношения и понимания значения слов, обозначающих родственников (әке, ана, ата, әже, апа), названия некоторых предметов домашнего обихода, фруктов, животных и их детенышей, которые часто применяются в повседневной жизни.</w:t>
      </w:r>
    </w:p>
    <w:bookmarkEnd w:id="701"/>
    <w:bookmarkStart w:name="z710" w:id="702"/>
    <w:p>
      <w:pPr>
        <w:spacing w:after="0"/>
        <w:ind w:left="0"/>
        <w:jc w:val="both"/>
      </w:pPr>
      <w:r>
        <w:rPr>
          <w:rFonts w:ascii="Times New Roman"/>
          <w:b w:val="false"/>
          <w:i w:val="false"/>
          <w:color w:val="000000"/>
          <w:sz w:val="28"/>
        </w:rPr>
        <w:t>
      Обучать умению выполнять простые действия по просьбе педагога (бер, алып кел, ал), произносить слова, обозначающие признаки (цвет, величина) предметов и действия с ними.</w:t>
      </w:r>
    </w:p>
    <w:bookmarkEnd w:id="702"/>
    <w:bookmarkStart w:name="z711" w:id="703"/>
    <w:p>
      <w:pPr>
        <w:spacing w:after="0"/>
        <w:ind w:left="0"/>
        <w:jc w:val="both"/>
      </w:pPr>
      <w:r>
        <w:rPr>
          <w:rFonts w:ascii="Times New Roman"/>
          <w:b w:val="false"/>
          <w:i w:val="false"/>
          <w:color w:val="000000"/>
          <w:sz w:val="28"/>
        </w:rPr>
        <w:t>
      Формировать навыки произношения коротких стихотворений и потешек наизусть.</w:t>
      </w:r>
    </w:p>
    <w:bookmarkEnd w:id="703"/>
    <w:bookmarkStart w:name="z712" w:id="704"/>
    <w:p>
      <w:pPr>
        <w:spacing w:after="0"/>
        <w:ind w:left="0"/>
        <w:jc w:val="both"/>
      </w:pPr>
      <w:r>
        <w:rPr>
          <w:rFonts w:ascii="Times New Roman"/>
          <w:b w:val="false"/>
          <w:i w:val="false"/>
          <w:color w:val="000000"/>
          <w:sz w:val="28"/>
        </w:rPr>
        <w:t>
      129. Грамматический строй речи.</w:t>
      </w:r>
    </w:p>
    <w:bookmarkEnd w:id="704"/>
    <w:bookmarkStart w:name="z713" w:id="705"/>
    <w:p>
      <w:pPr>
        <w:spacing w:after="0"/>
        <w:ind w:left="0"/>
        <w:jc w:val="both"/>
      </w:pPr>
      <w:r>
        <w:rPr>
          <w:rFonts w:ascii="Times New Roman"/>
          <w:b w:val="false"/>
          <w:i w:val="false"/>
          <w:color w:val="000000"/>
          <w:sz w:val="28"/>
        </w:rPr>
        <w:t>
      Обучать умению понимать словосочетания. Развивать связную речь (существительные и прилагательные, существительные и глагол);</w:t>
      </w:r>
    </w:p>
    <w:bookmarkEnd w:id="705"/>
    <w:bookmarkStart w:name="z714" w:id="706"/>
    <w:p>
      <w:pPr>
        <w:spacing w:after="0"/>
        <w:ind w:left="0"/>
        <w:jc w:val="both"/>
      </w:pPr>
      <w:r>
        <w:rPr>
          <w:rFonts w:ascii="Times New Roman"/>
          <w:b w:val="false"/>
          <w:i w:val="false"/>
          <w:color w:val="000000"/>
          <w:sz w:val="28"/>
        </w:rPr>
        <w:t>
      130. Связная речь.</w:t>
      </w:r>
    </w:p>
    <w:bookmarkEnd w:id="706"/>
    <w:bookmarkStart w:name="z715" w:id="707"/>
    <w:p>
      <w:pPr>
        <w:spacing w:after="0"/>
        <w:ind w:left="0"/>
        <w:jc w:val="both"/>
      </w:pPr>
      <w:r>
        <w:rPr>
          <w:rFonts w:ascii="Times New Roman"/>
          <w:b w:val="false"/>
          <w:i w:val="false"/>
          <w:color w:val="000000"/>
          <w:sz w:val="28"/>
        </w:rPr>
        <w:t>
      Обучать умению составлять простые предложения, отвечать на простые вопросы (Бұл кім? Бұл не?).</w:t>
      </w:r>
    </w:p>
    <w:bookmarkEnd w:id="707"/>
    <w:bookmarkStart w:name="z716" w:id="708"/>
    <w:p>
      <w:pPr>
        <w:spacing w:after="0"/>
        <w:ind w:left="0"/>
        <w:jc w:val="left"/>
      </w:pPr>
      <w:r>
        <w:rPr>
          <w:rFonts w:ascii="Times New Roman"/>
          <w:b/>
          <w:i w:val="false"/>
          <w:color w:val="000000"/>
        </w:rPr>
        <w:t xml:space="preserve"> Параграф 3. Развитие познавательных и интеллектуальных навыков</w:t>
      </w:r>
    </w:p>
    <w:bookmarkEnd w:id="708"/>
    <w:bookmarkStart w:name="z717" w:id="709"/>
    <w:p>
      <w:pPr>
        <w:spacing w:after="0"/>
        <w:ind w:left="0"/>
        <w:jc w:val="both"/>
      </w:pPr>
      <w:r>
        <w:rPr>
          <w:rFonts w:ascii="Times New Roman"/>
          <w:b w:val="false"/>
          <w:i w:val="false"/>
          <w:color w:val="000000"/>
          <w:sz w:val="28"/>
        </w:rPr>
        <w:t>
      131. Развитие познавательных и интеллектуальных навыков осуществляется ежедневно в игровой форме и через организованную деятельность по основам математики с учетом индивидуальных особенностей детей.</w:t>
      </w:r>
    </w:p>
    <w:bookmarkEnd w:id="709"/>
    <w:bookmarkStart w:name="z718" w:id="710"/>
    <w:p>
      <w:pPr>
        <w:spacing w:after="0"/>
        <w:ind w:left="0"/>
        <w:jc w:val="both"/>
      </w:pPr>
      <w:r>
        <w:rPr>
          <w:rFonts w:ascii="Times New Roman"/>
          <w:b w:val="false"/>
          <w:i w:val="false"/>
          <w:color w:val="000000"/>
          <w:sz w:val="28"/>
        </w:rPr>
        <w:t>
      132. Целью является развитие интеллектуальных способностей, логического мышления детей с использованием инновационных методик и технологий.</w:t>
      </w:r>
    </w:p>
    <w:bookmarkEnd w:id="710"/>
    <w:bookmarkStart w:name="z719" w:id="711"/>
    <w:p>
      <w:pPr>
        <w:spacing w:after="0"/>
        <w:ind w:left="0"/>
        <w:jc w:val="both"/>
      </w:pPr>
      <w:r>
        <w:rPr>
          <w:rFonts w:ascii="Times New Roman"/>
          <w:b w:val="false"/>
          <w:i w:val="false"/>
          <w:color w:val="000000"/>
          <w:sz w:val="28"/>
        </w:rPr>
        <w:t>
      133. Задачи:</w:t>
      </w:r>
    </w:p>
    <w:bookmarkEnd w:id="711"/>
    <w:bookmarkStart w:name="z720" w:id="712"/>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712"/>
    <w:bookmarkStart w:name="z721" w:id="713"/>
    <w:p>
      <w:pPr>
        <w:spacing w:after="0"/>
        <w:ind w:left="0"/>
        <w:jc w:val="both"/>
      </w:pPr>
      <w:r>
        <w:rPr>
          <w:rFonts w:ascii="Times New Roman"/>
          <w:b w:val="false"/>
          <w:i w:val="false"/>
          <w:color w:val="000000"/>
          <w:sz w:val="28"/>
        </w:rPr>
        <w:t>
      учить различать количество, форму, величину, пространственное расположение предметов и явлений окружающей среды путем наблюдения;</w:t>
      </w:r>
    </w:p>
    <w:bookmarkEnd w:id="713"/>
    <w:bookmarkStart w:name="z722" w:id="714"/>
    <w:p>
      <w:pPr>
        <w:spacing w:after="0"/>
        <w:ind w:left="0"/>
        <w:jc w:val="both"/>
      </w:pPr>
      <w:r>
        <w:rPr>
          <w:rFonts w:ascii="Times New Roman"/>
          <w:b w:val="false"/>
          <w:i w:val="false"/>
          <w:color w:val="000000"/>
          <w:sz w:val="28"/>
        </w:rPr>
        <w:t>
      пробуждать интерес к изучению предметов, приобщать к познанию нового, уверенности в себе;</w:t>
      </w:r>
    </w:p>
    <w:bookmarkEnd w:id="714"/>
    <w:bookmarkStart w:name="z723" w:id="715"/>
    <w:p>
      <w:pPr>
        <w:spacing w:after="0"/>
        <w:ind w:left="0"/>
        <w:jc w:val="both"/>
      </w:pPr>
      <w:r>
        <w:rPr>
          <w:rFonts w:ascii="Times New Roman"/>
          <w:b w:val="false"/>
          <w:i w:val="false"/>
          <w:color w:val="000000"/>
          <w:sz w:val="28"/>
        </w:rPr>
        <w:t>
      обучать умению работать в команде;</w:t>
      </w:r>
    </w:p>
    <w:bookmarkEnd w:id="715"/>
    <w:bookmarkStart w:name="z724" w:id="716"/>
    <w:p>
      <w:pPr>
        <w:spacing w:after="0"/>
        <w:ind w:left="0"/>
        <w:jc w:val="both"/>
      </w:pPr>
      <w:r>
        <w:rPr>
          <w:rFonts w:ascii="Times New Roman"/>
          <w:b w:val="false"/>
          <w:i w:val="false"/>
          <w:color w:val="000000"/>
          <w:sz w:val="28"/>
        </w:rPr>
        <w:t>
      развивать наглядно-действенное мышление и творческое воображение.</w:t>
      </w:r>
    </w:p>
    <w:bookmarkEnd w:id="716"/>
    <w:bookmarkStart w:name="z725" w:id="717"/>
    <w:p>
      <w:pPr>
        <w:spacing w:after="0"/>
        <w:ind w:left="0"/>
        <w:jc w:val="both"/>
      </w:pPr>
      <w:r>
        <w:rPr>
          <w:rFonts w:ascii="Times New Roman"/>
          <w:b w:val="false"/>
          <w:i w:val="false"/>
          <w:color w:val="000000"/>
          <w:sz w:val="28"/>
        </w:rPr>
        <w:t>
      134. Ожидаемые результаты:</w:t>
      </w:r>
    </w:p>
    <w:bookmarkEnd w:id="717"/>
    <w:bookmarkStart w:name="z726" w:id="718"/>
    <w:p>
      <w:pPr>
        <w:spacing w:after="0"/>
        <w:ind w:left="0"/>
        <w:jc w:val="both"/>
      </w:pPr>
      <w:r>
        <w:rPr>
          <w:rFonts w:ascii="Times New Roman"/>
          <w:b w:val="false"/>
          <w:i w:val="false"/>
          <w:color w:val="000000"/>
          <w:sz w:val="28"/>
        </w:rPr>
        <w:t xml:space="preserve">
      различает понятия "один", "много"; </w:t>
      </w:r>
    </w:p>
    <w:bookmarkEnd w:id="718"/>
    <w:bookmarkStart w:name="z727" w:id="719"/>
    <w:p>
      <w:pPr>
        <w:spacing w:after="0"/>
        <w:ind w:left="0"/>
        <w:jc w:val="both"/>
      </w:pPr>
      <w:r>
        <w:rPr>
          <w:rFonts w:ascii="Times New Roman"/>
          <w:b w:val="false"/>
          <w:i w:val="false"/>
          <w:color w:val="000000"/>
          <w:sz w:val="28"/>
        </w:rPr>
        <w:t>
      группирует однородные предметы;</w:t>
      </w:r>
    </w:p>
    <w:bookmarkEnd w:id="719"/>
    <w:bookmarkStart w:name="z728" w:id="720"/>
    <w:p>
      <w:pPr>
        <w:spacing w:after="0"/>
        <w:ind w:left="0"/>
        <w:jc w:val="both"/>
      </w:pPr>
      <w:r>
        <w:rPr>
          <w:rFonts w:ascii="Times New Roman"/>
          <w:b w:val="false"/>
          <w:i w:val="false"/>
          <w:color w:val="000000"/>
          <w:sz w:val="28"/>
        </w:rPr>
        <w:t>
      находит в окружающей среде один или несколько одинаковых предметов;</w:t>
      </w:r>
    </w:p>
    <w:bookmarkEnd w:id="720"/>
    <w:bookmarkStart w:name="z729" w:id="721"/>
    <w:p>
      <w:pPr>
        <w:spacing w:after="0"/>
        <w:ind w:left="0"/>
        <w:jc w:val="both"/>
      </w:pPr>
      <w:r>
        <w:rPr>
          <w:rFonts w:ascii="Times New Roman"/>
          <w:b w:val="false"/>
          <w:i w:val="false"/>
          <w:color w:val="000000"/>
          <w:sz w:val="28"/>
        </w:rPr>
        <w:t xml:space="preserve">
      сравнивает группы равных и неравных предметов; </w:t>
      </w:r>
    </w:p>
    <w:bookmarkEnd w:id="721"/>
    <w:bookmarkStart w:name="z730" w:id="722"/>
    <w:p>
      <w:pPr>
        <w:spacing w:after="0"/>
        <w:ind w:left="0"/>
        <w:jc w:val="both"/>
      </w:pPr>
      <w:r>
        <w:rPr>
          <w:rFonts w:ascii="Times New Roman"/>
          <w:b w:val="false"/>
          <w:i w:val="false"/>
          <w:color w:val="000000"/>
          <w:sz w:val="28"/>
        </w:rPr>
        <w:t>
      сравнивает два предмета по известным размерам;</w:t>
      </w:r>
    </w:p>
    <w:bookmarkEnd w:id="722"/>
    <w:bookmarkStart w:name="z731" w:id="723"/>
    <w:p>
      <w:pPr>
        <w:spacing w:after="0"/>
        <w:ind w:left="0"/>
        <w:jc w:val="both"/>
      </w:pPr>
      <w:r>
        <w:rPr>
          <w:rFonts w:ascii="Times New Roman"/>
          <w:b w:val="false"/>
          <w:i w:val="false"/>
          <w:color w:val="000000"/>
          <w:sz w:val="28"/>
        </w:rPr>
        <w:t>
      сравнивает предметы по длине, ширине, высоте, величине;</w:t>
      </w:r>
    </w:p>
    <w:bookmarkEnd w:id="723"/>
    <w:bookmarkStart w:name="z732" w:id="724"/>
    <w:p>
      <w:pPr>
        <w:spacing w:after="0"/>
        <w:ind w:left="0"/>
        <w:jc w:val="both"/>
      </w:pPr>
      <w:r>
        <w:rPr>
          <w:rFonts w:ascii="Times New Roman"/>
          <w:b w:val="false"/>
          <w:i w:val="false"/>
          <w:color w:val="000000"/>
          <w:sz w:val="28"/>
        </w:rPr>
        <w:t xml:space="preserve">
      знает и называет геометрические фигуры с помощью осязания и зрения; </w:t>
      </w:r>
    </w:p>
    <w:bookmarkEnd w:id="724"/>
    <w:bookmarkStart w:name="z733" w:id="725"/>
    <w:p>
      <w:pPr>
        <w:spacing w:after="0"/>
        <w:ind w:left="0"/>
        <w:jc w:val="both"/>
      </w:pPr>
      <w:r>
        <w:rPr>
          <w:rFonts w:ascii="Times New Roman"/>
          <w:b w:val="false"/>
          <w:i w:val="false"/>
          <w:color w:val="000000"/>
          <w:sz w:val="28"/>
        </w:rPr>
        <w:t>
      определяет пространственные направления относительно себя;</w:t>
      </w:r>
    </w:p>
    <w:bookmarkEnd w:id="725"/>
    <w:bookmarkStart w:name="z734" w:id="726"/>
    <w:p>
      <w:pPr>
        <w:spacing w:after="0"/>
        <w:ind w:left="0"/>
        <w:jc w:val="both"/>
      </w:pPr>
      <w:r>
        <w:rPr>
          <w:rFonts w:ascii="Times New Roman"/>
          <w:b w:val="false"/>
          <w:i w:val="false"/>
          <w:color w:val="000000"/>
          <w:sz w:val="28"/>
        </w:rPr>
        <w:t>
      знает противоположные части суток.</w:t>
      </w:r>
    </w:p>
    <w:bookmarkEnd w:id="726"/>
    <w:bookmarkStart w:name="z735" w:id="727"/>
    <w:p>
      <w:pPr>
        <w:spacing w:after="0"/>
        <w:ind w:left="0"/>
        <w:jc w:val="both"/>
      </w:pPr>
      <w:r>
        <w:rPr>
          <w:rFonts w:ascii="Times New Roman"/>
          <w:b w:val="false"/>
          <w:i w:val="false"/>
          <w:color w:val="000000"/>
          <w:sz w:val="28"/>
        </w:rPr>
        <w:t>
      135. Основы математики.</w:t>
      </w:r>
    </w:p>
    <w:bookmarkEnd w:id="727"/>
    <w:bookmarkStart w:name="z736" w:id="728"/>
    <w:p>
      <w:pPr>
        <w:spacing w:after="0"/>
        <w:ind w:left="0"/>
        <w:jc w:val="both"/>
      </w:pPr>
      <w:r>
        <w:rPr>
          <w:rFonts w:ascii="Times New Roman"/>
          <w:b w:val="false"/>
          <w:i w:val="false"/>
          <w:color w:val="000000"/>
          <w:sz w:val="28"/>
        </w:rPr>
        <w:t>
      136. Число.</w:t>
      </w:r>
    </w:p>
    <w:bookmarkEnd w:id="728"/>
    <w:bookmarkStart w:name="z737" w:id="729"/>
    <w:p>
      <w:pPr>
        <w:spacing w:after="0"/>
        <w:ind w:left="0"/>
        <w:jc w:val="both"/>
      </w:pPr>
      <w:r>
        <w:rPr>
          <w:rFonts w:ascii="Times New Roman"/>
          <w:b w:val="false"/>
          <w:i w:val="false"/>
          <w:color w:val="000000"/>
          <w:sz w:val="28"/>
        </w:rPr>
        <w:t>
      Формировать представления о понятиях "много", "один", обучать умению различать количество предметов: "много-один", ("один-много") группировать однородные предметы и выделять один из них, находить в окружающей среде один или несколько одинаковых предметов, отвечать на вопрос "сколько?".</w:t>
      </w:r>
    </w:p>
    <w:bookmarkEnd w:id="729"/>
    <w:bookmarkStart w:name="z738" w:id="730"/>
    <w:p>
      <w:pPr>
        <w:spacing w:after="0"/>
        <w:ind w:left="0"/>
        <w:jc w:val="both"/>
      </w:pPr>
      <w:r>
        <w:rPr>
          <w:rFonts w:ascii="Times New Roman"/>
          <w:b w:val="false"/>
          <w:i w:val="false"/>
          <w:color w:val="000000"/>
          <w:sz w:val="28"/>
        </w:rPr>
        <w:t>
      Сравнение предметов: сравнивать группы равных и неравных предметов путем сложения предметов или вычитания из предметов, "равны?", "Что больше (меньше)?", отвечать на вопросы.</w:t>
      </w:r>
    </w:p>
    <w:bookmarkEnd w:id="730"/>
    <w:bookmarkStart w:name="z739" w:id="731"/>
    <w:p>
      <w:pPr>
        <w:spacing w:after="0"/>
        <w:ind w:left="0"/>
        <w:jc w:val="both"/>
      </w:pPr>
      <w:r>
        <w:rPr>
          <w:rFonts w:ascii="Times New Roman"/>
          <w:b w:val="false"/>
          <w:i w:val="false"/>
          <w:color w:val="000000"/>
          <w:sz w:val="28"/>
        </w:rPr>
        <w:t>
      137. Величина.</w:t>
      </w:r>
    </w:p>
    <w:bookmarkEnd w:id="731"/>
    <w:bookmarkStart w:name="z740" w:id="732"/>
    <w:p>
      <w:pPr>
        <w:spacing w:after="0"/>
        <w:ind w:left="0"/>
        <w:jc w:val="both"/>
      </w:pPr>
      <w:r>
        <w:rPr>
          <w:rFonts w:ascii="Times New Roman"/>
          <w:b w:val="false"/>
          <w:i w:val="false"/>
          <w:color w:val="000000"/>
          <w:sz w:val="28"/>
        </w:rPr>
        <w:t>
      Сравнивать предметы с противоположными и одинаковыми размерами, сравнивать предметы по заданному признаку величины (длина, ширина, высота, общая величина) путем сопоставления одного предмета с другим, сравнивать результаты сравнения по длине, длинные-короткие, одинаковые, равные, широкие-узкие по ширине, одинаковые, равные, обозначать словами высокий-низкий, равный, равный по высоте, большой-маленькии по общей величине.</w:t>
      </w:r>
    </w:p>
    <w:bookmarkEnd w:id="732"/>
    <w:bookmarkStart w:name="z741" w:id="733"/>
    <w:p>
      <w:pPr>
        <w:spacing w:after="0"/>
        <w:ind w:left="0"/>
        <w:jc w:val="both"/>
      </w:pPr>
      <w:r>
        <w:rPr>
          <w:rFonts w:ascii="Times New Roman"/>
          <w:b w:val="false"/>
          <w:i w:val="false"/>
          <w:color w:val="000000"/>
          <w:sz w:val="28"/>
        </w:rPr>
        <w:t>
      138. Геометрические фигуры.</w:t>
      </w:r>
    </w:p>
    <w:bookmarkEnd w:id="733"/>
    <w:bookmarkStart w:name="z742" w:id="734"/>
    <w:p>
      <w:pPr>
        <w:spacing w:after="0"/>
        <w:ind w:left="0"/>
        <w:jc w:val="both"/>
      </w:pPr>
      <w:r>
        <w:rPr>
          <w:rFonts w:ascii="Times New Roman"/>
          <w:b w:val="false"/>
          <w:i w:val="false"/>
          <w:color w:val="000000"/>
          <w:sz w:val="28"/>
        </w:rPr>
        <w:t>
      Знакомить детей с геометрическими фигурами: треугольник, квадрат, круг, дать возможность исследовать названные фигуры с помощью осязания и зрения.</w:t>
      </w:r>
    </w:p>
    <w:bookmarkEnd w:id="734"/>
    <w:bookmarkStart w:name="z743" w:id="735"/>
    <w:p>
      <w:pPr>
        <w:spacing w:after="0"/>
        <w:ind w:left="0"/>
        <w:jc w:val="both"/>
      </w:pPr>
      <w:r>
        <w:rPr>
          <w:rFonts w:ascii="Times New Roman"/>
          <w:b w:val="false"/>
          <w:i w:val="false"/>
          <w:color w:val="000000"/>
          <w:sz w:val="28"/>
        </w:rPr>
        <w:t>
      139. Ориентировка в пространстве.</w:t>
      </w:r>
    </w:p>
    <w:bookmarkEnd w:id="735"/>
    <w:bookmarkStart w:name="z744" w:id="736"/>
    <w:p>
      <w:pPr>
        <w:spacing w:after="0"/>
        <w:ind w:left="0"/>
        <w:jc w:val="both"/>
      </w:pPr>
      <w:r>
        <w:rPr>
          <w:rFonts w:ascii="Times New Roman"/>
          <w:b w:val="false"/>
          <w:i w:val="false"/>
          <w:color w:val="000000"/>
          <w:sz w:val="28"/>
        </w:rPr>
        <w:t>
      Ориентироваться в расположении частей своего тела и определять пространственные направления в непосредственной близости от себя: сверху-снизу, спереди-сзади, справа-слева.</w:t>
      </w:r>
    </w:p>
    <w:bookmarkEnd w:id="736"/>
    <w:bookmarkStart w:name="z745" w:id="737"/>
    <w:p>
      <w:pPr>
        <w:spacing w:after="0"/>
        <w:ind w:left="0"/>
        <w:jc w:val="both"/>
      </w:pPr>
      <w:r>
        <w:rPr>
          <w:rFonts w:ascii="Times New Roman"/>
          <w:b w:val="false"/>
          <w:i w:val="false"/>
          <w:color w:val="000000"/>
          <w:sz w:val="28"/>
        </w:rPr>
        <w:t>
      140. Ориентировка во времени.</w:t>
      </w:r>
    </w:p>
    <w:bookmarkEnd w:id="737"/>
    <w:bookmarkStart w:name="z746" w:id="738"/>
    <w:p>
      <w:pPr>
        <w:spacing w:after="0"/>
        <w:ind w:left="0"/>
        <w:jc w:val="both"/>
      </w:pPr>
      <w:r>
        <w:rPr>
          <w:rFonts w:ascii="Times New Roman"/>
          <w:b w:val="false"/>
          <w:i w:val="false"/>
          <w:color w:val="000000"/>
          <w:sz w:val="28"/>
        </w:rPr>
        <w:t>
      Ориентироваться в противоположных частях суток: день-ночь, утро-вечер.</w:t>
      </w:r>
    </w:p>
    <w:bookmarkEnd w:id="738"/>
    <w:bookmarkStart w:name="z747" w:id="739"/>
    <w:p>
      <w:pPr>
        <w:spacing w:after="0"/>
        <w:ind w:left="0"/>
        <w:jc w:val="left"/>
      </w:pPr>
      <w:r>
        <w:rPr>
          <w:rFonts w:ascii="Times New Roman"/>
          <w:b/>
          <w:i w:val="false"/>
          <w:color w:val="000000"/>
        </w:rPr>
        <w:t xml:space="preserve"> Параграф 4. Развитие творческих навыков, исследовательской деятельности детей</w:t>
      </w:r>
    </w:p>
    <w:bookmarkEnd w:id="739"/>
    <w:bookmarkStart w:name="z748" w:id="740"/>
    <w:p>
      <w:pPr>
        <w:spacing w:after="0"/>
        <w:ind w:left="0"/>
        <w:jc w:val="both"/>
      </w:pPr>
      <w:r>
        <w:rPr>
          <w:rFonts w:ascii="Times New Roman"/>
          <w:b w:val="false"/>
          <w:i w:val="false"/>
          <w:color w:val="000000"/>
          <w:sz w:val="28"/>
        </w:rPr>
        <w:t>
      141. 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 музыке с учетом индивидуальных особенностей детей.</w:t>
      </w:r>
    </w:p>
    <w:bookmarkEnd w:id="740"/>
    <w:bookmarkStart w:name="z749" w:id="741"/>
    <w:p>
      <w:pPr>
        <w:spacing w:after="0"/>
        <w:ind w:left="0"/>
        <w:jc w:val="both"/>
      </w:pPr>
      <w:r>
        <w:rPr>
          <w:rFonts w:ascii="Times New Roman"/>
          <w:b w:val="false"/>
          <w:i w:val="false"/>
          <w:color w:val="000000"/>
          <w:sz w:val="28"/>
        </w:rPr>
        <w:t>
      142. Целью является развитие творческих навыков, исследовательских способностей, воспитание художественно-эстетического вкуса с учетом индивидуальных особенностей и потребностей воспитанников через приобщение к национальной культуре.</w:t>
      </w:r>
    </w:p>
    <w:bookmarkEnd w:id="741"/>
    <w:bookmarkStart w:name="z750" w:id="742"/>
    <w:p>
      <w:pPr>
        <w:spacing w:after="0"/>
        <w:ind w:left="0"/>
        <w:jc w:val="both"/>
      </w:pPr>
      <w:r>
        <w:rPr>
          <w:rFonts w:ascii="Times New Roman"/>
          <w:b w:val="false"/>
          <w:i w:val="false"/>
          <w:color w:val="000000"/>
          <w:sz w:val="28"/>
        </w:rPr>
        <w:t>
      143. Задачи:</w:t>
      </w:r>
    </w:p>
    <w:bookmarkEnd w:id="742"/>
    <w:bookmarkStart w:name="z751" w:id="743"/>
    <w:p>
      <w:pPr>
        <w:spacing w:after="0"/>
        <w:ind w:left="0"/>
        <w:jc w:val="both"/>
      </w:pPr>
      <w:r>
        <w:rPr>
          <w:rFonts w:ascii="Times New Roman"/>
          <w:b w:val="false"/>
          <w:i w:val="false"/>
          <w:color w:val="000000"/>
          <w:sz w:val="28"/>
        </w:rPr>
        <w:t>
      формировать интерес к музыке, изобразительному искусству, развивать творческое мышление и воображение;</w:t>
      </w:r>
    </w:p>
    <w:bookmarkEnd w:id="743"/>
    <w:bookmarkStart w:name="z752" w:id="744"/>
    <w:p>
      <w:pPr>
        <w:spacing w:after="0"/>
        <w:ind w:left="0"/>
        <w:jc w:val="both"/>
      </w:pPr>
      <w:r>
        <w:rPr>
          <w:rFonts w:ascii="Times New Roman"/>
          <w:b w:val="false"/>
          <w:i w:val="false"/>
          <w:color w:val="000000"/>
          <w:sz w:val="28"/>
        </w:rPr>
        <w:t>
      устанавливать положительное эмоциональное отношение к изобразительной деятельности и ее результату;</w:t>
      </w:r>
    </w:p>
    <w:bookmarkEnd w:id="744"/>
    <w:bookmarkStart w:name="z753" w:id="745"/>
    <w:p>
      <w:pPr>
        <w:spacing w:after="0"/>
        <w:ind w:left="0"/>
        <w:jc w:val="both"/>
      </w:pPr>
      <w:r>
        <w:rPr>
          <w:rFonts w:ascii="Times New Roman"/>
          <w:b w:val="false"/>
          <w:i w:val="false"/>
          <w:color w:val="000000"/>
          <w:sz w:val="28"/>
        </w:rPr>
        <w:t>
      организовать изобразительную деятельность с учетом интересов детей, при этом дать возможность самостоятельно исследовать предлагаемые предметы.</w:t>
      </w:r>
    </w:p>
    <w:bookmarkEnd w:id="745"/>
    <w:bookmarkStart w:name="z754" w:id="746"/>
    <w:p>
      <w:pPr>
        <w:spacing w:after="0"/>
        <w:ind w:left="0"/>
        <w:jc w:val="both"/>
      </w:pPr>
      <w:r>
        <w:rPr>
          <w:rFonts w:ascii="Times New Roman"/>
          <w:b w:val="false"/>
          <w:i w:val="false"/>
          <w:color w:val="000000"/>
          <w:sz w:val="28"/>
        </w:rPr>
        <w:t>
      формировать умения изображать простые предметы, явления, придавая форму, цвет, расположение частей, развивать координацию "глаз – рука";</w:t>
      </w:r>
    </w:p>
    <w:bookmarkEnd w:id="746"/>
    <w:bookmarkStart w:name="z755" w:id="747"/>
    <w:p>
      <w:pPr>
        <w:spacing w:after="0"/>
        <w:ind w:left="0"/>
        <w:jc w:val="both"/>
      </w:pPr>
      <w:r>
        <w:rPr>
          <w:rFonts w:ascii="Times New Roman"/>
          <w:b w:val="false"/>
          <w:i w:val="false"/>
          <w:color w:val="000000"/>
          <w:sz w:val="28"/>
        </w:rPr>
        <w:t>
      предоставить возможность выбора материалов изобразительной техники по желанию детей (пальцем, ладонью, ватой, глиной, пластилином, бумагой);</w:t>
      </w:r>
    </w:p>
    <w:bookmarkEnd w:id="747"/>
    <w:bookmarkStart w:name="z756" w:id="748"/>
    <w:p>
      <w:pPr>
        <w:spacing w:after="0"/>
        <w:ind w:left="0"/>
        <w:jc w:val="both"/>
      </w:pPr>
      <w:r>
        <w:rPr>
          <w:rFonts w:ascii="Times New Roman"/>
          <w:b w:val="false"/>
          <w:i w:val="false"/>
          <w:color w:val="000000"/>
          <w:sz w:val="28"/>
        </w:rPr>
        <w:t>
      знакомить с произведениями искусства, декоративно-прикладным искусством казахского народа;</w:t>
      </w:r>
    </w:p>
    <w:bookmarkEnd w:id="748"/>
    <w:bookmarkStart w:name="z757" w:id="749"/>
    <w:p>
      <w:pPr>
        <w:spacing w:after="0"/>
        <w:ind w:left="0"/>
        <w:jc w:val="both"/>
      </w:pPr>
      <w:r>
        <w:rPr>
          <w:rFonts w:ascii="Times New Roman"/>
          <w:b w:val="false"/>
          <w:i w:val="false"/>
          <w:color w:val="000000"/>
          <w:sz w:val="28"/>
        </w:rPr>
        <w:t>
      воспитывать интерес к произведениям искусства, эстетической стороне окружающего реального мира;</w:t>
      </w:r>
    </w:p>
    <w:bookmarkEnd w:id="749"/>
    <w:bookmarkStart w:name="z758" w:id="750"/>
    <w:p>
      <w:pPr>
        <w:spacing w:after="0"/>
        <w:ind w:left="0"/>
        <w:jc w:val="both"/>
      </w:pPr>
      <w:r>
        <w:rPr>
          <w:rFonts w:ascii="Times New Roman"/>
          <w:b w:val="false"/>
          <w:i w:val="false"/>
          <w:color w:val="000000"/>
          <w:sz w:val="28"/>
        </w:rPr>
        <w:t>
      прививать аккуратность, трудолюбие и безопасное поведение в процессе изобразительной деятельности.</w:t>
      </w:r>
    </w:p>
    <w:bookmarkEnd w:id="750"/>
    <w:bookmarkStart w:name="z759" w:id="751"/>
    <w:p>
      <w:pPr>
        <w:spacing w:after="0"/>
        <w:ind w:left="0"/>
        <w:jc w:val="both"/>
      </w:pPr>
      <w:r>
        <w:rPr>
          <w:rFonts w:ascii="Times New Roman"/>
          <w:b w:val="false"/>
          <w:i w:val="false"/>
          <w:color w:val="000000"/>
          <w:sz w:val="28"/>
        </w:rPr>
        <w:t>
      144. Ожидаемые результаты:</w:t>
      </w:r>
    </w:p>
    <w:bookmarkEnd w:id="751"/>
    <w:bookmarkStart w:name="z760" w:id="752"/>
    <w:p>
      <w:pPr>
        <w:spacing w:after="0"/>
        <w:ind w:left="0"/>
        <w:jc w:val="both"/>
      </w:pPr>
      <w:r>
        <w:rPr>
          <w:rFonts w:ascii="Times New Roman"/>
          <w:b w:val="false"/>
          <w:i w:val="false"/>
          <w:color w:val="000000"/>
          <w:sz w:val="28"/>
        </w:rPr>
        <w:t>
      по рисованию:</w:t>
      </w:r>
    </w:p>
    <w:bookmarkEnd w:id="752"/>
    <w:bookmarkStart w:name="z761" w:id="753"/>
    <w:p>
      <w:pPr>
        <w:spacing w:after="0"/>
        <w:ind w:left="0"/>
        <w:jc w:val="both"/>
      </w:pPr>
      <w:r>
        <w:rPr>
          <w:rFonts w:ascii="Times New Roman"/>
          <w:b w:val="false"/>
          <w:i w:val="false"/>
          <w:color w:val="000000"/>
          <w:sz w:val="28"/>
        </w:rPr>
        <w:t>
      владеет начальными навыками техники рисования;</w:t>
      </w:r>
    </w:p>
    <w:bookmarkEnd w:id="753"/>
    <w:bookmarkStart w:name="z762" w:id="754"/>
    <w:p>
      <w:pPr>
        <w:spacing w:after="0"/>
        <w:ind w:left="0"/>
        <w:jc w:val="both"/>
      </w:pPr>
      <w:r>
        <w:rPr>
          <w:rFonts w:ascii="Times New Roman"/>
          <w:b w:val="false"/>
          <w:i w:val="false"/>
          <w:color w:val="000000"/>
          <w:sz w:val="28"/>
        </w:rPr>
        <w:t>
      использует последовательно линии, штрихи, пятна, краски;</w:t>
      </w:r>
    </w:p>
    <w:bookmarkEnd w:id="754"/>
    <w:bookmarkStart w:name="z763" w:id="755"/>
    <w:p>
      <w:pPr>
        <w:spacing w:after="0"/>
        <w:ind w:left="0"/>
        <w:jc w:val="both"/>
      </w:pPr>
      <w:r>
        <w:rPr>
          <w:rFonts w:ascii="Times New Roman"/>
          <w:b w:val="false"/>
          <w:i w:val="false"/>
          <w:color w:val="000000"/>
          <w:sz w:val="28"/>
        </w:rPr>
        <w:t xml:space="preserve">
      называет правильно основные цвета; </w:t>
      </w:r>
    </w:p>
    <w:bookmarkEnd w:id="755"/>
    <w:bookmarkStart w:name="z764" w:id="756"/>
    <w:p>
      <w:pPr>
        <w:spacing w:after="0"/>
        <w:ind w:left="0"/>
        <w:jc w:val="both"/>
      </w:pPr>
      <w:r>
        <w:rPr>
          <w:rFonts w:ascii="Times New Roman"/>
          <w:b w:val="false"/>
          <w:i w:val="false"/>
          <w:color w:val="000000"/>
          <w:sz w:val="28"/>
        </w:rPr>
        <w:t>
      составляет простые сюжетные композиции;</w:t>
      </w:r>
    </w:p>
    <w:bookmarkEnd w:id="756"/>
    <w:bookmarkStart w:name="z765" w:id="757"/>
    <w:p>
      <w:pPr>
        <w:spacing w:after="0"/>
        <w:ind w:left="0"/>
        <w:jc w:val="both"/>
      </w:pPr>
      <w:r>
        <w:rPr>
          <w:rFonts w:ascii="Times New Roman"/>
          <w:b w:val="false"/>
          <w:i w:val="false"/>
          <w:color w:val="000000"/>
          <w:sz w:val="28"/>
        </w:rPr>
        <w:t>
      размещает изображение на листе бумаги целиком;</w:t>
      </w:r>
    </w:p>
    <w:bookmarkEnd w:id="757"/>
    <w:bookmarkStart w:name="z766" w:id="758"/>
    <w:p>
      <w:pPr>
        <w:spacing w:after="0"/>
        <w:ind w:left="0"/>
        <w:jc w:val="both"/>
      </w:pPr>
      <w:r>
        <w:rPr>
          <w:rFonts w:ascii="Times New Roman"/>
          <w:b w:val="false"/>
          <w:i w:val="false"/>
          <w:color w:val="000000"/>
          <w:sz w:val="28"/>
        </w:rPr>
        <w:t>
      владеет начальными навыками рисования форм;</w:t>
      </w:r>
    </w:p>
    <w:bookmarkEnd w:id="758"/>
    <w:bookmarkStart w:name="z767" w:id="759"/>
    <w:p>
      <w:pPr>
        <w:spacing w:after="0"/>
        <w:ind w:left="0"/>
        <w:jc w:val="both"/>
      </w:pPr>
      <w:r>
        <w:rPr>
          <w:rFonts w:ascii="Times New Roman"/>
          <w:b w:val="false"/>
          <w:i w:val="false"/>
          <w:color w:val="000000"/>
          <w:sz w:val="28"/>
        </w:rPr>
        <w:t>
      интересуется нетрадиционной техникой рисования;</w:t>
      </w:r>
    </w:p>
    <w:bookmarkEnd w:id="759"/>
    <w:bookmarkStart w:name="z768" w:id="760"/>
    <w:p>
      <w:pPr>
        <w:spacing w:after="0"/>
        <w:ind w:left="0"/>
        <w:jc w:val="both"/>
      </w:pPr>
      <w:r>
        <w:rPr>
          <w:rFonts w:ascii="Times New Roman"/>
          <w:b w:val="false"/>
          <w:i w:val="false"/>
          <w:color w:val="000000"/>
          <w:sz w:val="28"/>
        </w:rPr>
        <w:t>
      проявляет аккуратность в рисовании, соблюдает безопасное поведение при рисовании;</w:t>
      </w:r>
    </w:p>
    <w:bookmarkEnd w:id="760"/>
    <w:bookmarkStart w:name="z769" w:id="761"/>
    <w:p>
      <w:pPr>
        <w:spacing w:after="0"/>
        <w:ind w:left="0"/>
        <w:jc w:val="both"/>
      </w:pPr>
      <w:r>
        <w:rPr>
          <w:rFonts w:ascii="Times New Roman"/>
          <w:b w:val="false"/>
          <w:i w:val="false"/>
          <w:color w:val="000000"/>
          <w:sz w:val="28"/>
        </w:rPr>
        <w:t>
      по лепке:</w:t>
      </w:r>
    </w:p>
    <w:bookmarkEnd w:id="761"/>
    <w:bookmarkStart w:name="z770" w:id="762"/>
    <w:p>
      <w:pPr>
        <w:spacing w:after="0"/>
        <w:ind w:left="0"/>
        <w:jc w:val="both"/>
      </w:pPr>
      <w:r>
        <w:rPr>
          <w:rFonts w:ascii="Times New Roman"/>
          <w:b w:val="false"/>
          <w:i w:val="false"/>
          <w:color w:val="000000"/>
          <w:sz w:val="28"/>
        </w:rPr>
        <w:t>
      увлекается лепкой предметов;</w:t>
      </w:r>
    </w:p>
    <w:bookmarkEnd w:id="762"/>
    <w:bookmarkStart w:name="z771" w:id="763"/>
    <w:p>
      <w:pPr>
        <w:spacing w:after="0"/>
        <w:ind w:left="0"/>
        <w:jc w:val="both"/>
      </w:pPr>
      <w:r>
        <w:rPr>
          <w:rFonts w:ascii="Times New Roman"/>
          <w:b w:val="false"/>
          <w:i w:val="false"/>
          <w:color w:val="000000"/>
          <w:sz w:val="28"/>
        </w:rPr>
        <w:t>
      знает некоторые свойства глины и пластилина;</w:t>
      </w:r>
    </w:p>
    <w:bookmarkEnd w:id="763"/>
    <w:bookmarkStart w:name="z772" w:id="764"/>
    <w:p>
      <w:pPr>
        <w:spacing w:after="0"/>
        <w:ind w:left="0"/>
        <w:jc w:val="both"/>
      </w:pPr>
      <w:r>
        <w:rPr>
          <w:rFonts w:ascii="Times New Roman"/>
          <w:b w:val="false"/>
          <w:i w:val="false"/>
          <w:color w:val="000000"/>
          <w:sz w:val="28"/>
        </w:rPr>
        <w:t>
      лепит предметы, использует различные приемы лепки;</w:t>
      </w:r>
    </w:p>
    <w:bookmarkEnd w:id="764"/>
    <w:bookmarkStart w:name="z773" w:id="765"/>
    <w:p>
      <w:pPr>
        <w:spacing w:after="0"/>
        <w:ind w:left="0"/>
        <w:jc w:val="both"/>
      </w:pPr>
      <w:r>
        <w:rPr>
          <w:rFonts w:ascii="Times New Roman"/>
          <w:b w:val="false"/>
          <w:i w:val="false"/>
          <w:color w:val="000000"/>
          <w:sz w:val="28"/>
        </w:rPr>
        <w:t>
      лепит растения и животных путем объединения, сжатия и соединения нескольких частей;</w:t>
      </w:r>
    </w:p>
    <w:bookmarkEnd w:id="765"/>
    <w:bookmarkStart w:name="z774" w:id="766"/>
    <w:p>
      <w:pPr>
        <w:spacing w:after="0"/>
        <w:ind w:left="0"/>
        <w:jc w:val="both"/>
      </w:pPr>
      <w:r>
        <w:rPr>
          <w:rFonts w:ascii="Times New Roman"/>
          <w:b w:val="false"/>
          <w:i w:val="false"/>
          <w:color w:val="000000"/>
          <w:sz w:val="28"/>
        </w:rPr>
        <w:t>
      знает украшения казахского народа;</w:t>
      </w:r>
    </w:p>
    <w:bookmarkEnd w:id="766"/>
    <w:bookmarkStart w:name="z775" w:id="767"/>
    <w:p>
      <w:pPr>
        <w:spacing w:after="0"/>
        <w:ind w:left="0"/>
        <w:jc w:val="both"/>
      </w:pPr>
      <w:r>
        <w:rPr>
          <w:rFonts w:ascii="Times New Roman"/>
          <w:b w:val="false"/>
          <w:i w:val="false"/>
          <w:color w:val="000000"/>
          <w:sz w:val="28"/>
        </w:rPr>
        <w:t>
      самостоятельно лепит предметы и украшения;</w:t>
      </w:r>
    </w:p>
    <w:bookmarkEnd w:id="767"/>
    <w:bookmarkStart w:name="z776" w:id="768"/>
    <w:p>
      <w:pPr>
        <w:spacing w:after="0"/>
        <w:ind w:left="0"/>
        <w:jc w:val="both"/>
      </w:pPr>
      <w:r>
        <w:rPr>
          <w:rFonts w:ascii="Times New Roman"/>
          <w:b w:val="false"/>
          <w:i w:val="false"/>
          <w:color w:val="000000"/>
          <w:sz w:val="28"/>
        </w:rPr>
        <w:t>
      объединяет индивидуальные работы в коллективные композиции;</w:t>
      </w:r>
    </w:p>
    <w:bookmarkEnd w:id="768"/>
    <w:bookmarkStart w:name="z777" w:id="769"/>
    <w:p>
      <w:pPr>
        <w:spacing w:after="0"/>
        <w:ind w:left="0"/>
        <w:jc w:val="both"/>
      </w:pPr>
      <w:r>
        <w:rPr>
          <w:rFonts w:ascii="Times New Roman"/>
          <w:b w:val="false"/>
          <w:i w:val="false"/>
          <w:color w:val="000000"/>
          <w:sz w:val="28"/>
        </w:rPr>
        <w:t>
      соблюдает технику безопасности при лепке;</w:t>
      </w:r>
    </w:p>
    <w:bookmarkEnd w:id="769"/>
    <w:bookmarkStart w:name="z778" w:id="770"/>
    <w:p>
      <w:pPr>
        <w:spacing w:after="0"/>
        <w:ind w:left="0"/>
        <w:jc w:val="both"/>
      </w:pPr>
      <w:r>
        <w:rPr>
          <w:rFonts w:ascii="Times New Roman"/>
          <w:b w:val="false"/>
          <w:i w:val="false"/>
          <w:color w:val="000000"/>
          <w:sz w:val="28"/>
        </w:rPr>
        <w:t>
      выполняет работу аккуратно;</w:t>
      </w:r>
    </w:p>
    <w:bookmarkEnd w:id="770"/>
    <w:bookmarkStart w:name="z779" w:id="771"/>
    <w:p>
      <w:pPr>
        <w:spacing w:after="0"/>
        <w:ind w:left="0"/>
        <w:jc w:val="both"/>
      </w:pPr>
      <w:r>
        <w:rPr>
          <w:rFonts w:ascii="Times New Roman"/>
          <w:b w:val="false"/>
          <w:i w:val="false"/>
          <w:color w:val="000000"/>
          <w:sz w:val="28"/>
        </w:rPr>
        <w:t>
      по аппликации:</w:t>
      </w:r>
    </w:p>
    <w:bookmarkEnd w:id="771"/>
    <w:bookmarkStart w:name="z780" w:id="772"/>
    <w:p>
      <w:pPr>
        <w:spacing w:after="0"/>
        <w:ind w:left="0"/>
        <w:jc w:val="both"/>
      </w:pPr>
      <w:r>
        <w:rPr>
          <w:rFonts w:ascii="Times New Roman"/>
          <w:b w:val="false"/>
          <w:i w:val="false"/>
          <w:color w:val="000000"/>
          <w:sz w:val="28"/>
        </w:rPr>
        <w:t>
      владеет начальными навыками техники наклеивания;</w:t>
      </w:r>
    </w:p>
    <w:bookmarkEnd w:id="772"/>
    <w:bookmarkStart w:name="z781" w:id="773"/>
    <w:p>
      <w:pPr>
        <w:spacing w:after="0"/>
        <w:ind w:left="0"/>
        <w:jc w:val="both"/>
      </w:pPr>
      <w:r>
        <w:rPr>
          <w:rFonts w:ascii="Times New Roman"/>
          <w:b w:val="false"/>
          <w:i w:val="false"/>
          <w:color w:val="000000"/>
          <w:sz w:val="28"/>
        </w:rPr>
        <w:t>
      выкладывает на листе бумаги приготовленные детали разной формы, величины, цвета;</w:t>
      </w:r>
    </w:p>
    <w:bookmarkEnd w:id="773"/>
    <w:bookmarkStart w:name="z782" w:id="774"/>
    <w:p>
      <w:pPr>
        <w:spacing w:after="0"/>
        <w:ind w:left="0"/>
        <w:jc w:val="both"/>
      </w:pPr>
      <w:r>
        <w:rPr>
          <w:rFonts w:ascii="Times New Roman"/>
          <w:b w:val="false"/>
          <w:i w:val="false"/>
          <w:color w:val="000000"/>
          <w:sz w:val="28"/>
        </w:rPr>
        <w:t>
      размещает и склеивает подготовленные элементы;</w:t>
      </w:r>
    </w:p>
    <w:bookmarkEnd w:id="774"/>
    <w:bookmarkStart w:name="z783" w:id="775"/>
    <w:p>
      <w:pPr>
        <w:spacing w:after="0"/>
        <w:ind w:left="0"/>
        <w:jc w:val="both"/>
      </w:pPr>
      <w:r>
        <w:rPr>
          <w:rFonts w:ascii="Times New Roman"/>
          <w:b w:val="false"/>
          <w:i w:val="false"/>
          <w:color w:val="000000"/>
          <w:sz w:val="28"/>
        </w:rPr>
        <w:t>
      знает технику наклеивания;</w:t>
      </w:r>
    </w:p>
    <w:bookmarkEnd w:id="775"/>
    <w:bookmarkStart w:name="z784" w:id="776"/>
    <w:p>
      <w:pPr>
        <w:spacing w:after="0"/>
        <w:ind w:left="0"/>
        <w:jc w:val="both"/>
      </w:pPr>
      <w:r>
        <w:rPr>
          <w:rFonts w:ascii="Times New Roman"/>
          <w:b w:val="false"/>
          <w:i w:val="false"/>
          <w:color w:val="000000"/>
          <w:sz w:val="28"/>
        </w:rPr>
        <w:t>
      знает посуду и предметы быта казахского народа;</w:t>
      </w:r>
    </w:p>
    <w:bookmarkEnd w:id="776"/>
    <w:bookmarkStart w:name="z785" w:id="777"/>
    <w:p>
      <w:pPr>
        <w:spacing w:after="0"/>
        <w:ind w:left="0"/>
        <w:jc w:val="both"/>
      </w:pPr>
      <w:r>
        <w:rPr>
          <w:rFonts w:ascii="Times New Roman"/>
          <w:b w:val="false"/>
          <w:i w:val="false"/>
          <w:color w:val="000000"/>
          <w:sz w:val="28"/>
        </w:rPr>
        <w:t>
      участвует в коллективных работах и делает их с интересом;</w:t>
      </w:r>
    </w:p>
    <w:bookmarkEnd w:id="777"/>
    <w:bookmarkStart w:name="z786" w:id="778"/>
    <w:p>
      <w:pPr>
        <w:spacing w:after="0"/>
        <w:ind w:left="0"/>
        <w:jc w:val="both"/>
      </w:pPr>
      <w:r>
        <w:rPr>
          <w:rFonts w:ascii="Times New Roman"/>
          <w:b w:val="false"/>
          <w:i w:val="false"/>
          <w:color w:val="000000"/>
          <w:sz w:val="28"/>
        </w:rPr>
        <w:t>
      различает геометрические формы, украшает их орнаментами;</w:t>
      </w:r>
    </w:p>
    <w:bookmarkEnd w:id="778"/>
    <w:bookmarkStart w:name="z787" w:id="779"/>
    <w:p>
      <w:pPr>
        <w:spacing w:after="0"/>
        <w:ind w:left="0"/>
        <w:jc w:val="both"/>
      </w:pPr>
      <w:r>
        <w:rPr>
          <w:rFonts w:ascii="Times New Roman"/>
          <w:b w:val="false"/>
          <w:i w:val="false"/>
          <w:color w:val="000000"/>
          <w:sz w:val="28"/>
        </w:rPr>
        <w:t>
      использует салфетку, чтобы вытереть остатки клея;</w:t>
      </w:r>
    </w:p>
    <w:bookmarkEnd w:id="779"/>
    <w:bookmarkStart w:name="z788" w:id="780"/>
    <w:p>
      <w:pPr>
        <w:spacing w:after="0"/>
        <w:ind w:left="0"/>
        <w:jc w:val="both"/>
      </w:pPr>
      <w:r>
        <w:rPr>
          <w:rFonts w:ascii="Times New Roman"/>
          <w:b w:val="false"/>
          <w:i w:val="false"/>
          <w:color w:val="000000"/>
          <w:sz w:val="28"/>
        </w:rPr>
        <w:t>
      по конструированию:</w:t>
      </w:r>
    </w:p>
    <w:bookmarkEnd w:id="780"/>
    <w:bookmarkStart w:name="z789" w:id="781"/>
    <w:p>
      <w:pPr>
        <w:spacing w:after="0"/>
        <w:ind w:left="0"/>
        <w:jc w:val="both"/>
      </w:pPr>
      <w:r>
        <w:rPr>
          <w:rFonts w:ascii="Times New Roman"/>
          <w:b w:val="false"/>
          <w:i w:val="false"/>
          <w:color w:val="000000"/>
          <w:sz w:val="28"/>
        </w:rPr>
        <w:t>
      выполняет конструирование с интересом;</w:t>
      </w:r>
    </w:p>
    <w:bookmarkEnd w:id="781"/>
    <w:bookmarkStart w:name="z790" w:id="782"/>
    <w:p>
      <w:pPr>
        <w:spacing w:after="0"/>
        <w:ind w:left="0"/>
        <w:jc w:val="both"/>
      </w:pPr>
      <w:r>
        <w:rPr>
          <w:rFonts w:ascii="Times New Roman"/>
          <w:b w:val="false"/>
          <w:i w:val="false"/>
          <w:color w:val="000000"/>
          <w:sz w:val="28"/>
        </w:rPr>
        <w:t>
      анализирует постройки по простым схемам и образцам рисунков;</w:t>
      </w:r>
    </w:p>
    <w:bookmarkEnd w:id="782"/>
    <w:bookmarkStart w:name="z791" w:id="783"/>
    <w:p>
      <w:pPr>
        <w:spacing w:after="0"/>
        <w:ind w:left="0"/>
        <w:jc w:val="both"/>
      </w:pPr>
      <w:r>
        <w:rPr>
          <w:rFonts w:ascii="Times New Roman"/>
          <w:b w:val="false"/>
          <w:i w:val="false"/>
          <w:color w:val="000000"/>
          <w:sz w:val="28"/>
        </w:rPr>
        <w:t>
      различает и называет строительные детали;</w:t>
      </w:r>
    </w:p>
    <w:bookmarkEnd w:id="783"/>
    <w:bookmarkStart w:name="z792" w:id="784"/>
    <w:p>
      <w:pPr>
        <w:spacing w:after="0"/>
        <w:ind w:left="0"/>
        <w:jc w:val="both"/>
      </w:pPr>
      <w:r>
        <w:rPr>
          <w:rFonts w:ascii="Times New Roman"/>
          <w:b w:val="false"/>
          <w:i w:val="false"/>
          <w:color w:val="000000"/>
          <w:sz w:val="28"/>
        </w:rPr>
        <w:t>
      сооружает простейшие постройки из деталей разных цветов и форм;</w:t>
      </w:r>
    </w:p>
    <w:bookmarkEnd w:id="784"/>
    <w:bookmarkStart w:name="z793" w:id="785"/>
    <w:p>
      <w:pPr>
        <w:spacing w:after="0"/>
        <w:ind w:left="0"/>
        <w:jc w:val="both"/>
      </w:pPr>
      <w:r>
        <w:rPr>
          <w:rFonts w:ascii="Times New Roman"/>
          <w:b w:val="false"/>
          <w:i w:val="false"/>
          <w:color w:val="000000"/>
          <w:sz w:val="28"/>
        </w:rPr>
        <w:t>
      участвует в коллективной постройке;</w:t>
      </w:r>
    </w:p>
    <w:bookmarkEnd w:id="785"/>
    <w:bookmarkStart w:name="z794" w:id="786"/>
    <w:p>
      <w:pPr>
        <w:spacing w:after="0"/>
        <w:ind w:left="0"/>
        <w:jc w:val="both"/>
      </w:pPr>
      <w:r>
        <w:rPr>
          <w:rFonts w:ascii="Times New Roman"/>
          <w:b w:val="false"/>
          <w:i w:val="false"/>
          <w:color w:val="000000"/>
          <w:sz w:val="28"/>
        </w:rPr>
        <w:t>
      играет с постройкой, которую соорудил сам;</w:t>
      </w:r>
    </w:p>
    <w:bookmarkEnd w:id="786"/>
    <w:bookmarkStart w:name="z795" w:id="787"/>
    <w:p>
      <w:pPr>
        <w:spacing w:after="0"/>
        <w:ind w:left="0"/>
        <w:jc w:val="both"/>
      </w:pPr>
      <w:r>
        <w:rPr>
          <w:rFonts w:ascii="Times New Roman"/>
          <w:b w:val="false"/>
          <w:i w:val="false"/>
          <w:color w:val="000000"/>
          <w:sz w:val="28"/>
        </w:rPr>
        <w:t>
      конструирует из крупного и мелкого строительного материала, по образцу и собственному замыслу;</w:t>
      </w:r>
    </w:p>
    <w:bookmarkEnd w:id="787"/>
    <w:bookmarkStart w:name="z796" w:id="788"/>
    <w:p>
      <w:pPr>
        <w:spacing w:after="0"/>
        <w:ind w:left="0"/>
        <w:jc w:val="both"/>
      </w:pPr>
      <w:r>
        <w:rPr>
          <w:rFonts w:ascii="Times New Roman"/>
          <w:b w:val="false"/>
          <w:i w:val="false"/>
          <w:color w:val="000000"/>
          <w:sz w:val="28"/>
        </w:rPr>
        <w:t>
      складывает строительные детали после игры;</w:t>
      </w:r>
    </w:p>
    <w:bookmarkEnd w:id="788"/>
    <w:bookmarkStart w:name="z797" w:id="789"/>
    <w:p>
      <w:pPr>
        <w:spacing w:after="0"/>
        <w:ind w:left="0"/>
        <w:jc w:val="both"/>
      </w:pPr>
      <w:r>
        <w:rPr>
          <w:rFonts w:ascii="Times New Roman"/>
          <w:b w:val="false"/>
          <w:i w:val="false"/>
          <w:color w:val="000000"/>
          <w:sz w:val="28"/>
        </w:rPr>
        <w:t>
      по музыке:</w:t>
      </w:r>
    </w:p>
    <w:bookmarkEnd w:id="789"/>
    <w:bookmarkStart w:name="z798" w:id="790"/>
    <w:p>
      <w:pPr>
        <w:spacing w:after="0"/>
        <w:ind w:left="0"/>
        <w:jc w:val="both"/>
      </w:pPr>
      <w:r>
        <w:rPr>
          <w:rFonts w:ascii="Times New Roman"/>
          <w:b w:val="false"/>
          <w:i w:val="false"/>
          <w:color w:val="000000"/>
          <w:sz w:val="28"/>
        </w:rPr>
        <w:t>
      эмоционально воспринимает музыкальные произведения;</w:t>
      </w:r>
    </w:p>
    <w:bookmarkEnd w:id="790"/>
    <w:bookmarkStart w:name="z799" w:id="791"/>
    <w:p>
      <w:pPr>
        <w:spacing w:after="0"/>
        <w:ind w:left="0"/>
        <w:jc w:val="both"/>
      </w:pPr>
      <w:r>
        <w:rPr>
          <w:rFonts w:ascii="Times New Roman"/>
          <w:b w:val="false"/>
          <w:i w:val="false"/>
          <w:color w:val="000000"/>
          <w:sz w:val="28"/>
        </w:rPr>
        <w:t>
      владеет навыками прослушивания музыки;</w:t>
      </w:r>
    </w:p>
    <w:bookmarkEnd w:id="791"/>
    <w:bookmarkStart w:name="z800" w:id="792"/>
    <w:p>
      <w:pPr>
        <w:spacing w:after="0"/>
        <w:ind w:left="0"/>
        <w:jc w:val="both"/>
      </w:pPr>
      <w:r>
        <w:rPr>
          <w:rFonts w:ascii="Times New Roman"/>
          <w:b w:val="false"/>
          <w:i w:val="false"/>
          <w:color w:val="000000"/>
          <w:sz w:val="28"/>
        </w:rPr>
        <w:t xml:space="preserve">
      знает и распознает три жанры музыки: пение и марш, танец; </w:t>
      </w:r>
    </w:p>
    <w:bookmarkEnd w:id="792"/>
    <w:bookmarkStart w:name="z801" w:id="793"/>
    <w:p>
      <w:pPr>
        <w:spacing w:after="0"/>
        <w:ind w:left="0"/>
        <w:jc w:val="both"/>
      </w:pPr>
      <w:r>
        <w:rPr>
          <w:rFonts w:ascii="Times New Roman"/>
          <w:b w:val="false"/>
          <w:i w:val="false"/>
          <w:color w:val="000000"/>
          <w:sz w:val="28"/>
        </w:rPr>
        <w:t>
      слушает музыкальное произведение до конца, понимает характер музыки;</w:t>
      </w:r>
    </w:p>
    <w:bookmarkEnd w:id="793"/>
    <w:bookmarkStart w:name="z802" w:id="794"/>
    <w:p>
      <w:pPr>
        <w:spacing w:after="0"/>
        <w:ind w:left="0"/>
        <w:jc w:val="both"/>
      </w:pPr>
      <w:r>
        <w:rPr>
          <w:rFonts w:ascii="Times New Roman"/>
          <w:b w:val="false"/>
          <w:i w:val="false"/>
          <w:color w:val="000000"/>
          <w:sz w:val="28"/>
        </w:rPr>
        <w:t xml:space="preserve">
      различает звучание шумных игрушек и детских музыкальных инструментов, называет их, бьет в простой ритм; </w:t>
      </w:r>
    </w:p>
    <w:bookmarkEnd w:id="794"/>
    <w:bookmarkStart w:name="z803" w:id="795"/>
    <w:p>
      <w:pPr>
        <w:spacing w:after="0"/>
        <w:ind w:left="0"/>
        <w:jc w:val="both"/>
      </w:pPr>
      <w:r>
        <w:rPr>
          <w:rFonts w:ascii="Times New Roman"/>
          <w:b w:val="false"/>
          <w:i w:val="false"/>
          <w:color w:val="000000"/>
          <w:sz w:val="28"/>
        </w:rPr>
        <w:t>
      поет вместе с группой в соответствии с темпом песни, начинает и заканчивает песню вместе со всеми;</w:t>
      </w:r>
    </w:p>
    <w:bookmarkEnd w:id="795"/>
    <w:bookmarkStart w:name="z804" w:id="796"/>
    <w:p>
      <w:pPr>
        <w:spacing w:after="0"/>
        <w:ind w:left="0"/>
        <w:jc w:val="both"/>
      </w:pPr>
      <w:r>
        <w:rPr>
          <w:rFonts w:ascii="Times New Roman"/>
          <w:b w:val="false"/>
          <w:i w:val="false"/>
          <w:color w:val="000000"/>
          <w:sz w:val="28"/>
        </w:rPr>
        <w:t xml:space="preserve">
      правильно и четко произносит слова песни, передает ее характер (веселая, грустная, игривая, мелодичная); </w:t>
      </w:r>
    </w:p>
    <w:bookmarkEnd w:id="796"/>
    <w:bookmarkStart w:name="z805" w:id="797"/>
    <w:p>
      <w:pPr>
        <w:spacing w:after="0"/>
        <w:ind w:left="0"/>
        <w:jc w:val="both"/>
      </w:pPr>
      <w:r>
        <w:rPr>
          <w:rFonts w:ascii="Times New Roman"/>
          <w:b w:val="false"/>
          <w:i w:val="false"/>
          <w:color w:val="000000"/>
          <w:sz w:val="28"/>
        </w:rPr>
        <w:t xml:space="preserve">
      поет в диапазоне первой октавы "ре-ля" с музыкальным сопровождением и без сопровождения; </w:t>
      </w:r>
    </w:p>
    <w:bookmarkEnd w:id="797"/>
    <w:bookmarkStart w:name="z806" w:id="798"/>
    <w:p>
      <w:pPr>
        <w:spacing w:after="0"/>
        <w:ind w:left="0"/>
        <w:jc w:val="both"/>
      </w:pPr>
      <w:r>
        <w:rPr>
          <w:rFonts w:ascii="Times New Roman"/>
          <w:b w:val="false"/>
          <w:i w:val="false"/>
          <w:color w:val="000000"/>
          <w:sz w:val="28"/>
        </w:rPr>
        <w:t>
      знает простые танцевальные движения казахского народа;</w:t>
      </w:r>
    </w:p>
    <w:bookmarkEnd w:id="798"/>
    <w:bookmarkStart w:name="z807" w:id="799"/>
    <w:p>
      <w:pPr>
        <w:spacing w:after="0"/>
        <w:ind w:left="0"/>
        <w:jc w:val="both"/>
      </w:pPr>
      <w:r>
        <w:rPr>
          <w:rFonts w:ascii="Times New Roman"/>
          <w:b w:val="false"/>
          <w:i w:val="false"/>
          <w:color w:val="000000"/>
          <w:sz w:val="28"/>
        </w:rPr>
        <w:t>
      выполняет самостоятельно движения после музыкального вступления;</w:t>
      </w:r>
    </w:p>
    <w:bookmarkEnd w:id="799"/>
    <w:bookmarkStart w:name="z808" w:id="800"/>
    <w:p>
      <w:pPr>
        <w:spacing w:after="0"/>
        <w:ind w:left="0"/>
        <w:jc w:val="both"/>
      </w:pPr>
      <w:r>
        <w:rPr>
          <w:rFonts w:ascii="Times New Roman"/>
          <w:b w:val="false"/>
          <w:i w:val="false"/>
          <w:color w:val="000000"/>
          <w:sz w:val="28"/>
        </w:rPr>
        <w:t>
      повторяет самостоятельно знакомые танцевальные движения в играх;</w:t>
      </w:r>
    </w:p>
    <w:bookmarkEnd w:id="800"/>
    <w:bookmarkStart w:name="z809" w:id="801"/>
    <w:p>
      <w:pPr>
        <w:spacing w:after="0"/>
        <w:ind w:left="0"/>
        <w:jc w:val="both"/>
      </w:pPr>
      <w:r>
        <w:rPr>
          <w:rFonts w:ascii="Times New Roman"/>
          <w:b w:val="false"/>
          <w:i w:val="false"/>
          <w:color w:val="000000"/>
          <w:sz w:val="28"/>
        </w:rPr>
        <w:t>
      знает музыкальные инструменты, играет на них.</w:t>
      </w:r>
    </w:p>
    <w:bookmarkEnd w:id="801"/>
    <w:bookmarkStart w:name="z810" w:id="802"/>
    <w:p>
      <w:pPr>
        <w:spacing w:after="0"/>
        <w:ind w:left="0"/>
        <w:jc w:val="both"/>
      </w:pPr>
      <w:r>
        <w:rPr>
          <w:rFonts w:ascii="Times New Roman"/>
          <w:b w:val="false"/>
          <w:i w:val="false"/>
          <w:color w:val="000000"/>
          <w:sz w:val="28"/>
        </w:rPr>
        <w:t>
      145. Рисование.</w:t>
      </w:r>
    </w:p>
    <w:bookmarkEnd w:id="802"/>
    <w:bookmarkStart w:name="z811" w:id="803"/>
    <w:p>
      <w:pPr>
        <w:spacing w:after="0"/>
        <w:ind w:left="0"/>
        <w:jc w:val="both"/>
      </w:pPr>
      <w:r>
        <w:rPr>
          <w:rFonts w:ascii="Times New Roman"/>
          <w:b w:val="false"/>
          <w:i w:val="false"/>
          <w:color w:val="000000"/>
          <w:sz w:val="28"/>
        </w:rPr>
        <w:t>
      Формировать умение рисовать горизонтальные и вертикальные линии, проводить их пересечение, изображать предметы различной формы (овощи и фрукты, посуда, игрушки, животные), изображать предметы, состоящие из нескольких горизонтальных и вертикальных линий.</w:t>
      </w:r>
    </w:p>
    <w:bookmarkEnd w:id="803"/>
    <w:bookmarkStart w:name="z812" w:id="804"/>
    <w:p>
      <w:pPr>
        <w:spacing w:after="0"/>
        <w:ind w:left="0"/>
        <w:jc w:val="both"/>
      </w:pPr>
      <w:r>
        <w:rPr>
          <w:rFonts w:ascii="Times New Roman"/>
          <w:b w:val="false"/>
          <w:i w:val="false"/>
          <w:color w:val="000000"/>
          <w:sz w:val="28"/>
        </w:rPr>
        <w:t>
      Учить правильно держать карандаш и кисть, не сжимая в руке. Обучать умению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промыть кисть, прежде чем набрать краску другого цвета, перед нанесением следующего цвета краски тщательно промывать кисть в воде, протирать вымытую кисть мягкой тканью или бумажной салфеткой.</w:t>
      </w:r>
    </w:p>
    <w:bookmarkEnd w:id="804"/>
    <w:bookmarkStart w:name="z813" w:id="805"/>
    <w:p>
      <w:pPr>
        <w:spacing w:after="0"/>
        <w:ind w:left="0"/>
        <w:jc w:val="both"/>
      </w:pPr>
      <w:r>
        <w:rPr>
          <w:rFonts w:ascii="Times New Roman"/>
          <w:b w:val="false"/>
          <w:i w:val="false"/>
          <w:color w:val="000000"/>
          <w:sz w:val="28"/>
        </w:rPr>
        <w:t>
      Обучать умению составлять простые сюжетные композиции, повторяя рисунок одного предмета или разных предметов, располагать изображение на листе бумаги целиком, использовать основные цвета красного, желтого, зеленого, синего, черного, белого и их оттенки (розовый, голубой, серый).</w:t>
      </w:r>
    </w:p>
    <w:bookmarkEnd w:id="805"/>
    <w:bookmarkStart w:name="z814" w:id="806"/>
    <w:p>
      <w:pPr>
        <w:spacing w:after="0"/>
        <w:ind w:left="0"/>
        <w:jc w:val="both"/>
      </w:pPr>
      <w:r>
        <w:rPr>
          <w:rFonts w:ascii="Times New Roman"/>
          <w:b w:val="false"/>
          <w:i w:val="false"/>
          <w:color w:val="000000"/>
          <w:sz w:val="28"/>
        </w:rPr>
        <w:t>
      Прививать умение перерисовывать простые элементы казахского орнамента.</w:t>
      </w:r>
    </w:p>
    <w:bookmarkEnd w:id="806"/>
    <w:bookmarkStart w:name="z815" w:id="807"/>
    <w:p>
      <w:pPr>
        <w:spacing w:after="0"/>
        <w:ind w:left="0"/>
        <w:jc w:val="both"/>
      </w:pPr>
      <w:r>
        <w:rPr>
          <w:rFonts w:ascii="Times New Roman"/>
          <w:b w:val="false"/>
          <w:i w:val="false"/>
          <w:color w:val="000000"/>
          <w:sz w:val="28"/>
        </w:rPr>
        <w:t xml:space="preserve">
      Давать возможность самостоятельно придумывать и рисовать палочками на песке, мелом на асфальте. </w:t>
      </w:r>
    </w:p>
    <w:bookmarkEnd w:id="807"/>
    <w:bookmarkStart w:name="z816" w:id="808"/>
    <w:p>
      <w:pPr>
        <w:spacing w:after="0"/>
        <w:ind w:left="0"/>
        <w:jc w:val="both"/>
      </w:pPr>
      <w:r>
        <w:rPr>
          <w:rFonts w:ascii="Times New Roman"/>
          <w:b w:val="false"/>
          <w:i w:val="false"/>
          <w:color w:val="000000"/>
          <w:sz w:val="28"/>
        </w:rPr>
        <w:t>
      Прививать аккуратность, соблюдать безопасное поведение при рисовании.</w:t>
      </w:r>
    </w:p>
    <w:bookmarkEnd w:id="808"/>
    <w:bookmarkStart w:name="z817" w:id="809"/>
    <w:p>
      <w:pPr>
        <w:spacing w:after="0"/>
        <w:ind w:left="0"/>
        <w:jc w:val="both"/>
      </w:pPr>
      <w:r>
        <w:rPr>
          <w:rFonts w:ascii="Times New Roman"/>
          <w:b w:val="false"/>
          <w:i w:val="false"/>
          <w:color w:val="000000"/>
          <w:sz w:val="28"/>
        </w:rPr>
        <w:t>
      146. Лепка.</w:t>
      </w:r>
    </w:p>
    <w:bookmarkEnd w:id="809"/>
    <w:bookmarkStart w:name="z818" w:id="810"/>
    <w:p>
      <w:pPr>
        <w:spacing w:after="0"/>
        <w:ind w:left="0"/>
        <w:jc w:val="both"/>
      </w:pPr>
      <w:r>
        <w:rPr>
          <w:rFonts w:ascii="Times New Roman"/>
          <w:b w:val="false"/>
          <w:i w:val="false"/>
          <w:color w:val="000000"/>
          <w:sz w:val="28"/>
        </w:rPr>
        <w:t xml:space="preserve">
      Воспитывать интерес к лепке из пластилина и глины. Обучать умению лепить овощи и фрукты, посуду, игрушки, продукты питания, используя приемы отрывания, скручивания, вытягивания, раскатывания комочки между ладонями, на плоскости и сминая их. </w:t>
      </w:r>
    </w:p>
    <w:bookmarkEnd w:id="810"/>
    <w:bookmarkStart w:name="z819" w:id="811"/>
    <w:p>
      <w:pPr>
        <w:spacing w:after="0"/>
        <w:ind w:left="0"/>
        <w:jc w:val="both"/>
      </w:pPr>
      <w:r>
        <w:rPr>
          <w:rFonts w:ascii="Times New Roman"/>
          <w:b w:val="false"/>
          <w:i w:val="false"/>
          <w:color w:val="000000"/>
          <w:sz w:val="28"/>
        </w:rPr>
        <w:t xml:space="preserve">
      Формировать навыки лепки растений и животных путем объединения, сжатия и соединения нескольких частей. </w:t>
      </w:r>
    </w:p>
    <w:bookmarkEnd w:id="811"/>
    <w:bookmarkStart w:name="z820" w:id="812"/>
    <w:p>
      <w:pPr>
        <w:spacing w:after="0"/>
        <w:ind w:left="0"/>
        <w:jc w:val="both"/>
      </w:pPr>
      <w:r>
        <w:rPr>
          <w:rFonts w:ascii="Times New Roman"/>
          <w:b w:val="false"/>
          <w:i w:val="false"/>
          <w:color w:val="000000"/>
          <w:sz w:val="28"/>
        </w:rPr>
        <w:t>
      Знакомить с украшениями казахского народа (браслеты, кольца, серьги, амулеты), лепить понравившееся изделие с использованием приемов лепки, украшая их палочкой.</w:t>
      </w:r>
    </w:p>
    <w:bookmarkEnd w:id="812"/>
    <w:bookmarkStart w:name="z821" w:id="813"/>
    <w:p>
      <w:pPr>
        <w:spacing w:after="0"/>
        <w:ind w:left="0"/>
        <w:jc w:val="both"/>
      </w:pPr>
      <w:r>
        <w:rPr>
          <w:rFonts w:ascii="Times New Roman"/>
          <w:b w:val="false"/>
          <w:i w:val="false"/>
          <w:color w:val="000000"/>
          <w:sz w:val="28"/>
        </w:rPr>
        <w:t>
      Формировать навыки объединения индивидуальных работ в коллективные композиции.</w:t>
      </w:r>
    </w:p>
    <w:bookmarkEnd w:id="813"/>
    <w:bookmarkStart w:name="z822" w:id="814"/>
    <w:p>
      <w:pPr>
        <w:spacing w:after="0"/>
        <w:ind w:left="0"/>
        <w:jc w:val="both"/>
      </w:pPr>
      <w:r>
        <w:rPr>
          <w:rFonts w:ascii="Times New Roman"/>
          <w:b w:val="false"/>
          <w:i w:val="false"/>
          <w:color w:val="000000"/>
          <w:sz w:val="28"/>
        </w:rPr>
        <w:t>
      Соблюдать технику безопасности при лепке, воспитывать бережное отношение к материалам лепки.</w:t>
      </w:r>
    </w:p>
    <w:bookmarkEnd w:id="814"/>
    <w:bookmarkStart w:name="z823" w:id="815"/>
    <w:p>
      <w:pPr>
        <w:spacing w:after="0"/>
        <w:ind w:left="0"/>
        <w:jc w:val="both"/>
      </w:pPr>
      <w:r>
        <w:rPr>
          <w:rFonts w:ascii="Times New Roman"/>
          <w:b w:val="false"/>
          <w:i w:val="false"/>
          <w:color w:val="000000"/>
          <w:sz w:val="28"/>
        </w:rPr>
        <w:t>
      147. Аппликация.</w:t>
      </w:r>
    </w:p>
    <w:bookmarkEnd w:id="815"/>
    <w:bookmarkStart w:name="z824" w:id="816"/>
    <w:p>
      <w:pPr>
        <w:spacing w:after="0"/>
        <w:ind w:left="0"/>
        <w:jc w:val="both"/>
      </w:pPr>
      <w:r>
        <w:rPr>
          <w:rFonts w:ascii="Times New Roman"/>
          <w:b w:val="false"/>
          <w:i w:val="false"/>
          <w:color w:val="000000"/>
          <w:sz w:val="28"/>
        </w:rPr>
        <w:t>
      Повышать интерес детей к аппликации. Обучать умению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bookmarkEnd w:id="816"/>
    <w:bookmarkStart w:name="z825" w:id="817"/>
    <w:p>
      <w:pPr>
        <w:spacing w:after="0"/>
        <w:ind w:left="0"/>
        <w:jc w:val="both"/>
      </w:pPr>
      <w:r>
        <w:rPr>
          <w:rFonts w:ascii="Times New Roman"/>
          <w:b w:val="false"/>
          <w:i w:val="false"/>
          <w:color w:val="000000"/>
          <w:sz w:val="28"/>
        </w:rPr>
        <w:t>
      Обучать технике наклеивания: обмакнуть кисть в клей и аккуратно нанести на готовый рисунок на полотне, используя салфетки для протирания остатков клея.</w:t>
      </w:r>
    </w:p>
    <w:bookmarkEnd w:id="817"/>
    <w:bookmarkStart w:name="z826" w:id="818"/>
    <w:p>
      <w:pPr>
        <w:spacing w:after="0"/>
        <w:ind w:left="0"/>
        <w:jc w:val="both"/>
      </w:pPr>
      <w:r>
        <w:rPr>
          <w:rFonts w:ascii="Times New Roman"/>
          <w:b w:val="false"/>
          <w:i w:val="false"/>
          <w:color w:val="000000"/>
          <w:sz w:val="28"/>
        </w:rPr>
        <w:t>
      Знакомить с посудой, предметами быта казахского народа. Оформлять понравившиеся готовые формы предметов простыми элементами казахского орнамента. Закрепить знания о форме предметов и их цвете.</w:t>
      </w:r>
    </w:p>
    <w:bookmarkEnd w:id="818"/>
    <w:bookmarkStart w:name="z827" w:id="819"/>
    <w:p>
      <w:pPr>
        <w:spacing w:after="0"/>
        <w:ind w:left="0"/>
        <w:jc w:val="both"/>
      </w:pPr>
      <w:r>
        <w:rPr>
          <w:rFonts w:ascii="Times New Roman"/>
          <w:b w:val="false"/>
          <w:i w:val="false"/>
          <w:color w:val="000000"/>
          <w:sz w:val="28"/>
        </w:rPr>
        <w:t>
      Использовать в аппликации природные материалы и методы преобразования бумаги (разрывание, смятие, складывание, складывание гармошкой).</w:t>
      </w:r>
    </w:p>
    <w:bookmarkEnd w:id="819"/>
    <w:bookmarkStart w:name="z828" w:id="820"/>
    <w:p>
      <w:pPr>
        <w:spacing w:after="0"/>
        <w:ind w:left="0"/>
        <w:jc w:val="both"/>
      </w:pPr>
      <w:r>
        <w:rPr>
          <w:rFonts w:ascii="Times New Roman"/>
          <w:b w:val="false"/>
          <w:i w:val="false"/>
          <w:color w:val="000000"/>
          <w:sz w:val="28"/>
        </w:rPr>
        <w:t>
      Приобщать детей к составлению коллективной композиции путем размещения и наклеивания на лист бумаги крупных и мелких элементов, подготовленных взрослыми.</w:t>
      </w:r>
    </w:p>
    <w:bookmarkEnd w:id="820"/>
    <w:bookmarkStart w:name="z829" w:id="821"/>
    <w:p>
      <w:pPr>
        <w:spacing w:after="0"/>
        <w:ind w:left="0"/>
        <w:jc w:val="both"/>
      </w:pPr>
      <w:r>
        <w:rPr>
          <w:rFonts w:ascii="Times New Roman"/>
          <w:b w:val="false"/>
          <w:i w:val="false"/>
          <w:color w:val="000000"/>
          <w:sz w:val="28"/>
        </w:rPr>
        <w:t>
      Обучать умению изготавливать ковер, одеяло, коврик путем наклеивания готовых орнаментов по центру, углам геометрических фигур (круглые, квадратные, треугольные).</w:t>
      </w:r>
    </w:p>
    <w:bookmarkEnd w:id="821"/>
    <w:bookmarkStart w:name="z830" w:id="822"/>
    <w:p>
      <w:pPr>
        <w:spacing w:after="0"/>
        <w:ind w:left="0"/>
        <w:jc w:val="both"/>
      </w:pPr>
      <w:r>
        <w:rPr>
          <w:rFonts w:ascii="Times New Roman"/>
          <w:b w:val="false"/>
          <w:i w:val="false"/>
          <w:color w:val="000000"/>
          <w:sz w:val="28"/>
        </w:rPr>
        <w:t>
      Прививать аккуратность, соблюдать правила техники безопасности при наклеивании.</w:t>
      </w:r>
    </w:p>
    <w:bookmarkEnd w:id="822"/>
    <w:bookmarkStart w:name="z831" w:id="823"/>
    <w:p>
      <w:pPr>
        <w:spacing w:after="0"/>
        <w:ind w:left="0"/>
        <w:jc w:val="both"/>
      </w:pPr>
      <w:r>
        <w:rPr>
          <w:rFonts w:ascii="Times New Roman"/>
          <w:b w:val="false"/>
          <w:i w:val="false"/>
          <w:color w:val="000000"/>
          <w:sz w:val="28"/>
        </w:rPr>
        <w:t xml:space="preserve">
      148. Конструирование. </w:t>
      </w:r>
    </w:p>
    <w:bookmarkEnd w:id="823"/>
    <w:bookmarkStart w:name="z832" w:id="824"/>
    <w:p>
      <w:pPr>
        <w:spacing w:after="0"/>
        <w:ind w:left="0"/>
        <w:jc w:val="both"/>
      </w:pPr>
      <w:r>
        <w:rPr>
          <w:rFonts w:ascii="Times New Roman"/>
          <w:b w:val="false"/>
          <w:i w:val="false"/>
          <w:color w:val="000000"/>
          <w:sz w:val="28"/>
        </w:rPr>
        <w:t>
      Повышать интерес детей к конструированию, знакомить с видами конструкторов.</w:t>
      </w:r>
    </w:p>
    <w:bookmarkEnd w:id="824"/>
    <w:bookmarkStart w:name="z833" w:id="825"/>
    <w:p>
      <w:pPr>
        <w:spacing w:after="0"/>
        <w:ind w:left="0"/>
        <w:jc w:val="both"/>
      </w:pPr>
      <w:r>
        <w:rPr>
          <w:rFonts w:ascii="Times New Roman"/>
          <w:b w:val="false"/>
          <w:i w:val="false"/>
          <w:color w:val="000000"/>
          <w:sz w:val="28"/>
        </w:rPr>
        <w:t>
      Развивать навыки конструирования, учить различать, называть и использовать основные строительные детали: кубики, кирпичи, цилиндры, треугольные призмы, строить новые здания с использованием ранее полученных навыков: кладки, крепления, вставки.</w:t>
      </w:r>
    </w:p>
    <w:bookmarkEnd w:id="825"/>
    <w:bookmarkStart w:name="z834" w:id="826"/>
    <w:p>
      <w:pPr>
        <w:spacing w:after="0"/>
        <w:ind w:left="0"/>
        <w:jc w:val="both"/>
      </w:pPr>
      <w:r>
        <w:rPr>
          <w:rFonts w:ascii="Times New Roman"/>
          <w:b w:val="false"/>
          <w:i w:val="false"/>
          <w:color w:val="000000"/>
          <w:sz w:val="28"/>
        </w:rPr>
        <w:t>
      Дать возможность самостоятельно сооружать постройки по простым схемам и образцам рисунков, используя приемы приставления, прикладывания деталей, располагая кирпичики, пластины вертикально и горизонтально; приобщать к умению анализировать свою постройку.</w:t>
      </w:r>
    </w:p>
    <w:bookmarkEnd w:id="826"/>
    <w:bookmarkStart w:name="z835" w:id="827"/>
    <w:p>
      <w:pPr>
        <w:spacing w:after="0"/>
        <w:ind w:left="0"/>
        <w:jc w:val="both"/>
      </w:pPr>
      <w:r>
        <w:rPr>
          <w:rFonts w:ascii="Times New Roman"/>
          <w:b w:val="false"/>
          <w:i w:val="false"/>
          <w:color w:val="000000"/>
          <w:sz w:val="28"/>
        </w:rPr>
        <w:t>
      Использовать в сюжетной игре построенную конструкцию.</w:t>
      </w:r>
    </w:p>
    <w:bookmarkEnd w:id="827"/>
    <w:bookmarkStart w:name="z836" w:id="828"/>
    <w:p>
      <w:pPr>
        <w:spacing w:after="0"/>
        <w:ind w:left="0"/>
        <w:jc w:val="both"/>
      </w:pPr>
      <w:r>
        <w:rPr>
          <w:rFonts w:ascii="Times New Roman"/>
          <w:b w:val="false"/>
          <w:i w:val="false"/>
          <w:color w:val="000000"/>
          <w:sz w:val="28"/>
        </w:rPr>
        <w:t>
      Приобщать к умению работать в команде, объединять свои поделки в соответствии с общим замыслом, договариваться, кто какую часть работы будет выполнять.</w:t>
      </w:r>
    </w:p>
    <w:bookmarkEnd w:id="828"/>
    <w:bookmarkStart w:name="z837" w:id="829"/>
    <w:p>
      <w:pPr>
        <w:spacing w:after="0"/>
        <w:ind w:left="0"/>
        <w:jc w:val="both"/>
      </w:pPr>
      <w:r>
        <w:rPr>
          <w:rFonts w:ascii="Times New Roman"/>
          <w:b w:val="false"/>
          <w:i w:val="false"/>
          <w:color w:val="000000"/>
          <w:sz w:val="28"/>
        </w:rPr>
        <w:t>
      Обучать умению укладывать детали и кирпичи в конструкции с применением приемов вертикального и горизонтального расположения плит, кирпичей; сооружать конструкции из крупных и мелких строительных материалов, по образцу и по собственному замыслу.</w:t>
      </w:r>
    </w:p>
    <w:bookmarkEnd w:id="829"/>
    <w:bookmarkStart w:name="z838" w:id="830"/>
    <w:p>
      <w:pPr>
        <w:spacing w:after="0"/>
        <w:ind w:left="0"/>
        <w:jc w:val="both"/>
      </w:pPr>
      <w:r>
        <w:rPr>
          <w:rFonts w:ascii="Times New Roman"/>
          <w:b w:val="false"/>
          <w:i w:val="false"/>
          <w:color w:val="000000"/>
          <w:sz w:val="28"/>
        </w:rPr>
        <w:t xml:space="preserve">
      Приучать детей после игры аккуратно складывать детали, соблюдать правила техники безопасности. </w:t>
      </w:r>
    </w:p>
    <w:bookmarkEnd w:id="830"/>
    <w:bookmarkStart w:name="z839" w:id="831"/>
    <w:p>
      <w:pPr>
        <w:spacing w:after="0"/>
        <w:ind w:left="0"/>
        <w:jc w:val="both"/>
      </w:pPr>
      <w:r>
        <w:rPr>
          <w:rFonts w:ascii="Times New Roman"/>
          <w:b w:val="false"/>
          <w:i w:val="false"/>
          <w:color w:val="000000"/>
          <w:sz w:val="28"/>
        </w:rPr>
        <w:t>
      149. Музыка.</w:t>
      </w:r>
    </w:p>
    <w:bookmarkEnd w:id="831"/>
    <w:bookmarkStart w:name="z840" w:id="832"/>
    <w:p>
      <w:pPr>
        <w:spacing w:after="0"/>
        <w:ind w:left="0"/>
        <w:jc w:val="both"/>
      </w:pPr>
      <w:r>
        <w:rPr>
          <w:rFonts w:ascii="Times New Roman"/>
          <w:b w:val="false"/>
          <w:i w:val="false"/>
          <w:color w:val="000000"/>
          <w:sz w:val="28"/>
        </w:rPr>
        <w:t>
      Воспитывать у детей эмоциональную отзывчивость на музыку. Познакомить с тремя музыкальными жанрами: песней, танцем, маршем.</w:t>
      </w:r>
    </w:p>
    <w:bookmarkEnd w:id="832"/>
    <w:bookmarkStart w:name="z841" w:id="833"/>
    <w:p>
      <w:pPr>
        <w:spacing w:after="0"/>
        <w:ind w:left="0"/>
        <w:jc w:val="both"/>
      </w:pPr>
      <w:r>
        <w:rPr>
          <w:rFonts w:ascii="Times New Roman"/>
          <w:b w:val="false"/>
          <w:i w:val="false"/>
          <w:color w:val="000000"/>
          <w:sz w:val="28"/>
        </w:rPr>
        <w:t>
      Слушать музыку.</w:t>
      </w:r>
    </w:p>
    <w:bookmarkEnd w:id="833"/>
    <w:bookmarkStart w:name="z842" w:id="834"/>
    <w:p>
      <w:pPr>
        <w:spacing w:after="0"/>
        <w:ind w:left="0"/>
        <w:jc w:val="both"/>
      </w:pPr>
      <w:r>
        <w:rPr>
          <w:rFonts w:ascii="Times New Roman"/>
          <w:b w:val="false"/>
          <w:i w:val="false"/>
          <w:color w:val="000000"/>
          <w:sz w:val="28"/>
        </w:rPr>
        <w:t>
      Обучать умению слушать музыкальное произведение до конца, понимать характер музыки, узнавать и определять, сколько частей в произведении.</w:t>
      </w:r>
    </w:p>
    <w:bookmarkEnd w:id="834"/>
    <w:bookmarkStart w:name="z843" w:id="835"/>
    <w:p>
      <w:pPr>
        <w:spacing w:after="0"/>
        <w:ind w:left="0"/>
        <w:jc w:val="both"/>
      </w:pPr>
      <w:r>
        <w:rPr>
          <w:rFonts w:ascii="Times New Roman"/>
          <w:b w:val="false"/>
          <w:i w:val="false"/>
          <w:color w:val="000000"/>
          <w:sz w:val="28"/>
        </w:rPr>
        <w:t>
      Совершенствовать умение различать на слух звучание музыкальных игрушек, детских музыкальных инструментов (музыкальный молоточек, шарманка, маракас, барабан, бубен, металлофон, асатаяк, туяк, сырнай).</w:t>
      </w:r>
    </w:p>
    <w:bookmarkEnd w:id="835"/>
    <w:bookmarkStart w:name="z844" w:id="836"/>
    <w:p>
      <w:pPr>
        <w:spacing w:after="0"/>
        <w:ind w:left="0"/>
        <w:jc w:val="both"/>
      </w:pPr>
      <w:r>
        <w:rPr>
          <w:rFonts w:ascii="Times New Roman"/>
          <w:b w:val="false"/>
          <w:i w:val="false"/>
          <w:color w:val="000000"/>
          <w:sz w:val="28"/>
        </w:rPr>
        <w:t xml:space="preserve">
      Формировать умение воспринимать и понимать содержание песен и различать их характер. </w:t>
      </w:r>
    </w:p>
    <w:bookmarkEnd w:id="836"/>
    <w:bookmarkStart w:name="z845" w:id="837"/>
    <w:p>
      <w:pPr>
        <w:spacing w:after="0"/>
        <w:ind w:left="0"/>
        <w:jc w:val="both"/>
      </w:pPr>
      <w:r>
        <w:rPr>
          <w:rFonts w:ascii="Times New Roman"/>
          <w:b w:val="false"/>
          <w:i w:val="false"/>
          <w:color w:val="000000"/>
          <w:sz w:val="28"/>
        </w:rPr>
        <w:t>
      Учить слушать песни, исполненные на разных инструментах, запоминать и знать их; слушать произведение до конца.</w:t>
      </w:r>
    </w:p>
    <w:bookmarkEnd w:id="837"/>
    <w:bookmarkStart w:name="z846" w:id="838"/>
    <w:p>
      <w:pPr>
        <w:spacing w:after="0"/>
        <w:ind w:left="0"/>
        <w:jc w:val="both"/>
      </w:pPr>
      <w:r>
        <w:rPr>
          <w:rFonts w:ascii="Times New Roman"/>
          <w:b w:val="false"/>
          <w:i w:val="false"/>
          <w:color w:val="000000"/>
          <w:sz w:val="28"/>
        </w:rPr>
        <w:t>
      Формировать умение сравнивать музыкальное произведение с иллюстрациями.</w:t>
      </w:r>
    </w:p>
    <w:bookmarkEnd w:id="838"/>
    <w:bookmarkStart w:name="z847" w:id="839"/>
    <w:p>
      <w:pPr>
        <w:spacing w:after="0"/>
        <w:ind w:left="0"/>
        <w:jc w:val="both"/>
      </w:pPr>
      <w:r>
        <w:rPr>
          <w:rFonts w:ascii="Times New Roman"/>
          <w:b w:val="false"/>
          <w:i w:val="false"/>
          <w:color w:val="000000"/>
          <w:sz w:val="28"/>
        </w:rPr>
        <w:t>
      Обучать умению различать звучание детских инструментов, музыкальных игрушек; уметь называть их.</w:t>
      </w:r>
    </w:p>
    <w:bookmarkEnd w:id="839"/>
    <w:bookmarkStart w:name="z848" w:id="840"/>
    <w:p>
      <w:pPr>
        <w:spacing w:after="0"/>
        <w:ind w:left="0"/>
        <w:jc w:val="both"/>
      </w:pPr>
      <w:r>
        <w:rPr>
          <w:rFonts w:ascii="Times New Roman"/>
          <w:b w:val="false"/>
          <w:i w:val="false"/>
          <w:color w:val="000000"/>
          <w:sz w:val="28"/>
        </w:rPr>
        <w:t>
      Формировать умение слушать музыку в исполнении взрослых и прослушивать их на аудио, видеозаписях.</w:t>
      </w:r>
    </w:p>
    <w:bookmarkEnd w:id="840"/>
    <w:bookmarkStart w:name="z849" w:id="841"/>
    <w:p>
      <w:pPr>
        <w:spacing w:after="0"/>
        <w:ind w:left="0"/>
        <w:jc w:val="both"/>
      </w:pPr>
      <w:r>
        <w:rPr>
          <w:rFonts w:ascii="Times New Roman"/>
          <w:b w:val="false"/>
          <w:i w:val="false"/>
          <w:color w:val="000000"/>
          <w:sz w:val="28"/>
        </w:rPr>
        <w:t xml:space="preserve">
      Учить замечать выразительные средства музыкального произведения: динамику (громко-тихо), темп (быстро-медленно), настроение (грустно, весело, нежно). </w:t>
      </w:r>
    </w:p>
    <w:bookmarkEnd w:id="841"/>
    <w:bookmarkStart w:name="z850" w:id="842"/>
    <w:p>
      <w:pPr>
        <w:spacing w:after="0"/>
        <w:ind w:left="0"/>
        <w:jc w:val="both"/>
      </w:pPr>
      <w:r>
        <w:rPr>
          <w:rFonts w:ascii="Times New Roman"/>
          <w:b w:val="false"/>
          <w:i w:val="false"/>
          <w:color w:val="000000"/>
          <w:sz w:val="28"/>
        </w:rPr>
        <w:t>
      Пение</w:t>
      </w:r>
    </w:p>
    <w:bookmarkEnd w:id="842"/>
    <w:bookmarkStart w:name="z851" w:id="843"/>
    <w:p>
      <w:pPr>
        <w:spacing w:after="0"/>
        <w:ind w:left="0"/>
        <w:jc w:val="both"/>
      </w:pPr>
      <w:r>
        <w:rPr>
          <w:rFonts w:ascii="Times New Roman"/>
          <w:b w:val="false"/>
          <w:i w:val="false"/>
          <w:color w:val="000000"/>
          <w:sz w:val="28"/>
        </w:rPr>
        <w:t>
      Способствовать развитию певческих навыков: петь чисто в диапазоне ре (ми) — ля (си), в одном темпе со всеми, четко произносить слова, передавать характер песни (петь весело, протяжно, игриво).</w:t>
      </w:r>
    </w:p>
    <w:bookmarkEnd w:id="843"/>
    <w:bookmarkStart w:name="z852" w:id="844"/>
    <w:p>
      <w:pPr>
        <w:spacing w:after="0"/>
        <w:ind w:left="0"/>
        <w:jc w:val="both"/>
      </w:pPr>
      <w:r>
        <w:rPr>
          <w:rFonts w:ascii="Times New Roman"/>
          <w:b w:val="false"/>
          <w:i w:val="false"/>
          <w:color w:val="000000"/>
          <w:sz w:val="28"/>
        </w:rPr>
        <w:t>
      Петь вместе со взрослым, подстраиваться к его голосу в сопровождении инструмента, вместе начиная и заканчивая пение.</w:t>
      </w:r>
    </w:p>
    <w:bookmarkEnd w:id="844"/>
    <w:bookmarkStart w:name="z853" w:id="845"/>
    <w:p>
      <w:pPr>
        <w:spacing w:after="0"/>
        <w:ind w:left="0"/>
        <w:jc w:val="both"/>
      </w:pPr>
      <w:r>
        <w:rPr>
          <w:rFonts w:ascii="Times New Roman"/>
          <w:b w:val="false"/>
          <w:i w:val="false"/>
          <w:color w:val="000000"/>
          <w:sz w:val="28"/>
        </w:rPr>
        <w:t>
      Музыкально-ритмические движения.</w:t>
      </w:r>
    </w:p>
    <w:bookmarkEnd w:id="845"/>
    <w:bookmarkStart w:name="z854" w:id="846"/>
    <w:p>
      <w:pPr>
        <w:spacing w:after="0"/>
        <w:ind w:left="0"/>
        <w:jc w:val="both"/>
      </w:pPr>
      <w:r>
        <w:rPr>
          <w:rFonts w:ascii="Times New Roman"/>
          <w:b w:val="false"/>
          <w:i w:val="false"/>
          <w:color w:val="000000"/>
          <w:sz w:val="28"/>
        </w:rPr>
        <w:t>
      Выполнять под музыку ритмичные движения ходьбы и бега, обучать умению двигаться друг за другом по кругу и врассыпную.</w:t>
      </w:r>
    </w:p>
    <w:bookmarkEnd w:id="846"/>
    <w:bookmarkStart w:name="z855" w:id="847"/>
    <w:p>
      <w:pPr>
        <w:spacing w:after="0"/>
        <w:ind w:left="0"/>
        <w:jc w:val="both"/>
      </w:pPr>
      <w:r>
        <w:rPr>
          <w:rFonts w:ascii="Times New Roman"/>
          <w:b w:val="false"/>
          <w:i w:val="false"/>
          <w:color w:val="000000"/>
          <w:sz w:val="28"/>
        </w:rPr>
        <w:t>
      Самостоятельно начинать движение после музыкального вступления и заканчивать его.</w:t>
      </w:r>
    </w:p>
    <w:bookmarkEnd w:id="847"/>
    <w:bookmarkStart w:name="z856" w:id="848"/>
    <w:p>
      <w:pPr>
        <w:spacing w:after="0"/>
        <w:ind w:left="0"/>
        <w:jc w:val="both"/>
      </w:pPr>
      <w:r>
        <w:rPr>
          <w:rFonts w:ascii="Times New Roman"/>
          <w:b w:val="false"/>
          <w:i w:val="false"/>
          <w:color w:val="000000"/>
          <w:sz w:val="28"/>
        </w:rPr>
        <w:t>
      Улучшать качество исполнения танцевальных движений: притопывать попеременно двумя ногами и одной ногой.</w:t>
      </w:r>
    </w:p>
    <w:bookmarkEnd w:id="848"/>
    <w:bookmarkStart w:name="z857" w:id="849"/>
    <w:p>
      <w:pPr>
        <w:spacing w:after="0"/>
        <w:ind w:left="0"/>
        <w:jc w:val="both"/>
      </w:pPr>
      <w:r>
        <w:rPr>
          <w:rFonts w:ascii="Times New Roman"/>
          <w:b w:val="false"/>
          <w:i w:val="false"/>
          <w:color w:val="000000"/>
          <w:sz w:val="28"/>
        </w:rPr>
        <w:t>
      Выполнять музыкальные движения по одному, в парах в соответствии с темпом и характером музыки, имитировать движения животных: медведь ходит косолапо, заяц прыгает, птицы летают.</w:t>
      </w:r>
    </w:p>
    <w:bookmarkEnd w:id="849"/>
    <w:bookmarkStart w:name="z858" w:id="850"/>
    <w:p>
      <w:pPr>
        <w:spacing w:after="0"/>
        <w:ind w:left="0"/>
        <w:jc w:val="both"/>
      </w:pPr>
      <w:r>
        <w:rPr>
          <w:rFonts w:ascii="Times New Roman"/>
          <w:b w:val="false"/>
          <w:i w:val="false"/>
          <w:color w:val="000000"/>
          <w:sz w:val="28"/>
        </w:rPr>
        <w:t>
      Знакомить с танцевальным искусством казахского народа. Исполнять элементарные элементы казахских танцевальных движений под музыкальное сопровождение, самостоятельно повторять знакомые танцевальные движения в играх.</w:t>
      </w:r>
    </w:p>
    <w:bookmarkEnd w:id="850"/>
    <w:bookmarkStart w:name="z859" w:id="851"/>
    <w:p>
      <w:pPr>
        <w:spacing w:after="0"/>
        <w:ind w:left="0"/>
        <w:jc w:val="both"/>
      </w:pPr>
      <w:r>
        <w:rPr>
          <w:rFonts w:ascii="Times New Roman"/>
          <w:b w:val="false"/>
          <w:i w:val="false"/>
          <w:color w:val="000000"/>
          <w:sz w:val="28"/>
        </w:rPr>
        <w:t>
      Дать возможность детям самостоятельно выполнять танцевальные движения в соответствии музыке, использовать знакомые танцевальные движения в играх.</w:t>
      </w:r>
    </w:p>
    <w:bookmarkEnd w:id="851"/>
    <w:bookmarkStart w:name="z860" w:id="852"/>
    <w:p>
      <w:pPr>
        <w:spacing w:after="0"/>
        <w:ind w:left="0"/>
        <w:jc w:val="both"/>
      </w:pPr>
      <w:r>
        <w:rPr>
          <w:rFonts w:ascii="Times New Roman"/>
          <w:b w:val="false"/>
          <w:i w:val="false"/>
          <w:color w:val="000000"/>
          <w:sz w:val="28"/>
        </w:rPr>
        <w:t>
      Игра на детских музыкальных инструментах.</w:t>
      </w:r>
    </w:p>
    <w:bookmarkEnd w:id="852"/>
    <w:bookmarkStart w:name="z861" w:id="853"/>
    <w:p>
      <w:pPr>
        <w:spacing w:after="0"/>
        <w:ind w:left="0"/>
        <w:jc w:val="both"/>
      </w:pPr>
      <w:r>
        <w:rPr>
          <w:rFonts w:ascii="Times New Roman"/>
          <w:b w:val="false"/>
          <w:i w:val="false"/>
          <w:color w:val="000000"/>
          <w:sz w:val="28"/>
        </w:rPr>
        <w:t>
      Знакомить детей с некоторыми детскими музыкальными инструментами: дудочкой, металлофоном, колокольчиком, бубном, маракасом, барабаном, и их звучанием.</w:t>
      </w:r>
    </w:p>
    <w:bookmarkEnd w:id="853"/>
    <w:bookmarkStart w:name="z862" w:id="854"/>
    <w:p>
      <w:pPr>
        <w:spacing w:after="0"/>
        <w:ind w:left="0"/>
        <w:jc w:val="both"/>
      </w:pPr>
      <w:r>
        <w:rPr>
          <w:rFonts w:ascii="Times New Roman"/>
          <w:b w:val="false"/>
          <w:i w:val="false"/>
          <w:color w:val="000000"/>
          <w:sz w:val="28"/>
        </w:rPr>
        <w:t>
      Способствовать приобретению элементарных навыков игры на детских ударных инструментах и металлофоне (на одной пластине), выбивая ритм.</w:t>
      </w:r>
    </w:p>
    <w:bookmarkEnd w:id="854"/>
    <w:bookmarkStart w:name="z863" w:id="855"/>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855"/>
    <w:bookmarkStart w:name="z864" w:id="856"/>
    <w:p>
      <w:pPr>
        <w:spacing w:after="0"/>
        <w:ind w:left="0"/>
        <w:jc w:val="both"/>
      </w:pPr>
      <w:r>
        <w:rPr>
          <w:rFonts w:ascii="Times New Roman"/>
          <w:b w:val="false"/>
          <w:i w:val="false"/>
          <w:color w:val="000000"/>
          <w:sz w:val="28"/>
        </w:rPr>
        <w:t>
      150.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миром с учетом индивидуальных особенностей детей.</w:t>
      </w:r>
    </w:p>
    <w:bookmarkEnd w:id="856"/>
    <w:bookmarkStart w:name="z865" w:id="857"/>
    <w:p>
      <w:pPr>
        <w:spacing w:after="0"/>
        <w:ind w:left="0"/>
        <w:jc w:val="both"/>
      </w:pPr>
      <w:r>
        <w:rPr>
          <w:rFonts w:ascii="Times New Roman"/>
          <w:b w:val="false"/>
          <w:i w:val="false"/>
          <w:color w:val="000000"/>
          <w:sz w:val="28"/>
        </w:rPr>
        <w:t xml:space="preserve">
      151. Целью является формирование позитивной социализации воспитанников, в том числе детей с особыми образовательными потребностями, приобщение их к социокультурным нормам, традициям общества и государства, семьи, формирование духовно-нравственных ценностей. </w:t>
      </w:r>
    </w:p>
    <w:bookmarkEnd w:id="857"/>
    <w:bookmarkStart w:name="z866" w:id="858"/>
    <w:p>
      <w:pPr>
        <w:spacing w:after="0"/>
        <w:ind w:left="0"/>
        <w:jc w:val="both"/>
      </w:pPr>
      <w:r>
        <w:rPr>
          <w:rFonts w:ascii="Times New Roman"/>
          <w:b w:val="false"/>
          <w:i w:val="false"/>
          <w:color w:val="000000"/>
          <w:sz w:val="28"/>
        </w:rPr>
        <w:t>
      152. Задачи:</w:t>
      </w:r>
    </w:p>
    <w:bookmarkEnd w:id="858"/>
    <w:bookmarkStart w:name="z867" w:id="859"/>
    <w:p>
      <w:pPr>
        <w:spacing w:after="0"/>
        <w:ind w:left="0"/>
        <w:jc w:val="both"/>
      </w:pPr>
      <w:r>
        <w:rPr>
          <w:rFonts w:ascii="Times New Roman"/>
          <w:b w:val="false"/>
          <w:i w:val="false"/>
          <w:color w:val="000000"/>
          <w:sz w:val="28"/>
        </w:rPr>
        <w:t>
      знакомить детей с названиями предметов окружающей среды и их назначением, обучать умению различать знакомые предметы;</w:t>
      </w:r>
    </w:p>
    <w:bookmarkEnd w:id="859"/>
    <w:bookmarkStart w:name="z868" w:id="860"/>
    <w:p>
      <w:pPr>
        <w:spacing w:after="0"/>
        <w:ind w:left="0"/>
        <w:jc w:val="both"/>
      </w:pPr>
      <w:r>
        <w:rPr>
          <w:rFonts w:ascii="Times New Roman"/>
          <w:b w:val="false"/>
          <w:i w:val="false"/>
          <w:color w:val="000000"/>
          <w:sz w:val="28"/>
        </w:rPr>
        <w:t>
      воспитывать любовь к семье, родному краю, Родине, уважение к взрослым, заботу о младших;</w:t>
      </w:r>
    </w:p>
    <w:bookmarkEnd w:id="860"/>
    <w:bookmarkStart w:name="z869" w:id="861"/>
    <w:p>
      <w:pPr>
        <w:spacing w:after="0"/>
        <w:ind w:left="0"/>
        <w:jc w:val="both"/>
      </w:pPr>
      <w:r>
        <w:rPr>
          <w:rFonts w:ascii="Times New Roman"/>
          <w:b w:val="false"/>
          <w:i w:val="false"/>
          <w:color w:val="000000"/>
          <w:sz w:val="28"/>
        </w:rPr>
        <w:t xml:space="preserve">
      воспитывать уважительное отношение к результатам труда, поддерживать желание помогать; </w:t>
      </w:r>
    </w:p>
    <w:bookmarkEnd w:id="861"/>
    <w:bookmarkStart w:name="z870" w:id="862"/>
    <w:p>
      <w:pPr>
        <w:spacing w:after="0"/>
        <w:ind w:left="0"/>
        <w:jc w:val="both"/>
      </w:pPr>
      <w:r>
        <w:rPr>
          <w:rFonts w:ascii="Times New Roman"/>
          <w:b w:val="false"/>
          <w:i w:val="false"/>
          <w:color w:val="000000"/>
          <w:sz w:val="28"/>
        </w:rPr>
        <w:t>
      обогащать знания о живой и неживой природе;</w:t>
      </w:r>
    </w:p>
    <w:bookmarkEnd w:id="862"/>
    <w:bookmarkStart w:name="z871" w:id="863"/>
    <w:p>
      <w:pPr>
        <w:spacing w:after="0"/>
        <w:ind w:left="0"/>
        <w:jc w:val="both"/>
      </w:pPr>
      <w:r>
        <w:rPr>
          <w:rFonts w:ascii="Times New Roman"/>
          <w:b w:val="false"/>
          <w:i w:val="false"/>
          <w:color w:val="000000"/>
          <w:sz w:val="28"/>
        </w:rPr>
        <w:t>
      соблюдать технику безопасности в природе (не есть грибы и ягоды, не трогать животных);</w:t>
      </w:r>
    </w:p>
    <w:bookmarkEnd w:id="863"/>
    <w:bookmarkStart w:name="z872" w:id="864"/>
    <w:p>
      <w:pPr>
        <w:spacing w:after="0"/>
        <w:ind w:left="0"/>
        <w:jc w:val="both"/>
      </w:pPr>
      <w:r>
        <w:rPr>
          <w:rFonts w:ascii="Times New Roman"/>
          <w:b w:val="false"/>
          <w:i w:val="false"/>
          <w:color w:val="000000"/>
          <w:sz w:val="28"/>
        </w:rPr>
        <w:t>
      формировать навыки безопасного поведения в играх с песком, водой, снегом, мелкими предметами (не брать их в рот, не разбрасывать песок, не засовывать мелкие предметы в уши, нос);</w:t>
      </w:r>
    </w:p>
    <w:bookmarkEnd w:id="864"/>
    <w:bookmarkStart w:name="z873" w:id="865"/>
    <w:p>
      <w:pPr>
        <w:spacing w:after="0"/>
        <w:ind w:left="0"/>
        <w:jc w:val="both"/>
      </w:pPr>
      <w:r>
        <w:rPr>
          <w:rFonts w:ascii="Times New Roman"/>
          <w:b w:val="false"/>
          <w:i w:val="false"/>
          <w:color w:val="000000"/>
          <w:sz w:val="28"/>
        </w:rPr>
        <w:t>
      прививать любовь к природе и заботу о ней.</w:t>
      </w:r>
    </w:p>
    <w:bookmarkEnd w:id="865"/>
    <w:bookmarkStart w:name="z874" w:id="866"/>
    <w:p>
      <w:pPr>
        <w:spacing w:after="0"/>
        <w:ind w:left="0"/>
        <w:jc w:val="both"/>
      </w:pPr>
      <w:r>
        <w:rPr>
          <w:rFonts w:ascii="Times New Roman"/>
          <w:b w:val="false"/>
          <w:i w:val="false"/>
          <w:color w:val="000000"/>
          <w:sz w:val="28"/>
        </w:rPr>
        <w:t>
      153. Ожидаемые результаты:</w:t>
      </w:r>
    </w:p>
    <w:bookmarkEnd w:id="866"/>
    <w:bookmarkStart w:name="z875" w:id="867"/>
    <w:p>
      <w:pPr>
        <w:spacing w:after="0"/>
        <w:ind w:left="0"/>
        <w:jc w:val="both"/>
      </w:pPr>
      <w:r>
        <w:rPr>
          <w:rFonts w:ascii="Times New Roman"/>
          <w:b w:val="false"/>
          <w:i w:val="false"/>
          <w:color w:val="000000"/>
          <w:sz w:val="28"/>
        </w:rPr>
        <w:t>
      называет имена членов семьи и близких ему людей;</w:t>
      </w:r>
    </w:p>
    <w:bookmarkEnd w:id="867"/>
    <w:bookmarkStart w:name="z876" w:id="868"/>
    <w:p>
      <w:pPr>
        <w:spacing w:after="0"/>
        <w:ind w:left="0"/>
        <w:jc w:val="both"/>
      </w:pPr>
      <w:r>
        <w:rPr>
          <w:rFonts w:ascii="Times New Roman"/>
          <w:b w:val="false"/>
          <w:i w:val="false"/>
          <w:color w:val="000000"/>
          <w:sz w:val="28"/>
        </w:rPr>
        <w:t>
      обыгрывает роли членов семьи в сюжетно-ролевых играх;</w:t>
      </w:r>
    </w:p>
    <w:bookmarkEnd w:id="868"/>
    <w:bookmarkStart w:name="z877" w:id="869"/>
    <w:p>
      <w:pPr>
        <w:spacing w:after="0"/>
        <w:ind w:left="0"/>
        <w:jc w:val="both"/>
      </w:pPr>
      <w:r>
        <w:rPr>
          <w:rFonts w:ascii="Times New Roman"/>
          <w:b w:val="false"/>
          <w:i w:val="false"/>
          <w:color w:val="000000"/>
          <w:sz w:val="28"/>
        </w:rPr>
        <w:t>
      умеет играть самостоятельно в разные игры;</w:t>
      </w:r>
    </w:p>
    <w:bookmarkEnd w:id="869"/>
    <w:bookmarkStart w:name="z878" w:id="870"/>
    <w:p>
      <w:pPr>
        <w:spacing w:after="0"/>
        <w:ind w:left="0"/>
        <w:jc w:val="both"/>
      </w:pPr>
      <w:r>
        <w:rPr>
          <w:rFonts w:ascii="Times New Roman"/>
          <w:b w:val="false"/>
          <w:i w:val="false"/>
          <w:color w:val="000000"/>
          <w:sz w:val="28"/>
        </w:rPr>
        <w:t>
      стремится к самостоятельности: одевается, умывается, чистит зубы;</w:t>
      </w:r>
    </w:p>
    <w:bookmarkEnd w:id="870"/>
    <w:bookmarkStart w:name="z879" w:id="871"/>
    <w:p>
      <w:pPr>
        <w:spacing w:after="0"/>
        <w:ind w:left="0"/>
        <w:jc w:val="both"/>
      </w:pPr>
      <w:r>
        <w:rPr>
          <w:rFonts w:ascii="Times New Roman"/>
          <w:b w:val="false"/>
          <w:i w:val="false"/>
          <w:color w:val="000000"/>
          <w:sz w:val="28"/>
        </w:rPr>
        <w:t>
      называет предметы быта казахского народа;</w:t>
      </w:r>
    </w:p>
    <w:bookmarkEnd w:id="871"/>
    <w:bookmarkStart w:name="z880" w:id="872"/>
    <w:p>
      <w:pPr>
        <w:spacing w:after="0"/>
        <w:ind w:left="0"/>
        <w:jc w:val="both"/>
      </w:pPr>
      <w:r>
        <w:rPr>
          <w:rFonts w:ascii="Times New Roman"/>
          <w:b w:val="false"/>
          <w:i w:val="false"/>
          <w:color w:val="000000"/>
          <w:sz w:val="28"/>
        </w:rPr>
        <w:t>
      называет транспортные средства;</w:t>
      </w:r>
    </w:p>
    <w:bookmarkEnd w:id="872"/>
    <w:bookmarkStart w:name="z881" w:id="873"/>
    <w:p>
      <w:pPr>
        <w:spacing w:after="0"/>
        <w:ind w:left="0"/>
        <w:jc w:val="both"/>
      </w:pPr>
      <w:r>
        <w:rPr>
          <w:rFonts w:ascii="Times New Roman"/>
          <w:b w:val="false"/>
          <w:i w:val="false"/>
          <w:color w:val="000000"/>
          <w:sz w:val="28"/>
        </w:rPr>
        <w:t>
      знает элементарные правила для пешеходов и пассажиров транспорта;</w:t>
      </w:r>
    </w:p>
    <w:bookmarkEnd w:id="873"/>
    <w:bookmarkStart w:name="z882" w:id="874"/>
    <w:p>
      <w:pPr>
        <w:spacing w:after="0"/>
        <w:ind w:left="0"/>
        <w:jc w:val="both"/>
      </w:pPr>
      <w:r>
        <w:rPr>
          <w:rFonts w:ascii="Times New Roman"/>
          <w:b w:val="false"/>
          <w:i w:val="false"/>
          <w:color w:val="000000"/>
          <w:sz w:val="28"/>
        </w:rPr>
        <w:t>
      имеет представление о сотрудниках детского сада;</w:t>
      </w:r>
    </w:p>
    <w:bookmarkEnd w:id="874"/>
    <w:bookmarkStart w:name="z883" w:id="875"/>
    <w:p>
      <w:pPr>
        <w:spacing w:after="0"/>
        <w:ind w:left="0"/>
        <w:jc w:val="both"/>
      </w:pPr>
      <w:r>
        <w:rPr>
          <w:rFonts w:ascii="Times New Roman"/>
          <w:b w:val="false"/>
          <w:i w:val="false"/>
          <w:color w:val="000000"/>
          <w:sz w:val="28"/>
        </w:rPr>
        <w:t>
      имеет первоначальные представления о городе и поселке, столице Республики Казахстан, государственных символах;</w:t>
      </w:r>
    </w:p>
    <w:bookmarkEnd w:id="875"/>
    <w:bookmarkStart w:name="z884" w:id="876"/>
    <w:p>
      <w:pPr>
        <w:spacing w:after="0"/>
        <w:ind w:left="0"/>
        <w:jc w:val="both"/>
      </w:pPr>
      <w:r>
        <w:rPr>
          <w:rFonts w:ascii="Times New Roman"/>
          <w:b w:val="false"/>
          <w:i w:val="false"/>
          <w:color w:val="000000"/>
          <w:sz w:val="28"/>
        </w:rPr>
        <w:t xml:space="preserve">
      знает традиционное жилье казахского народа - юрту; </w:t>
      </w:r>
    </w:p>
    <w:bookmarkEnd w:id="876"/>
    <w:bookmarkStart w:name="z885" w:id="877"/>
    <w:p>
      <w:pPr>
        <w:spacing w:after="0"/>
        <w:ind w:left="0"/>
        <w:jc w:val="both"/>
      </w:pPr>
      <w:r>
        <w:rPr>
          <w:rFonts w:ascii="Times New Roman"/>
          <w:b w:val="false"/>
          <w:i w:val="false"/>
          <w:color w:val="000000"/>
          <w:sz w:val="28"/>
        </w:rPr>
        <w:t xml:space="preserve">
      имеет простые представления о "правильных" или "неправильных", "хороших" или "плохих" поступках; </w:t>
      </w:r>
    </w:p>
    <w:bookmarkEnd w:id="877"/>
    <w:bookmarkStart w:name="z886" w:id="878"/>
    <w:p>
      <w:pPr>
        <w:spacing w:after="0"/>
        <w:ind w:left="0"/>
        <w:jc w:val="both"/>
      </w:pPr>
      <w:r>
        <w:rPr>
          <w:rFonts w:ascii="Times New Roman"/>
          <w:b w:val="false"/>
          <w:i w:val="false"/>
          <w:color w:val="000000"/>
          <w:sz w:val="28"/>
        </w:rPr>
        <w:t>
      проявляет интерес к предметам и явлениям живой и неживой природы;</w:t>
      </w:r>
    </w:p>
    <w:bookmarkEnd w:id="878"/>
    <w:bookmarkStart w:name="z887" w:id="879"/>
    <w:p>
      <w:pPr>
        <w:spacing w:after="0"/>
        <w:ind w:left="0"/>
        <w:jc w:val="both"/>
      </w:pPr>
      <w:r>
        <w:rPr>
          <w:rFonts w:ascii="Times New Roman"/>
          <w:b w:val="false"/>
          <w:i w:val="false"/>
          <w:color w:val="000000"/>
          <w:sz w:val="28"/>
        </w:rPr>
        <w:t>
      владеет понятиями о некоторых растениях родного края;</w:t>
      </w:r>
    </w:p>
    <w:bookmarkEnd w:id="879"/>
    <w:bookmarkStart w:name="z888" w:id="880"/>
    <w:p>
      <w:pPr>
        <w:spacing w:after="0"/>
        <w:ind w:left="0"/>
        <w:jc w:val="both"/>
      </w:pPr>
      <w:r>
        <w:rPr>
          <w:rFonts w:ascii="Times New Roman"/>
          <w:b w:val="false"/>
          <w:i w:val="false"/>
          <w:color w:val="000000"/>
          <w:sz w:val="28"/>
        </w:rPr>
        <w:t xml:space="preserve">
      различает и называет некоторые овощи и фрукты; </w:t>
      </w:r>
    </w:p>
    <w:bookmarkEnd w:id="880"/>
    <w:bookmarkStart w:name="z889" w:id="881"/>
    <w:p>
      <w:pPr>
        <w:spacing w:after="0"/>
        <w:ind w:left="0"/>
        <w:jc w:val="both"/>
      </w:pPr>
      <w:r>
        <w:rPr>
          <w:rFonts w:ascii="Times New Roman"/>
          <w:b w:val="false"/>
          <w:i w:val="false"/>
          <w:color w:val="000000"/>
          <w:sz w:val="28"/>
        </w:rPr>
        <w:t xml:space="preserve">
      распознает домашних и диких животных; </w:t>
      </w:r>
    </w:p>
    <w:bookmarkEnd w:id="881"/>
    <w:bookmarkStart w:name="z890" w:id="882"/>
    <w:p>
      <w:pPr>
        <w:spacing w:after="0"/>
        <w:ind w:left="0"/>
        <w:jc w:val="both"/>
      </w:pPr>
      <w:r>
        <w:rPr>
          <w:rFonts w:ascii="Times New Roman"/>
          <w:b w:val="false"/>
          <w:i w:val="false"/>
          <w:color w:val="000000"/>
          <w:sz w:val="28"/>
        </w:rPr>
        <w:t>
      наблюдает за обитателями уголка природы;</w:t>
      </w:r>
    </w:p>
    <w:bookmarkEnd w:id="882"/>
    <w:bookmarkStart w:name="z891" w:id="883"/>
    <w:p>
      <w:pPr>
        <w:spacing w:after="0"/>
        <w:ind w:left="0"/>
        <w:jc w:val="both"/>
      </w:pPr>
      <w:r>
        <w:rPr>
          <w:rFonts w:ascii="Times New Roman"/>
          <w:b w:val="false"/>
          <w:i w:val="false"/>
          <w:color w:val="000000"/>
          <w:sz w:val="28"/>
        </w:rPr>
        <w:t>
      проявляет заботу о природе;</w:t>
      </w:r>
    </w:p>
    <w:bookmarkEnd w:id="883"/>
    <w:bookmarkStart w:name="z892" w:id="884"/>
    <w:p>
      <w:pPr>
        <w:spacing w:after="0"/>
        <w:ind w:left="0"/>
        <w:jc w:val="both"/>
      </w:pPr>
      <w:r>
        <w:rPr>
          <w:rFonts w:ascii="Times New Roman"/>
          <w:b w:val="false"/>
          <w:i w:val="false"/>
          <w:color w:val="000000"/>
          <w:sz w:val="28"/>
        </w:rPr>
        <w:t>
      замечает и называет сезонные изменения в природе;</w:t>
      </w:r>
    </w:p>
    <w:bookmarkEnd w:id="884"/>
    <w:bookmarkStart w:name="z893" w:id="885"/>
    <w:p>
      <w:pPr>
        <w:spacing w:after="0"/>
        <w:ind w:left="0"/>
        <w:jc w:val="both"/>
      </w:pPr>
      <w:r>
        <w:rPr>
          <w:rFonts w:ascii="Times New Roman"/>
          <w:b w:val="false"/>
          <w:i w:val="false"/>
          <w:color w:val="000000"/>
          <w:sz w:val="28"/>
        </w:rPr>
        <w:t>
      соблюдает правила безопасного поведения в группе, на прогулке и в природе;</w:t>
      </w:r>
    </w:p>
    <w:bookmarkEnd w:id="885"/>
    <w:bookmarkStart w:name="z894" w:id="886"/>
    <w:p>
      <w:pPr>
        <w:spacing w:after="0"/>
        <w:ind w:left="0"/>
        <w:jc w:val="both"/>
      </w:pPr>
      <w:r>
        <w:rPr>
          <w:rFonts w:ascii="Times New Roman"/>
          <w:b w:val="false"/>
          <w:i w:val="false"/>
          <w:color w:val="000000"/>
          <w:sz w:val="28"/>
        </w:rPr>
        <w:t>
      проявляет вежливость: здоровается, прощается, благодарит за помощь;</w:t>
      </w:r>
    </w:p>
    <w:bookmarkEnd w:id="886"/>
    <w:bookmarkStart w:name="z895" w:id="887"/>
    <w:p>
      <w:pPr>
        <w:spacing w:after="0"/>
        <w:ind w:left="0"/>
        <w:jc w:val="both"/>
      </w:pPr>
      <w:r>
        <w:rPr>
          <w:rFonts w:ascii="Times New Roman"/>
          <w:b w:val="false"/>
          <w:i w:val="false"/>
          <w:color w:val="000000"/>
          <w:sz w:val="28"/>
        </w:rPr>
        <w:t>
      соблюдает порядок, чистоту в помещении и на участке детского сада.</w:t>
      </w:r>
    </w:p>
    <w:bookmarkEnd w:id="887"/>
    <w:bookmarkStart w:name="z896" w:id="888"/>
    <w:p>
      <w:pPr>
        <w:spacing w:after="0"/>
        <w:ind w:left="0"/>
        <w:jc w:val="both"/>
      </w:pPr>
      <w:r>
        <w:rPr>
          <w:rFonts w:ascii="Times New Roman"/>
          <w:b w:val="false"/>
          <w:i w:val="false"/>
          <w:color w:val="000000"/>
          <w:sz w:val="28"/>
        </w:rPr>
        <w:t>
      154. Ознакомление с окружающим миром.</w:t>
      </w:r>
    </w:p>
    <w:bookmarkEnd w:id="888"/>
    <w:bookmarkStart w:name="z897" w:id="889"/>
    <w:p>
      <w:pPr>
        <w:spacing w:after="0"/>
        <w:ind w:left="0"/>
        <w:jc w:val="both"/>
      </w:pPr>
      <w:r>
        <w:rPr>
          <w:rFonts w:ascii="Times New Roman"/>
          <w:b w:val="false"/>
          <w:i w:val="false"/>
          <w:color w:val="000000"/>
          <w:sz w:val="28"/>
        </w:rPr>
        <w:t>
      155. Ребенок, его семья, дом.</w:t>
      </w:r>
    </w:p>
    <w:bookmarkEnd w:id="889"/>
    <w:bookmarkStart w:name="z898" w:id="890"/>
    <w:p>
      <w:pPr>
        <w:spacing w:after="0"/>
        <w:ind w:left="0"/>
        <w:jc w:val="both"/>
      </w:pPr>
      <w:r>
        <w:rPr>
          <w:rFonts w:ascii="Times New Roman"/>
          <w:b w:val="false"/>
          <w:i w:val="false"/>
          <w:color w:val="000000"/>
          <w:sz w:val="28"/>
        </w:rPr>
        <w:t>
      Учить воспринимать образ "Я", сверстников, как одного из членов детского общества, играть самостоятельно в разные игры, развивать позитивную оценку своих действий и самооценку, способы решения игровых задач.</w:t>
      </w:r>
    </w:p>
    <w:bookmarkEnd w:id="890"/>
    <w:bookmarkStart w:name="z899" w:id="891"/>
    <w:p>
      <w:pPr>
        <w:spacing w:after="0"/>
        <w:ind w:left="0"/>
        <w:jc w:val="both"/>
      </w:pPr>
      <w:r>
        <w:rPr>
          <w:rFonts w:ascii="Times New Roman"/>
          <w:b w:val="false"/>
          <w:i w:val="false"/>
          <w:color w:val="000000"/>
          <w:sz w:val="28"/>
        </w:rPr>
        <w:t>
      Приобщать детей к просмотру фотографий с изображением семьи, называть членов семьи, их поступки, рассказывать о своей семье, семейных отношениях, проявлять заботу о близких.</w:t>
      </w:r>
    </w:p>
    <w:bookmarkEnd w:id="891"/>
    <w:bookmarkStart w:name="z900" w:id="892"/>
    <w:p>
      <w:pPr>
        <w:spacing w:after="0"/>
        <w:ind w:left="0"/>
        <w:jc w:val="both"/>
      </w:pPr>
      <w:r>
        <w:rPr>
          <w:rFonts w:ascii="Times New Roman"/>
          <w:b w:val="false"/>
          <w:i w:val="false"/>
          <w:color w:val="000000"/>
          <w:sz w:val="28"/>
        </w:rPr>
        <w:t>
      Формировать навыки самостоятельности: одеваться, умываться, чистить зубы.</w:t>
      </w:r>
    </w:p>
    <w:bookmarkEnd w:id="892"/>
    <w:bookmarkStart w:name="z901" w:id="893"/>
    <w:p>
      <w:pPr>
        <w:spacing w:after="0"/>
        <w:ind w:left="0"/>
        <w:jc w:val="both"/>
      </w:pPr>
      <w:r>
        <w:rPr>
          <w:rFonts w:ascii="Times New Roman"/>
          <w:b w:val="false"/>
          <w:i w:val="false"/>
          <w:color w:val="000000"/>
          <w:sz w:val="28"/>
        </w:rPr>
        <w:t>
      156. Предметный мир.</w:t>
      </w:r>
    </w:p>
    <w:bookmarkEnd w:id="893"/>
    <w:bookmarkStart w:name="z902" w:id="894"/>
    <w:p>
      <w:pPr>
        <w:spacing w:after="0"/>
        <w:ind w:left="0"/>
        <w:jc w:val="both"/>
      </w:pPr>
      <w:r>
        <w:rPr>
          <w:rFonts w:ascii="Times New Roman"/>
          <w:b w:val="false"/>
          <w:i w:val="false"/>
          <w:color w:val="000000"/>
          <w:sz w:val="28"/>
        </w:rPr>
        <w:t>
      Формировать умения называть и различать предметы, рассматривать и исследовать их объем, цвет, форму, обучать умению распознавать качества и свойства предметов: на ощупь, на вкус, на слух.</w:t>
      </w:r>
    </w:p>
    <w:bookmarkEnd w:id="894"/>
    <w:bookmarkStart w:name="z903" w:id="895"/>
    <w:p>
      <w:pPr>
        <w:spacing w:after="0"/>
        <w:ind w:left="0"/>
        <w:jc w:val="both"/>
      </w:pPr>
      <w:r>
        <w:rPr>
          <w:rFonts w:ascii="Times New Roman"/>
          <w:b w:val="false"/>
          <w:i w:val="false"/>
          <w:color w:val="000000"/>
          <w:sz w:val="28"/>
        </w:rPr>
        <w:t xml:space="preserve">
      Знакомить с предметами быта казахского народа. Воспитывать бережное отношение к вещам, игрушкам, книгам и посуде. Активно использовать в речи названия различных предметов, понимать функции, выполняемые предметами, владеть понятиями, обозначающими группу предметов. </w:t>
      </w:r>
    </w:p>
    <w:bookmarkEnd w:id="895"/>
    <w:bookmarkStart w:name="z904" w:id="896"/>
    <w:p>
      <w:pPr>
        <w:spacing w:after="0"/>
        <w:ind w:left="0"/>
        <w:jc w:val="both"/>
      </w:pPr>
      <w:r>
        <w:rPr>
          <w:rFonts w:ascii="Times New Roman"/>
          <w:b w:val="false"/>
          <w:i w:val="false"/>
          <w:color w:val="000000"/>
          <w:sz w:val="28"/>
        </w:rPr>
        <w:t>
      Обучать умению ориентироваться в пространстве, воспринимать окружающий мир.</w:t>
      </w:r>
    </w:p>
    <w:bookmarkEnd w:id="896"/>
    <w:bookmarkStart w:name="z905" w:id="897"/>
    <w:p>
      <w:pPr>
        <w:spacing w:after="0"/>
        <w:ind w:left="0"/>
        <w:jc w:val="both"/>
      </w:pPr>
      <w:r>
        <w:rPr>
          <w:rFonts w:ascii="Times New Roman"/>
          <w:b w:val="false"/>
          <w:i w:val="false"/>
          <w:color w:val="000000"/>
          <w:sz w:val="28"/>
        </w:rPr>
        <w:t xml:space="preserve">
      157. Транспорт, средства связи. </w:t>
      </w:r>
    </w:p>
    <w:bookmarkEnd w:id="897"/>
    <w:bookmarkStart w:name="z906" w:id="898"/>
    <w:p>
      <w:pPr>
        <w:spacing w:after="0"/>
        <w:ind w:left="0"/>
        <w:jc w:val="both"/>
      </w:pPr>
      <w:r>
        <w:rPr>
          <w:rFonts w:ascii="Times New Roman"/>
          <w:b w:val="false"/>
          <w:i w:val="false"/>
          <w:color w:val="000000"/>
          <w:sz w:val="28"/>
        </w:rPr>
        <w:t>
      Знакомить с видами транспортных средств и средствах передвижения по воздуху. Знакомить с элементарными правилами для пешеходов и пассажиров транспорта.</w:t>
      </w:r>
    </w:p>
    <w:bookmarkEnd w:id="898"/>
    <w:bookmarkStart w:name="z907" w:id="899"/>
    <w:p>
      <w:pPr>
        <w:spacing w:after="0"/>
        <w:ind w:left="0"/>
        <w:jc w:val="both"/>
      </w:pPr>
      <w:r>
        <w:rPr>
          <w:rFonts w:ascii="Times New Roman"/>
          <w:b w:val="false"/>
          <w:i w:val="false"/>
          <w:color w:val="000000"/>
          <w:sz w:val="28"/>
        </w:rPr>
        <w:t xml:space="preserve">
      158. Приобщение к труду. </w:t>
      </w:r>
    </w:p>
    <w:bookmarkEnd w:id="899"/>
    <w:bookmarkStart w:name="z908" w:id="900"/>
    <w:p>
      <w:pPr>
        <w:spacing w:after="0"/>
        <w:ind w:left="0"/>
        <w:jc w:val="both"/>
      </w:pPr>
      <w:r>
        <w:rPr>
          <w:rFonts w:ascii="Times New Roman"/>
          <w:b w:val="false"/>
          <w:i w:val="false"/>
          <w:color w:val="000000"/>
          <w:sz w:val="28"/>
        </w:rPr>
        <w:t xml:space="preserve">
      Уважительно относиться к представителям знакомых профессий, к результатам их труда. Побуждать детей к игровой деятельности на основе наблюдений за трудом взрослых. По мере возможностей детей организовать помощь помощнику воспитателя, дворнику. Воспитывать уважительное отношение к результатам чужого труда, поддерживать желание помогать. </w:t>
      </w:r>
    </w:p>
    <w:bookmarkEnd w:id="900"/>
    <w:bookmarkStart w:name="z909" w:id="901"/>
    <w:p>
      <w:pPr>
        <w:spacing w:after="0"/>
        <w:ind w:left="0"/>
        <w:jc w:val="both"/>
      </w:pPr>
      <w:r>
        <w:rPr>
          <w:rFonts w:ascii="Times New Roman"/>
          <w:b w:val="false"/>
          <w:i w:val="false"/>
          <w:color w:val="000000"/>
          <w:sz w:val="28"/>
        </w:rPr>
        <w:t>
      Самостоятельно выполнять простейшие поручения, готовить материалы, оборудование, необходимые для различных видов детской деятельности, после использования убирать игрушки, книги, предметы на место.</w:t>
      </w:r>
    </w:p>
    <w:bookmarkEnd w:id="901"/>
    <w:bookmarkStart w:name="z910" w:id="902"/>
    <w:p>
      <w:pPr>
        <w:spacing w:after="0"/>
        <w:ind w:left="0"/>
        <w:jc w:val="both"/>
      </w:pPr>
      <w:r>
        <w:rPr>
          <w:rFonts w:ascii="Times New Roman"/>
          <w:b w:val="false"/>
          <w:i w:val="false"/>
          <w:color w:val="000000"/>
          <w:sz w:val="28"/>
        </w:rPr>
        <w:t>
      Воспитывать уважительное отношение к результатам творческих работ своих сверстников, к рисункам, изделиям, бережное отношение к ним.</w:t>
      </w:r>
    </w:p>
    <w:bookmarkEnd w:id="902"/>
    <w:bookmarkStart w:name="z911" w:id="903"/>
    <w:p>
      <w:pPr>
        <w:spacing w:after="0"/>
        <w:ind w:left="0"/>
        <w:jc w:val="both"/>
      </w:pPr>
      <w:r>
        <w:rPr>
          <w:rFonts w:ascii="Times New Roman"/>
          <w:b w:val="false"/>
          <w:i w:val="false"/>
          <w:color w:val="000000"/>
          <w:sz w:val="28"/>
        </w:rPr>
        <w:t>
      159. Нравственно-патриотическое воспитание.</w:t>
      </w:r>
    </w:p>
    <w:bookmarkEnd w:id="903"/>
    <w:bookmarkStart w:name="z912" w:id="904"/>
    <w:p>
      <w:pPr>
        <w:spacing w:after="0"/>
        <w:ind w:left="0"/>
        <w:jc w:val="both"/>
      </w:pPr>
      <w:r>
        <w:rPr>
          <w:rFonts w:ascii="Times New Roman"/>
          <w:b w:val="false"/>
          <w:i w:val="false"/>
          <w:color w:val="000000"/>
          <w:sz w:val="28"/>
        </w:rPr>
        <w:t>
      Развивать у детей элементарные представления о "правильных" или "неправильных", "хороших" или "плохих" поступках, воспитывать социальный и эмоциональный интеллект: привлекать внимание детей к добрым, отзывчивым, заботливым, чутким и деловым, трудолюбивым, внимательным качествам человека, формировать опыт правильной оценки хороших и плохих поступков.</w:t>
      </w:r>
    </w:p>
    <w:bookmarkEnd w:id="904"/>
    <w:bookmarkStart w:name="z913" w:id="905"/>
    <w:p>
      <w:pPr>
        <w:spacing w:after="0"/>
        <w:ind w:left="0"/>
        <w:jc w:val="both"/>
      </w:pPr>
      <w:r>
        <w:rPr>
          <w:rFonts w:ascii="Times New Roman"/>
          <w:b w:val="false"/>
          <w:i w:val="false"/>
          <w:color w:val="000000"/>
          <w:sz w:val="28"/>
        </w:rPr>
        <w:t xml:space="preserve">
      160. Моя Родина - Казахстан. </w:t>
      </w:r>
    </w:p>
    <w:bookmarkEnd w:id="905"/>
    <w:bookmarkStart w:name="z914" w:id="906"/>
    <w:p>
      <w:pPr>
        <w:spacing w:after="0"/>
        <w:ind w:left="0"/>
        <w:jc w:val="both"/>
      </w:pPr>
      <w:r>
        <w:rPr>
          <w:rFonts w:ascii="Times New Roman"/>
          <w:b w:val="false"/>
          <w:i w:val="false"/>
          <w:color w:val="000000"/>
          <w:sz w:val="28"/>
        </w:rPr>
        <w:t>
      Формировать знания детей о городе или поселке, где они проживают, столице страны, государственных символах Республики Казахстан. Знакомить с традиционным жильем казахского народа - юртой. Воспитывать у детей чувство любви к родному краю, Родине, учить выражать любовь к окружающих взрослых, постоянную заботу о детях.</w:t>
      </w:r>
    </w:p>
    <w:bookmarkEnd w:id="906"/>
    <w:bookmarkStart w:name="z915" w:id="907"/>
    <w:p>
      <w:pPr>
        <w:spacing w:after="0"/>
        <w:ind w:left="0"/>
        <w:jc w:val="both"/>
      </w:pPr>
      <w:r>
        <w:rPr>
          <w:rFonts w:ascii="Times New Roman"/>
          <w:b w:val="false"/>
          <w:i w:val="false"/>
          <w:color w:val="000000"/>
          <w:sz w:val="28"/>
        </w:rPr>
        <w:t>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вежливым отношениям (учить здороваться, прощаться, благодарить за помощь). Приучать соблюдать порядок и чистоту в помещении и на участке детского сада.</w:t>
      </w:r>
    </w:p>
    <w:bookmarkEnd w:id="907"/>
    <w:bookmarkStart w:name="z916" w:id="908"/>
    <w:p>
      <w:pPr>
        <w:spacing w:after="0"/>
        <w:ind w:left="0"/>
        <w:jc w:val="both"/>
      </w:pPr>
      <w:r>
        <w:rPr>
          <w:rFonts w:ascii="Times New Roman"/>
          <w:b w:val="false"/>
          <w:i w:val="false"/>
          <w:color w:val="000000"/>
          <w:sz w:val="28"/>
        </w:rPr>
        <w:t>
      Формировать интерес к предметам и явлениям живой и неживой природы.</w:t>
      </w:r>
    </w:p>
    <w:bookmarkEnd w:id="908"/>
    <w:bookmarkStart w:name="z917" w:id="909"/>
    <w:p>
      <w:pPr>
        <w:spacing w:after="0"/>
        <w:ind w:left="0"/>
        <w:jc w:val="both"/>
      </w:pPr>
      <w:r>
        <w:rPr>
          <w:rFonts w:ascii="Times New Roman"/>
          <w:b w:val="false"/>
          <w:i w:val="false"/>
          <w:color w:val="000000"/>
          <w:sz w:val="28"/>
        </w:rPr>
        <w:t>
      161. Растительный мир.</w:t>
      </w:r>
    </w:p>
    <w:bookmarkEnd w:id="909"/>
    <w:bookmarkStart w:name="z918" w:id="910"/>
    <w:p>
      <w:pPr>
        <w:spacing w:after="0"/>
        <w:ind w:left="0"/>
        <w:jc w:val="both"/>
      </w:pPr>
      <w:r>
        <w:rPr>
          <w:rFonts w:ascii="Times New Roman"/>
          <w:b w:val="false"/>
          <w:i w:val="false"/>
          <w:color w:val="000000"/>
          <w:sz w:val="28"/>
        </w:rPr>
        <w:t>
      Формировать элементарные представления о некоторых растениях родного края. Распознавать и называть 2-3 вида деревьев, полевых цветов, некоторых овощей и фруктов, комнатных растений, распознавать части растений.</w:t>
      </w:r>
    </w:p>
    <w:bookmarkEnd w:id="910"/>
    <w:bookmarkStart w:name="z919" w:id="911"/>
    <w:p>
      <w:pPr>
        <w:spacing w:after="0"/>
        <w:ind w:left="0"/>
        <w:jc w:val="both"/>
      </w:pPr>
      <w:r>
        <w:rPr>
          <w:rFonts w:ascii="Times New Roman"/>
          <w:b w:val="false"/>
          <w:i w:val="false"/>
          <w:color w:val="000000"/>
          <w:sz w:val="28"/>
        </w:rPr>
        <w:t>
      162. Животный мир.</w:t>
      </w:r>
    </w:p>
    <w:bookmarkEnd w:id="911"/>
    <w:bookmarkStart w:name="z920" w:id="912"/>
    <w:p>
      <w:pPr>
        <w:spacing w:after="0"/>
        <w:ind w:left="0"/>
        <w:jc w:val="both"/>
      </w:pPr>
      <w:r>
        <w:rPr>
          <w:rFonts w:ascii="Times New Roman"/>
          <w:b w:val="false"/>
          <w:i w:val="false"/>
          <w:color w:val="000000"/>
          <w:sz w:val="28"/>
        </w:rPr>
        <w:t>
      Закрепить знания о домашних животных и их детенышей. Формировать представления о диких животных, населяющих Казахстан; навыки наблюдения за обитателями уголка природы.</w:t>
      </w:r>
    </w:p>
    <w:bookmarkEnd w:id="912"/>
    <w:bookmarkStart w:name="z921" w:id="913"/>
    <w:p>
      <w:pPr>
        <w:spacing w:after="0"/>
        <w:ind w:left="0"/>
        <w:jc w:val="both"/>
      </w:pPr>
      <w:r>
        <w:rPr>
          <w:rFonts w:ascii="Times New Roman"/>
          <w:b w:val="false"/>
          <w:i w:val="false"/>
          <w:color w:val="000000"/>
          <w:sz w:val="28"/>
        </w:rPr>
        <w:t xml:space="preserve">
      163. Сезонные изменения в природе. </w:t>
      </w:r>
    </w:p>
    <w:bookmarkEnd w:id="913"/>
    <w:bookmarkStart w:name="z922" w:id="914"/>
    <w:p>
      <w:pPr>
        <w:spacing w:after="0"/>
        <w:ind w:left="0"/>
        <w:jc w:val="both"/>
      </w:pPr>
      <w:r>
        <w:rPr>
          <w:rFonts w:ascii="Times New Roman"/>
          <w:b w:val="false"/>
          <w:i w:val="false"/>
          <w:color w:val="000000"/>
          <w:sz w:val="28"/>
        </w:rPr>
        <w:t>
      Определять погодные условия (холодная, теплая, жаркая), вести наблюдение за природными явлениями (сезонные), устанавливать в календаре наблюдений состояния погоды в зимний, весенний, летний и осенний периоды года.</w:t>
      </w:r>
    </w:p>
    <w:bookmarkEnd w:id="914"/>
    <w:bookmarkStart w:name="z923" w:id="915"/>
    <w:p>
      <w:pPr>
        <w:spacing w:after="0"/>
        <w:ind w:left="0"/>
        <w:jc w:val="both"/>
      </w:pPr>
      <w:r>
        <w:rPr>
          <w:rFonts w:ascii="Times New Roman"/>
          <w:b w:val="false"/>
          <w:i w:val="false"/>
          <w:color w:val="000000"/>
          <w:sz w:val="28"/>
        </w:rPr>
        <w:t>
      164. Соблюдать правила безопасного поведения в природе (не есть грибы и ягоды, не трогать животных, не сорить, не оставлять мусор, убирать за собой, не ломать ветки), формировать навыки безопасного поведения в группе (не залазить на подоконник, не подходить к розеткам, держаться за перила при подъеме и спуске по лестнице), на прогулке (не играть с огнем, не выходить на дорогу), на игровой площадке и при играх с песком, водой, снегом, мелкими предметами (не брать их в рот, не разбрасывать песок, не засовывать мелкие предметы в уши, нос).</w:t>
      </w:r>
    </w:p>
    <w:bookmarkEnd w:id="915"/>
    <w:bookmarkStart w:name="z924" w:id="916"/>
    <w:p>
      <w:pPr>
        <w:spacing w:after="0"/>
        <w:ind w:left="0"/>
        <w:jc w:val="left"/>
      </w:pPr>
      <w:r>
        <w:rPr>
          <w:rFonts w:ascii="Times New Roman"/>
          <w:b/>
          <w:i w:val="false"/>
          <w:color w:val="000000"/>
        </w:rPr>
        <w:t xml:space="preserve"> Глава 4. Старшая группа (дети 4-х лет)</w:t>
      </w:r>
    </w:p>
    <w:bookmarkEnd w:id="916"/>
    <w:bookmarkStart w:name="z925" w:id="917"/>
    <w:p>
      <w:pPr>
        <w:spacing w:after="0"/>
        <w:ind w:left="0"/>
        <w:jc w:val="left"/>
      </w:pPr>
      <w:r>
        <w:rPr>
          <w:rFonts w:ascii="Times New Roman"/>
          <w:b/>
          <w:i w:val="false"/>
          <w:color w:val="000000"/>
        </w:rPr>
        <w:t xml:space="preserve"> Параграф 1. Физическое развитие</w:t>
      </w:r>
    </w:p>
    <w:bookmarkEnd w:id="917"/>
    <w:bookmarkStart w:name="z926" w:id="918"/>
    <w:p>
      <w:pPr>
        <w:spacing w:after="0"/>
        <w:ind w:left="0"/>
        <w:jc w:val="both"/>
      </w:pPr>
      <w:r>
        <w:rPr>
          <w:rFonts w:ascii="Times New Roman"/>
          <w:b w:val="false"/>
          <w:i w:val="false"/>
          <w:color w:val="000000"/>
          <w:sz w:val="28"/>
        </w:rPr>
        <w:t>
      165.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918"/>
    <w:bookmarkStart w:name="z927" w:id="919"/>
    <w:p>
      <w:pPr>
        <w:spacing w:after="0"/>
        <w:ind w:left="0"/>
        <w:jc w:val="both"/>
      </w:pPr>
      <w:r>
        <w:rPr>
          <w:rFonts w:ascii="Times New Roman"/>
          <w:b w:val="false"/>
          <w:i w:val="false"/>
          <w:color w:val="000000"/>
          <w:sz w:val="28"/>
        </w:rPr>
        <w:t>
      166. Целью является обеспечение охраны и укрепления здоровья ребенка, повышение интереса к физической культуре, обогащение двигательного опыта с использованием здоровьесберегающих технологий, воспитание потребности к развитию физической активности.</w:t>
      </w:r>
    </w:p>
    <w:bookmarkEnd w:id="919"/>
    <w:bookmarkStart w:name="z928" w:id="920"/>
    <w:p>
      <w:pPr>
        <w:spacing w:after="0"/>
        <w:ind w:left="0"/>
        <w:jc w:val="both"/>
      </w:pPr>
      <w:r>
        <w:rPr>
          <w:rFonts w:ascii="Times New Roman"/>
          <w:b w:val="false"/>
          <w:i w:val="false"/>
          <w:color w:val="000000"/>
          <w:sz w:val="28"/>
        </w:rPr>
        <w:t>
      167. Задачи:</w:t>
      </w:r>
    </w:p>
    <w:bookmarkEnd w:id="920"/>
    <w:bookmarkStart w:name="z929" w:id="921"/>
    <w:p>
      <w:pPr>
        <w:spacing w:after="0"/>
        <w:ind w:left="0"/>
        <w:jc w:val="both"/>
      </w:pPr>
      <w:r>
        <w:rPr>
          <w:rFonts w:ascii="Times New Roman"/>
          <w:b w:val="false"/>
          <w:i w:val="false"/>
          <w:color w:val="000000"/>
          <w:sz w:val="28"/>
        </w:rPr>
        <w:t>
      обеспечить гармоничное физическое развитие организма детей, повышать интерес к спортивным, подвижным играм, занятиям спортом;</w:t>
      </w:r>
    </w:p>
    <w:bookmarkEnd w:id="921"/>
    <w:bookmarkStart w:name="z930" w:id="922"/>
    <w:p>
      <w:pPr>
        <w:spacing w:after="0"/>
        <w:ind w:left="0"/>
        <w:jc w:val="both"/>
      </w:pPr>
      <w:r>
        <w:rPr>
          <w:rFonts w:ascii="Times New Roman"/>
          <w:b w:val="false"/>
          <w:i w:val="false"/>
          <w:color w:val="000000"/>
          <w:sz w:val="28"/>
        </w:rPr>
        <w:t>
      формировать физические качества: сила, скорость, выносливость, ловкость, гибкость;</w:t>
      </w:r>
    </w:p>
    <w:bookmarkEnd w:id="922"/>
    <w:bookmarkStart w:name="z931" w:id="923"/>
    <w:p>
      <w:pPr>
        <w:spacing w:after="0"/>
        <w:ind w:left="0"/>
        <w:jc w:val="both"/>
      </w:pPr>
      <w:r>
        <w:rPr>
          <w:rFonts w:ascii="Times New Roman"/>
          <w:b w:val="false"/>
          <w:i w:val="false"/>
          <w:color w:val="000000"/>
          <w:sz w:val="28"/>
        </w:rPr>
        <w:t>
      совершенствовать основные виды движений: ходьба и бег, прыжки, бросание и ловля, ползание и лазание, культурно-гигиенические навыки;</w:t>
      </w:r>
    </w:p>
    <w:bookmarkEnd w:id="923"/>
    <w:bookmarkStart w:name="z932" w:id="924"/>
    <w:p>
      <w:pPr>
        <w:spacing w:after="0"/>
        <w:ind w:left="0"/>
        <w:jc w:val="both"/>
      </w:pPr>
      <w:r>
        <w:rPr>
          <w:rFonts w:ascii="Times New Roman"/>
          <w:b w:val="false"/>
          <w:i w:val="false"/>
          <w:color w:val="000000"/>
          <w:sz w:val="28"/>
        </w:rPr>
        <w:t>
      воспитывать интерес к выполнению физических упражнений, стремление к здоровому образу жизни;</w:t>
      </w:r>
    </w:p>
    <w:bookmarkEnd w:id="924"/>
    <w:bookmarkStart w:name="z933" w:id="925"/>
    <w:p>
      <w:pPr>
        <w:spacing w:after="0"/>
        <w:ind w:left="0"/>
        <w:jc w:val="both"/>
      </w:pPr>
      <w:r>
        <w:rPr>
          <w:rFonts w:ascii="Times New Roman"/>
          <w:b w:val="false"/>
          <w:i w:val="false"/>
          <w:color w:val="000000"/>
          <w:sz w:val="28"/>
        </w:rPr>
        <w:t>
      побуждать интерес к различным национальным подвижным играм, играм соревновательного характера;</w:t>
      </w:r>
    </w:p>
    <w:bookmarkEnd w:id="925"/>
    <w:bookmarkStart w:name="z934" w:id="926"/>
    <w:p>
      <w:pPr>
        <w:spacing w:after="0"/>
        <w:ind w:left="0"/>
        <w:jc w:val="both"/>
      </w:pPr>
      <w:r>
        <w:rPr>
          <w:rFonts w:ascii="Times New Roman"/>
          <w:b w:val="false"/>
          <w:i w:val="false"/>
          <w:color w:val="000000"/>
          <w:sz w:val="28"/>
        </w:rPr>
        <w:t>
      сохранять правила безопасного поведения при использовании спортивного оборудования во время игры.</w:t>
      </w:r>
    </w:p>
    <w:bookmarkEnd w:id="926"/>
    <w:bookmarkStart w:name="z935" w:id="927"/>
    <w:p>
      <w:pPr>
        <w:spacing w:after="0"/>
        <w:ind w:left="0"/>
        <w:jc w:val="both"/>
      </w:pPr>
      <w:r>
        <w:rPr>
          <w:rFonts w:ascii="Times New Roman"/>
          <w:b w:val="false"/>
          <w:i w:val="false"/>
          <w:color w:val="000000"/>
          <w:sz w:val="28"/>
        </w:rPr>
        <w:t xml:space="preserve">
      168. Ожидаемые результаты: </w:t>
      </w:r>
    </w:p>
    <w:bookmarkEnd w:id="927"/>
    <w:bookmarkStart w:name="z936" w:id="928"/>
    <w:p>
      <w:pPr>
        <w:spacing w:after="0"/>
        <w:ind w:left="0"/>
        <w:jc w:val="both"/>
      </w:pPr>
      <w:r>
        <w:rPr>
          <w:rFonts w:ascii="Times New Roman"/>
          <w:b w:val="false"/>
          <w:i w:val="false"/>
          <w:color w:val="000000"/>
          <w:sz w:val="28"/>
        </w:rPr>
        <w:t>
      ходит на пятках, на наружных сторонах стоп, приставным шагом;</w:t>
      </w:r>
    </w:p>
    <w:bookmarkEnd w:id="928"/>
    <w:bookmarkStart w:name="z937" w:id="929"/>
    <w:p>
      <w:pPr>
        <w:spacing w:after="0"/>
        <w:ind w:left="0"/>
        <w:jc w:val="both"/>
      </w:pPr>
      <w:r>
        <w:rPr>
          <w:rFonts w:ascii="Times New Roman"/>
          <w:b w:val="false"/>
          <w:i w:val="false"/>
          <w:color w:val="000000"/>
          <w:sz w:val="28"/>
        </w:rPr>
        <w:t xml:space="preserve">
      чередует ходьбу с бегом, с прыжками, с изменением направления, темпа; </w:t>
      </w:r>
    </w:p>
    <w:bookmarkEnd w:id="929"/>
    <w:bookmarkStart w:name="z938" w:id="930"/>
    <w:p>
      <w:pPr>
        <w:spacing w:after="0"/>
        <w:ind w:left="0"/>
        <w:jc w:val="both"/>
      </w:pPr>
      <w:r>
        <w:rPr>
          <w:rFonts w:ascii="Times New Roman"/>
          <w:b w:val="false"/>
          <w:i w:val="false"/>
          <w:color w:val="000000"/>
          <w:sz w:val="28"/>
        </w:rPr>
        <w:t>
      ходит по линии, веревке, доске, гимнастической скамейке, бревну сохраняя равновесие;</w:t>
      </w:r>
    </w:p>
    <w:bookmarkEnd w:id="930"/>
    <w:bookmarkStart w:name="z939" w:id="931"/>
    <w:p>
      <w:pPr>
        <w:spacing w:after="0"/>
        <w:ind w:left="0"/>
        <w:jc w:val="both"/>
      </w:pPr>
      <w:r>
        <w:rPr>
          <w:rFonts w:ascii="Times New Roman"/>
          <w:b w:val="false"/>
          <w:i w:val="false"/>
          <w:color w:val="000000"/>
          <w:sz w:val="28"/>
        </w:rPr>
        <w:t>
      бегает на носках, с высоким подниманием колен, мелким и широким шагом, в колонне по одному, в разных направлениях;</w:t>
      </w:r>
    </w:p>
    <w:bookmarkEnd w:id="931"/>
    <w:bookmarkStart w:name="z940" w:id="932"/>
    <w:p>
      <w:pPr>
        <w:spacing w:after="0"/>
        <w:ind w:left="0"/>
        <w:jc w:val="both"/>
      </w:pPr>
      <w:r>
        <w:rPr>
          <w:rFonts w:ascii="Times New Roman"/>
          <w:b w:val="false"/>
          <w:i w:val="false"/>
          <w:color w:val="000000"/>
          <w:sz w:val="28"/>
        </w:rPr>
        <w:t xml:space="preserve">
      бегает с ускорением и замедлением темпа, со сменой ведущего выполняя разные задания; </w:t>
      </w:r>
    </w:p>
    <w:bookmarkEnd w:id="932"/>
    <w:bookmarkStart w:name="z941" w:id="933"/>
    <w:p>
      <w:pPr>
        <w:spacing w:after="0"/>
        <w:ind w:left="0"/>
        <w:jc w:val="both"/>
      </w:pPr>
      <w:r>
        <w:rPr>
          <w:rFonts w:ascii="Times New Roman"/>
          <w:b w:val="false"/>
          <w:i w:val="false"/>
          <w:color w:val="000000"/>
          <w:sz w:val="28"/>
        </w:rPr>
        <w:t>
      ползает на четвереньках;</w:t>
      </w:r>
    </w:p>
    <w:bookmarkEnd w:id="933"/>
    <w:bookmarkStart w:name="z942" w:id="934"/>
    <w:p>
      <w:pPr>
        <w:spacing w:after="0"/>
        <w:ind w:left="0"/>
        <w:jc w:val="both"/>
      </w:pPr>
      <w:r>
        <w:rPr>
          <w:rFonts w:ascii="Times New Roman"/>
          <w:b w:val="false"/>
          <w:i w:val="false"/>
          <w:color w:val="000000"/>
          <w:sz w:val="28"/>
        </w:rPr>
        <w:t>
      ползает по гимнастической скамейке, подтягиваясь руками;</w:t>
      </w:r>
    </w:p>
    <w:bookmarkEnd w:id="934"/>
    <w:bookmarkStart w:name="z943" w:id="935"/>
    <w:p>
      <w:pPr>
        <w:spacing w:after="0"/>
        <w:ind w:left="0"/>
        <w:jc w:val="both"/>
      </w:pPr>
      <w:r>
        <w:rPr>
          <w:rFonts w:ascii="Times New Roman"/>
          <w:b w:val="false"/>
          <w:i w:val="false"/>
          <w:color w:val="000000"/>
          <w:sz w:val="28"/>
        </w:rPr>
        <w:t>
      лазает по гимнастической стенке вверх-вниз чередующимся шагом;</w:t>
      </w:r>
    </w:p>
    <w:bookmarkEnd w:id="935"/>
    <w:bookmarkStart w:name="z944" w:id="936"/>
    <w:p>
      <w:pPr>
        <w:spacing w:after="0"/>
        <w:ind w:left="0"/>
        <w:jc w:val="both"/>
      </w:pPr>
      <w:r>
        <w:rPr>
          <w:rFonts w:ascii="Times New Roman"/>
          <w:b w:val="false"/>
          <w:i w:val="false"/>
          <w:color w:val="000000"/>
          <w:sz w:val="28"/>
        </w:rPr>
        <w:t>
      прыгает на двух ногах, с продвижением вперед;</w:t>
      </w:r>
    </w:p>
    <w:bookmarkEnd w:id="936"/>
    <w:bookmarkStart w:name="z945" w:id="937"/>
    <w:p>
      <w:pPr>
        <w:spacing w:after="0"/>
        <w:ind w:left="0"/>
        <w:jc w:val="both"/>
      </w:pPr>
      <w:r>
        <w:rPr>
          <w:rFonts w:ascii="Times New Roman"/>
          <w:b w:val="false"/>
          <w:i w:val="false"/>
          <w:color w:val="000000"/>
          <w:sz w:val="28"/>
        </w:rPr>
        <w:t>
      катает мячи, метает предметы на дальность, бросает мячи через препятствия и ловит их;</w:t>
      </w:r>
    </w:p>
    <w:bookmarkEnd w:id="937"/>
    <w:bookmarkStart w:name="z946" w:id="938"/>
    <w:p>
      <w:pPr>
        <w:spacing w:after="0"/>
        <w:ind w:left="0"/>
        <w:jc w:val="both"/>
      </w:pPr>
      <w:r>
        <w:rPr>
          <w:rFonts w:ascii="Times New Roman"/>
          <w:b w:val="false"/>
          <w:i w:val="false"/>
          <w:color w:val="000000"/>
          <w:sz w:val="28"/>
        </w:rPr>
        <w:t>
      перестраиваться в звенья по два, по три;</w:t>
      </w:r>
    </w:p>
    <w:bookmarkEnd w:id="938"/>
    <w:bookmarkStart w:name="z947" w:id="939"/>
    <w:p>
      <w:pPr>
        <w:spacing w:after="0"/>
        <w:ind w:left="0"/>
        <w:jc w:val="both"/>
      </w:pPr>
      <w:r>
        <w:rPr>
          <w:rFonts w:ascii="Times New Roman"/>
          <w:b w:val="false"/>
          <w:i w:val="false"/>
          <w:color w:val="000000"/>
          <w:sz w:val="28"/>
        </w:rPr>
        <w:t>
      владеет видами закаливания, навыками самообслуживания;</w:t>
      </w:r>
    </w:p>
    <w:bookmarkEnd w:id="939"/>
    <w:bookmarkStart w:name="z948" w:id="940"/>
    <w:p>
      <w:pPr>
        <w:spacing w:after="0"/>
        <w:ind w:left="0"/>
        <w:jc w:val="both"/>
      </w:pPr>
      <w:r>
        <w:rPr>
          <w:rFonts w:ascii="Times New Roman"/>
          <w:b w:val="false"/>
          <w:i w:val="false"/>
          <w:color w:val="000000"/>
          <w:sz w:val="28"/>
        </w:rPr>
        <w:t>
      скользит на санках по ледяным дорожкам самостоятельно;</w:t>
      </w:r>
    </w:p>
    <w:bookmarkEnd w:id="940"/>
    <w:bookmarkStart w:name="z949" w:id="941"/>
    <w:p>
      <w:pPr>
        <w:spacing w:after="0"/>
        <w:ind w:left="0"/>
        <w:jc w:val="both"/>
      </w:pPr>
      <w:r>
        <w:rPr>
          <w:rFonts w:ascii="Times New Roman"/>
          <w:b w:val="false"/>
          <w:i w:val="false"/>
          <w:color w:val="000000"/>
          <w:sz w:val="28"/>
        </w:rPr>
        <w:t>
      при помощи взрослых снимает и надевает лыжи, передвигается по лыжне друг за другом;</w:t>
      </w:r>
    </w:p>
    <w:bookmarkEnd w:id="941"/>
    <w:bookmarkStart w:name="z950" w:id="942"/>
    <w:p>
      <w:pPr>
        <w:spacing w:after="0"/>
        <w:ind w:left="0"/>
        <w:jc w:val="both"/>
      </w:pPr>
      <w:r>
        <w:rPr>
          <w:rFonts w:ascii="Times New Roman"/>
          <w:b w:val="false"/>
          <w:i w:val="false"/>
          <w:color w:val="000000"/>
          <w:sz w:val="28"/>
        </w:rPr>
        <w:t>
      катается на двухколесном и трехколесном велосипеде, выполняет повороты вправо, влево;</w:t>
      </w:r>
    </w:p>
    <w:bookmarkEnd w:id="942"/>
    <w:bookmarkStart w:name="z951" w:id="943"/>
    <w:p>
      <w:pPr>
        <w:spacing w:after="0"/>
        <w:ind w:left="0"/>
        <w:jc w:val="both"/>
      </w:pPr>
      <w:r>
        <w:rPr>
          <w:rFonts w:ascii="Times New Roman"/>
          <w:b w:val="false"/>
          <w:i w:val="false"/>
          <w:color w:val="000000"/>
          <w:sz w:val="28"/>
        </w:rPr>
        <w:t>
      проявляет инициативу, самостоятельность при организации знакомых игр;</w:t>
      </w:r>
    </w:p>
    <w:bookmarkEnd w:id="943"/>
    <w:bookmarkStart w:name="z952" w:id="944"/>
    <w:p>
      <w:pPr>
        <w:spacing w:after="0"/>
        <w:ind w:left="0"/>
        <w:jc w:val="both"/>
      </w:pPr>
      <w:r>
        <w:rPr>
          <w:rFonts w:ascii="Times New Roman"/>
          <w:b w:val="false"/>
          <w:i w:val="false"/>
          <w:color w:val="000000"/>
          <w:sz w:val="28"/>
        </w:rPr>
        <w:t>
      проявляет быстроту, силу, выносливость, гибкость, ловкость в подвижных играх;</w:t>
      </w:r>
    </w:p>
    <w:bookmarkEnd w:id="944"/>
    <w:bookmarkStart w:name="z953" w:id="945"/>
    <w:p>
      <w:pPr>
        <w:spacing w:after="0"/>
        <w:ind w:left="0"/>
        <w:jc w:val="both"/>
      </w:pPr>
      <w:r>
        <w:rPr>
          <w:rFonts w:ascii="Times New Roman"/>
          <w:b w:val="false"/>
          <w:i w:val="false"/>
          <w:color w:val="000000"/>
          <w:sz w:val="28"/>
        </w:rPr>
        <w:t>
      играет в подвижные игры с мячами, скакалками, обручами;</w:t>
      </w:r>
    </w:p>
    <w:bookmarkEnd w:id="945"/>
    <w:bookmarkStart w:name="z954" w:id="946"/>
    <w:p>
      <w:pPr>
        <w:spacing w:after="0"/>
        <w:ind w:left="0"/>
        <w:jc w:val="both"/>
      </w:pPr>
      <w:r>
        <w:rPr>
          <w:rFonts w:ascii="Times New Roman"/>
          <w:b w:val="false"/>
          <w:i w:val="false"/>
          <w:color w:val="000000"/>
          <w:sz w:val="28"/>
        </w:rPr>
        <w:t>
      самостоятельно играет и соблюдает правила спортивных игр;</w:t>
      </w:r>
    </w:p>
    <w:bookmarkEnd w:id="946"/>
    <w:bookmarkStart w:name="z955" w:id="947"/>
    <w:p>
      <w:pPr>
        <w:spacing w:after="0"/>
        <w:ind w:left="0"/>
        <w:jc w:val="both"/>
      </w:pPr>
      <w:r>
        <w:rPr>
          <w:rFonts w:ascii="Times New Roman"/>
          <w:b w:val="false"/>
          <w:i w:val="false"/>
          <w:color w:val="000000"/>
          <w:sz w:val="28"/>
        </w:rPr>
        <w:t>
      соблюдает первоначальные навыки личной гигиены;</w:t>
      </w:r>
    </w:p>
    <w:bookmarkEnd w:id="947"/>
    <w:bookmarkStart w:name="z956" w:id="948"/>
    <w:p>
      <w:pPr>
        <w:spacing w:after="0"/>
        <w:ind w:left="0"/>
        <w:jc w:val="both"/>
      </w:pPr>
      <w:r>
        <w:rPr>
          <w:rFonts w:ascii="Times New Roman"/>
          <w:b w:val="false"/>
          <w:i w:val="false"/>
          <w:color w:val="000000"/>
          <w:sz w:val="28"/>
        </w:rPr>
        <w:t>
      следит за своим внешним видом;</w:t>
      </w:r>
    </w:p>
    <w:bookmarkEnd w:id="948"/>
    <w:bookmarkStart w:name="z957" w:id="949"/>
    <w:p>
      <w:pPr>
        <w:spacing w:after="0"/>
        <w:ind w:left="0"/>
        <w:jc w:val="both"/>
      </w:pPr>
      <w:r>
        <w:rPr>
          <w:rFonts w:ascii="Times New Roman"/>
          <w:b w:val="false"/>
          <w:i w:val="false"/>
          <w:color w:val="000000"/>
          <w:sz w:val="28"/>
        </w:rPr>
        <w:t>
      имеет первоначальные навыки о здоровом образе жизни;</w:t>
      </w:r>
    </w:p>
    <w:bookmarkEnd w:id="949"/>
    <w:bookmarkStart w:name="z958" w:id="950"/>
    <w:p>
      <w:pPr>
        <w:spacing w:after="0"/>
        <w:ind w:left="0"/>
        <w:jc w:val="both"/>
      </w:pPr>
      <w:r>
        <w:rPr>
          <w:rFonts w:ascii="Times New Roman"/>
          <w:b w:val="false"/>
          <w:i w:val="false"/>
          <w:color w:val="000000"/>
          <w:sz w:val="28"/>
        </w:rPr>
        <w:t>
      понимает влияние действий гигиенических процедур (чистка зубов, закаливание) для защиты (пользы) организма;</w:t>
      </w:r>
    </w:p>
    <w:bookmarkEnd w:id="950"/>
    <w:bookmarkStart w:name="z959" w:id="951"/>
    <w:p>
      <w:pPr>
        <w:spacing w:after="0"/>
        <w:ind w:left="0"/>
        <w:jc w:val="both"/>
      </w:pPr>
      <w:r>
        <w:rPr>
          <w:rFonts w:ascii="Times New Roman"/>
          <w:b w:val="false"/>
          <w:i w:val="false"/>
          <w:color w:val="000000"/>
          <w:sz w:val="28"/>
        </w:rPr>
        <w:t>
      имеет представления о пользе физической активности и насыщенности сна;</w:t>
      </w:r>
    </w:p>
    <w:bookmarkEnd w:id="951"/>
    <w:bookmarkStart w:name="z960" w:id="952"/>
    <w:p>
      <w:pPr>
        <w:spacing w:after="0"/>
        <w:ind w:left="0"/>
        <w:jc w:val="both"/>
      </w:pPr>
      <w:r>
        <w:rPr>
          <w:rFonts w:ascii="Times New Roman"/>
          <w:b w:val="false"/>
          <w:i w:val="false"/>
          <w:color w:val="000000"/>
          <w:sz w:val="28"/>
        </w:rPr>
        <w:t>
      осознает важность физической подготовки для жизни и здоровья человека.</w:t>
      </w:r>
    </w:p>
    <w:bookmarkEnd w:id="952"/>
    <w:bookmarkStart w:name="z961" w:id="953"/>
    <w:p>
      <w:pPr>
        <w:spacing w:after="0"/>
        <w:ind w:left="0"/>
        <w:jc w:val="both"/>
      </w:pPr>
      <w:r>
        <w:rPr>
          <w:rFonts w:ascii="Times New Roman"/>
          <w:b w:val="false"/>
          <w:i w:val="false"/>
          <w:color w:val="000000"/>
          <w:sz w:val="28"/>
        </w:rPr>
        <w:t>
      169. Физическая культура.</w:t>
      </w:r>
    </w:p>
    <w:bookmarkEnd w:id="953"/>
    <w:bookmarkStart w:name="z962" w:id="954"/>
    <w:p>
      <w:pPr>
        <w:spacing w:after="0"/>
        <w:ind w:left="0"/>
        <w:jc w:val="both"/>
      </w:pPr>
      <w:r>
        <w:rPr>
          <w:rFonts w:ascii="Times New Roman"/>
          <w:b w:val="false"/>
          <w:i w:val="false"/>
          <w:color w:val="000000"/>
          <w:sz w:val="28"/>
        </w:rPr>
        <w:t>
      170. Основные движения.</w:t>
      </w:r>
    </w:p>
    <w:bookmarkEnd w:id="954"/>
    <w:bookmarkStart w:name="z963" w:id="955"/>
    <w:p>
      <w:pPr>
        <w:spacing w:after="0"/>
        <w:ind w:left="0"/>
        <w:jc w:val="both"/>
      </w:pPr>
      <w:r>
        <w:rPr>
          <w:rFonts w:ascii="Times New Roman"/>
          <w:b w:val="false"/>
          <w:i w:val="false"/>
          <w:color w:val="000000"/>
          <w:sz w:val="28"/>
        </w:rPr>
        <w:t>
      Ходьба: ходить на пятках, на наружных сторонах стоп, мелким и широким шагом, приставным шагом в сторону (направо и налево), в колонне по одному, в чередовании с бегом, прыжками, с изменением направления, темпа, координация движений рук и ног.</w:t>
      </w:r>
    </w:p>
    <w:bookmarkEnd w:id="955"/>
    <w:bookmarkStart w:name="z964" w:id="956"/>
    <w:p>
      <w:pPr>
        <w:spacing w:after="0"/>
        <w:ind w:left="0"/>
        <w:jc w:val="both"/>
      </w:pPr>
      <w:r>
        <w:rPr>
          <w:rFonts w:ascii="Times New Roman"/>
          <w:b w:val="false"/>
          <w:i w:val="false"/>
          <w:color w:val="000000"/>
          <w:sz w:val="28"/>
        </w:rPr>
        <w:t>
      Равновесие: ходить между линиями (расстояние 15 сантиметров), по линии, веревке, по доске, гимнастической скамейке, бревну (с перешагиванием предметов, повороты с мешочком на голове, руки в стороны); ходить по наклонной доске вверх и вниз (ширина 2 сантиметра, высота 30–35 сантиметров); перешагивать через рейки лестницы, приподнятой на 20–25 сантиметров от пола, через набивной мяч (поочередно через 5–6 мячей, положенных на расстоянии друг от друга) с разными положениями рук.</w:t>
      </w:r>
    </w:p>
    <w:bookmarkEnd w:id="956"/>
    <w:bookmarkStart w:name="z965" w:id="957"/>
    <w:p>
      <w:pPr>
        <w:spacing w:after="0"/>
        <w:ind w:left="0"/>
        <w:jc w:val="both"/>
      </w:pPr>
      <w:r>
        <w:rPr>
          <w:rFonts w:ascii="Times New Roman"/>
          <w:b w:val="false"/>
          <w:i w:val="false"/>
          <w:color w:val="000000"/>
          <w:sz w:val="28"/>
        </w:rPr>
        <w:t>
      Бег: бегать на носках; с высоким подниманием колен, мелким и широким шагом, в колонне по одному, по кругу, змейкой, врассыпную; бегать с разными заданиями: бег с ускорением и замедлением темпа, со сменой ведущего, в медленном темпе в течение 1-1,5 минуты, бегать на 40-50 метров со средней скоростью в чередовании с ходьбой.</w:t>
      </w:r>
    </w:p>
    <w:bookmarkEnd w:id="957"/>
    <w:bookmarkStart w:name="z966" w:id="958"/>
    <w:p>
      <w:pPr>
        <w:spacing w:after="0"/>
        <w:ind w:left="0"/>
        <w:jc w:val="both"/>
      </w:pPr>
      <w:r>
        <w:rPr>
          <w:rFonts w:ascii="Times New Roman"/>
          <w:b w:val="false"/>
          <w:i w:val="false"/>
          <w:color w:val="000000"/>
          <w:sz w:val="28"/>
        </w:rPr>
        <w:t>
      Ползание, лазанье: ползать на четвереньках по прямой на расстояние до 10 метров между предметами, по горизонтальной доске, по гимнастической скамейке на животе, подтягиваясь руками; ползать на четвереньках, опираясь на стопы и ладони, подлезать под веревку, поднятую на высоту 50 сантиметров правым и левым боком вперед; пролезать в обруч; лазать по гимнастической стенке вверх-вниз чередующимся шагом, переход с пролета на пролет вправо, влево; перелезать через бревно, гимнастическую скамейку.</w:t>
      </w:r>
    </w:p>
    <w:bookmarkEnd w:id="958"/>
    <w:bookmarkStart w:name="z967" w:id="959"/>
    <w:p>
      <w:pPr>
        <w:spacing w:after="0"/>
        <w:ind w:left="0"/>
        <w:jc w:val="both"/>
      </w:pPr>
      <w:r>
        <w:rPr>
          <w:rFonts w:ascii="Times New Roman"/>
          <w:b w:val="false"/>
          <w:i w:val="false"/>
          <w:color w:val="000000"/>
          <w:sz w:val="28"/>
        </w:rPr>
        <w:t>
      Прыжки: прыгать на месте на двух ногах (10 прыжков 2-3 раза в чередовании с ходьбой); на двух ногах, с продвижением вперед на расстояние 2-3 метра; с поворотами направо, налево, кругом; прыгать: ноги вместе, ноги врозь, на одной ноге (на правой и левой поочередно), через 4-5 линий (расстояние между линиями 40-50 сантиметров), с высоты 20-25 сантиметров, в длину с места (не менее 70 сантиметров); прыгать с короткой скакалкой.</w:t>
      </w:r>
    </w:p>
    <w:bookmarkEnd w:id="959"/>
    <w:bookmarkStart w:name="z968" w:id="960"/>
    <w:p>
      <w:pPr>
        <w:spacing w:after="0"/>
        <w:ind w:left="0"/>
        <w:jc w:val="both"/>
      </w:pPr>
      <w:r>
        <w:rPr>
          <w:rFonts w:ascii="Times New Roman"/>
          <w:b w:val="false"/>
          <w:i w:val="false"/>
          <w:color w:val="000000"/>
          <w:sz w:val="28"/>
        </w:rPr>
        <w:t>
      Катание, метание, ловля, бросание: катать мячи, обручи друг другу между предметами; метать предметы на дальность (не менее 3,5-6,5 метра), в горизонтальную цель (с расстояния 2-2,5 метра) правой и левой рукой; в вертикальную цель (высота центра мишени 1,5 метра) с расстояния 1,5 метра; бросать мячи друг другу снизу, из-за головы и ловить их (на расстоянии 1,5 метра), перебрасывать мячи двумя руками и одной рукой из-за головы через препятствия (с расстояния 2 метра); мяч вверх и ловить его двумя руками (3-4 раза подряд).</w:t>
      </w:r>
    </w:p>
    <w:bookmarkEnd w:id="960"/>
    <w:bookmarkStart w:name="z969" w:id="961"/>
    <w:p>
      <w:pPr>
        <w:spacing w:after="0"/>
        <w:ind w:left="0"/>
        <w:jc w:val="both"/>
      </w:pPr>
      <w:r>
        <w:rPr>
          <w:rFonts w:ascii="Times New Roman"/>
          <w:b w:val="false"/>
          <w:i w:val="false"/>
          <w:color w:val="000000"/>
          <w:sz w:val="28"/>
        </w:rPr>
        <w:t>
      Построение, перестроение: строиться в колонну по одному, в шеренгу, круг; перестраиваться в звенья по два, по три, равнение по ориентирам; повороты направо, налево, кругом; размыкание и смыкание.</w:t>
      </w:r>
    </w:p>
    <w:bookmarkEnd w:id="961"/>
    <w:bookmarkStart w:name="z970" w:id="962"/>
    <w:p>
      <w:pPr>
        <w:spacing w:after="0"/>
        <w:ind w:left="0"/>
        <w:jc w:val="both"/>
      </w:pPr>
      <w:r>
        <w:rPr>
          <w:rFonts w:ascii="Times New Roman"/>
          <w:b w:val="false"/>
          <w:i w:val="false"/>
          <w:color w:val="000000"/>
          <w:sz w:val="28"/>
        </w:rPr>
        <w:t>
      Ритмическая гимнастика: выполнять знакомые, разученные ранее упражнения и цикличные движения под музыку.</w:t>
      </w:r>
    </w:p>
    <w:bookmarkEnd w:id="962"/>
    <w:bookmarkStart w:name="z971" w:id="963"/>
    <w:p>
      <w:pPr>
        <w:spacing w:after="0"/>
        <w:ind w:left="0"/>
        <w:jc w:val="both"/>
      </w:pPr>
      <w:r>
        <w:rPr>
          <w:rFonts w:ascii="Times New Roman"/>
          <w:b w:val="false"/>
          <w:i w:val="false"/>
          <w:color w:val="000000"/>
          <w:sz w:val="28"/>
        </w:rPr>
        <w:t>
      171. Общеразвивающие упражнения.</w:t>
      </w:r>
    </w:p>
    <w:bookmarkEnd w:id="963"/>
    <w:bookmarkStart w:name="z972" w:id="964"/>
    <w:p>
      <w:pPr>
        <w:spacing w:after="0"/>
        <w:ind w:left="0"/>
        <w:jc w:val="both"/>
      </w:pPr>
      <w:r>
        <w:rPr>
          <w:rFonts w:ascii="Times New Roman"/>
          <w:b w:val="false"/>
          <w:i w:val="false"/>
          <w:color w:val="000000"/>
          <w:sz w:val="28"/>
        </w:rPr>
        <w:t xml:space="preserve">
      Упражнения для рук и плечевого пояса. </w:t>
      </w:r>
    </w:p>
    <w:bookmarkEnd w:id="964"/>
    <w:bookmarkStart w:name="z973" w:id="965"/>
    <w:p>
      <w:pPr>
        <w:spacing w:after="0"/>
        <w:ind w:left="0"/>
        <w:jc w:val="both"/>
      </w:pPr>
      <w:r>
        <w:rPr>
          <w:rFonts w:ascii="Times New Roman"/>
          <w:b w:val="false"/>
          <w:i w:val="false"/>
          <w:color w:val="000000"/>
          <w:sz w:val="28"/>
        </w:rPr>
        <w:t>
      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 – назад; выполнять круговые движения руками, согнутыми в локтях. В положениях руки в стороны, вперед сжимать и разжимать кисти, вращать их, сводить и разводить пальцы, вытягивать их. Ставить руки перед грудью, закладывать их за голову и распрямлять плечи, разводить их в стороны, опускать. Выполнять упражнения с предметами и без предметов.</w:t>
      </w:r>
    </w:p>
    <w:bookmarkEnd w:id="965"/>
    <w:bookmarkStart w:name="z974" w:id="966"/>
    <w:p>
      <w:pPr>
        <w:spacing w:after="0"/>
        <w:ind w:left="0"/>
        <w:jc w:val="both"/>
      </w:pPr>
      <w:r>
        <w:rPr>
          <w:rFonts w:ascii="Times New Roman"/>
          <w:b w:val="false"/>
          <w:i w:val="false"/>
          <w:color w:val="000000"/>
          <w:sz w:val="28"/>
        </w:rPr>
        <w:t>
      Упражнения для туловища.</w:t>
      </w:r>
    </w:p>
    <w:bookmarkEnd w:id="966"/>
    <w:bookmarkStart w:name="z975" w:id="967"/>
    <w:p>
      <w:pPr>
        <w:spacing w:after="0"/>
        <w:ind w:left="0"/>
        <w:jc w:val="both"/>
      </w:pPr>
      <w:r>
        <w:rPr>
          <w:rFonts w:ascii="Times New Roman"/>
          <w:b w:val="false"/>
          <w:i w:val="false"/>
          <w:color w:val="000000"/>
          <w:sz w:val="28"/>
        </w:rPr>
        <w:t>
      Поворачиваться в стороны, держа руки на поясе, разводя их в стороны (рывком и плавно). Наклоняться влево, вправо, вперед, откидываться назад. Стоя, ноги вместе (и врозь), наклоняться вперед, доставать пальцами носки ног, класть и поднимать предметы. Прокатывать вокруг себя мяч, сидя и стоя на коленях. Приподнимать одну ногу и перекладывать под ней предмет из одной руки в другую. Приподнимать обе ноги над полом в упоре сидя; сгибать и выпрямлять, опускать их на пол. В упоре стоя на коленях, прогибать и выгибать спину, поочередно поднимать и опускать прямые ноги; одновременно сгибать и разгибать их. Поворачиваться со спины на живот, держа в вытянутых вверх руках предмет. Приподнимать вытянутые вперед руки, плечи и голову, лежа на животе.</w:t>
      </w:r>
    </w:p>
    <w:bookmarkEnd w:id="967"/>
    <w:bookmarkStart w:name="z976" w:id="968"/>
    <w:p>
      <w:pPr>
        <w:spacing w:after="0"/>
        <w:ind w:left="0"/>
        <w:jc w:val="both"/>
      </w:pPr>
      <w:r>
        <w:rPr>
          <w:rFonts w:ascii="Times New Roman"/>
          <w:b w:val="false"/>
          <w:i w:val="false"/>
          <w:color w:val="000000"/>
          <w:sz w:val="28"/>
        </w:rPr>
        <w:t>
      Упражнения для ног.</w:t>
      </w:r>
    </w:p>
    <w:bookmarkEnd w:id="968"/>
    <w:bookmarkStart w:name="z977" w:id="969"/>
    <w:p>
      <w:pPr>
        <w:spacing w:after="0"/>
        <w:ind w:left="0"/>
        <w:jc w:val="both"/>
      </w:pPr>
      <w:r>
        <w:rPr>
          <w:rFonts w:ascii="Times New Roman"/>
          <w:b w:val="false"/>
          <w:i w:val="false"/>
          <w:color w:val="000000"/>
          <w:sz w:val="28"/>
        </w:rPr>
        <w:t>
      Подниматься на носки и стоять. Выставлять поочередно ноги вперед на пятку, потом на носок, делать притопы. Делать подряд 4–5 полуприседаний. Приседать, держа руки на поясе, отводя руки в стороны, разводя их в стороны из положения вперед. Сгибать ногу в колене, выпрямлять вперед, снова сгибать и опускать. Оттягивать носки, сгибать стопу. Собирать пальцами ног веревку; захватывать стопами и перекладывать с места на место мешочки с песком. Переступать приставным шагом в сторону, опираясь пятками о палку, канат, носками о пол. Стоя, захватывать пальцами ног платочки и другие мелкие предметы и перекладывать их на другое место. Вращение стопами ног. Поочередно поднимать ноги, согнутые в колене.</w:t>
      </w:r>
    </w:p>
    <w:bookmarkEnd w:id="969"/>
    <w:bookmarkStart w:name="z978" w:id="970"/>
    <w:p>
      <w:pPr>
        <w:spacing w:after="0"/>
        <w:ind w:left="0"/>
        <w:jc w:val="both"/>
      </w:pPr>
      <w:r>
        <w:rPr>
          <w:rFonts w:ascii="Times New Roman"/>
          <w:b w:val="false"/>
          <w:i w:val="false"/>
          <w:color w:val="000000"/>
          <w:sz w:val="28"/>
        </w:rPr>
        <w:t>
      172. Спортивные упражнения.</w:t>
      </w:r>
    </w:p>
    <w:bookmarkEnd w:id="970"/>
    <w:bookmarkStart w:name="z979" w:id="971"/>
    <w:p>
      <w:pPr>
        <w:spacing w:after="0"/>
        <w:ind w:left="0"/>
        <w:jc w:val="both"/>
      </w:pPr>
      <w:r>
        <w:rPr>
          <w:rFonts w:ascii="Times New Roman"/>
          <w:b w:val="false"/>
          <w:i w:val="false"/>
          <w:color w:val="000000"/>
          <w:sz w:val="28"/>
        </w:rPr>
        <w:t>
      Катание на санках: кататься с горки; катать друг друга; подниматься с санками на горку, тормозить при спуске с нее. Скользить по ледяным дорожкам самостоятельно.</w:t>
      </w:r>
    </w:p>
    <w:bookmarkEnd w:id="971"/>
    <w:bookmarkStart w:name="z980" w:id="972"/>
    <w:p>
      <w:pPr>
        <w:spacing w:after="0"/>
        <w:ind w:left="0"/>
        <w:jc w:val="both"/>
      </w:pPr>
      <w:r>
        <w:rPr>
          <w:rFonts w:ascii="Times New Roman"/>
          <w:b w:val="false"/>
          <w:i w:val="false"/>
          <w:color w:val="000000"/>
          <w:sz w:val="28"/>
        </w:rPr>
        <w:t>
      Ходьба на лыжах: передвигаться по лыжне ступающим шагом друг за другом; снимать и надевать лыжи при помощи взрослых.</w:t>
      </w:r>
    </w:p>
    <w:bookmarkEnd w:id="972"/>
    <w:bookmarkStart w:name="z981" w:id="973"/>
    <w:p>
      <w:pPr>
        <w:spacing w:after="0"/>
        <w:ind w:left="0"/>
        <w:jc w:val="both"/>
      </w:pPr>
      <w:r>
        <w:rPr>
          <w:rFonts w:ascii="Times New Roman"/>
          <w:b w:val="false"/>
          <w:i w:val="false"/>
          <w:color w:val="000000"/>
          <w:sz w:val="28"/>
        </w:rPr>
        <w:t>
      Катание на велосипеде: кататься на двухколесном или трехколесном велосипеде; выполнять повороты вправо, влево.</w:t>
      </w:r>
    </w:p>
    <w:bookmarkEnd w:id="973"/>
    <w:bookmarkStart w:name="z982" w:id="974"/>
    <w:p>
      <w:pPr>
        <w:spacing w:after="0"/>
        <w:ind w:left="0"/>
        <w:jc w:val="both"/>
      </w:pPr>
      <w:r>
        <w:rPr>
          <w:rFonts w:ascii="Times New Roman"/>
          <w:b w:val="false"/>
          <w:i w:val="false"/>
          <w:color w:val="000000"/>
          <w:sz w:val="28"/>
        </w:rPr>
        <w:t>
      Плавание: выполнять движения ногами вверх и вниз, сидя в воде; приседая, погружаться в воду до подбородка, до глаз, опускать в воду лицо, погружаться в воду с головой, пытаться плавать произвольным способом.</w:t>
      </w:r>
    </w:p>
    <w:bookmarkEnd w:id="974"/>
    <w:bookmarkStart w:name="z983" w:id="975"/>
    <w:p>
      <w:pPr>
        <w:spacing w:after="0"/>
        <w:ind w:left="0"/>
        <w:jc w:val="both"/>
      </w:pPr>
      <w:r>
        <w:rPr>
          <w:rFonts w:ascii="Times New Roman"/>
          <w:b w:val="false"/>
          <w:i w:val="false"/>
          <w:color w:val="000000"/>
          <w:sz w:val="28"/>
        </w:rPr>
        <w:t>
      173. Подвижные игры.</w:t>
      </w:r>
    </w:p>
    <w:bookmarkEnd w:id="975"/>
    <w:bookmarkStart w:name="z984" w:id="976"/>
    <w:p>
      <w:pPr>
        <w:spacing w:after="0"/>
        <w:ind w:left="0"/>
        <w:jc w:val="both"/>
      </w:pPr>
      <w:r>
        <w:rPr>
          <w:rFonts w:ascii="Times New Roman"/>
          <w:b w:val="false"/>
          <w:i w:val="false"/>
          <w:color w:val="000000"/>
          <w:sz w:val="28"/>
        </w:rPr>
        <w:t xml:space="preserve">
      Развивать интерес к подвижным играм. Воспитывать самостоятельность и инициативность в организации знакомых игр. Развивать в играх физические качества (быстроту, силу, выносливость, гибкость, ловкость).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w:t>
      </w:r>
    </w:p>
    <w:bookmarkEnd w:id="976"/>
    <w:bookmarkStart w:name="z985" w:id="977"/>
    <w:p>
      <w:pPr>
        <w:spacing w:after="0"/>
        <w:ind w:left="0"/>
        <w:jc w:val="both"/>
      </w:pPr>
      <w:r>
        <w:rPr>
          <w:rFonts w:ascii="Times New Roman"/>
          <w:b w:val="false"/>
          <w:i w:val="false"/>
          <w:color w:val="000000"/>
          <w:sz w:val="28"/>
        </w:rPr>
        <w:t xml:space="preserve">
      174. Самостоятельная двигательная активность. </w:t>
      </w:r>
    </w:p>
    <w:bookmarkEnd w:id="977"/>
    <w:bookmarkStart w:name="z986" w:id="978"/>
    <w:p>
      <w:pPr>
        <w:spacing w:after="0"/>
        <w:ind w:left="0"/>
        <w:jc w:val="both"/>
      </w:pPr>
      <w:r>
        <w:rPr>
          <w:rFonts w:ascii="Times New Roman"/>
          <w:b w:val="false"/>
          <w:i w:val="false"/>
          <w:color w:val="000000"/>
          <w:sz w:val="28"/>
        </w:rPr>
        <w:t>
      Поощрять игры детей с мячами, обручами, игрушками-двигателями, побуждать к использованию физкультурного инвентаря, оборудования, атрибутов для спортивных и подвижных игр. Привлекать детей к выполнению упражнений вместе с педагогом, стимулировать интерес к участию в подвижных играх. Регулировать физическую нагрузку на организм с учетом возрастных и индивидуальных особенностей детей. Создавать условия для двигательной деятельности детей на воздухе с учетом состояния погоды.</w:t>
      </w:r>
    </w:p>
    <w:bookmarkEnd w:id="978"/>
    <w:bookmarkStart w:name="z987" w:id="979"/>
    <w:p>
      <w:pPr>
        <w:spacing w:after="0"/>
        <w:ind w:left="0"/>
        <w:jc w:val="both"/>
      </w:pPr>
      <w:r>
        <w:rPr>
          <w:rFonts w:ascii="Times New Roman"/>
          <w:b w:val="false"/>
          <w:i w:val="false"/>
          <w:color w:val="000000"/>
          <w:sz w:val="28"/>
        </w:rPr>
        <w:t>
      175. Формирование здорового образа жизни.</w:t>
      </w:r>
    </w:p>
    <w:bookmarkEnd w:id="979"/>
    <w:bookmarkStart w:name="z988" w:id="980"/>
    <w:p>
      <w:pPr>
        <w:spacing w:after="0"/>
        <w:ind w:left="0"/>
        <w:jc w:val="both"/>
      </w:pPr>
      <w:r>
        <w:rPr>
          <w:rFonts w:ascii="Times New Roman"/>
          <w:b w:val="false"/>
          <w:i w:val="false"/>
          <w:color w:val="000000"/>
          <w:sz w:val="28"/>
        </w:rPr>
        <w:t xml:space="preserve">
      Формировать представление о значении частей тела и органов чувств, для жизни и здоровья человека, о том, как за ними ухаживать. </w:t>
      </w:r>
    </w:p>
    <w:bookmarkEnd w:id="980"/>
    <w:bookmarkStart w:name="z989" w:id="981"/>
    <w:p>
      <w:pPr>
        <w:spacing w:after="0"/>
        <w:ind w:left="0"/>
        <w:jc w:val="both"/>
      </w:pPr>
      <w:r>
        <w:rPr>
          <w:rFonts w:ascii="Times New Roman"/>
          <w:b w:val="false"/>
          <w:i w:val="false"/>
          <w:color w:val="000000"/>
          <w:sz w:val="28"/>
        </w:rPr>
        <w:t>
      Воспитывать потребность в соблюдении режима питания, дать представление о пользе овощей, фруктов, витаминах для организма человека.</w:t>
      </w:r>
    </w:p>
    <w:bookmarkEnd w:id="981"/>
    <w:bookmarkStart w:name="z990" w:id="982"/>
    <w:p>
      <w:pPr>
        <w:spacing w:after="0"/>
        <w:ind w:left="0"/>
        <w:jc w:val="both"/>
      </w:pPr>
      <w:r>
        <w:rPr>
          <w:rFonts w:ascii="Times New Roman"/>
          <w:b w:val="false"/>
          <w:i w:val="false"/>
          <w:color w:val="000000"/>
          <w:sz w:val="28"/>
        </w:rPr>
        <w:t xml:space="preserve">
      Знакомить с понятием "в здоровом теле — здоровый дух", понимать влияние действий гигиенических процедур (чистка зубов, закаливание) для защиты (пользы) организма. Расширить представление о здоровом образе жизни. </w:t>
      </w:r>
    </w:p>
    <w:bookmarkEnd w:id="982"/>
    <w:bookmarkStart w:name="z991" w:id="983"/>
    <w:p>
      <w:pPr>
        <w:spacing w:after="0"/>
        <w:ind w:left="0"/>
        <w:jc w:val="both"/>
      </w:pPr>
      <w:r>
        <w:rPr>
          <w:rFonts w:ascii="Times New Roman"/>
          <w:b w:val="false"/>
          <w:i w:val="false"/>
          <w:color w:val="000000"/>
          <w:sz w:val="28"/>
        </w:rPr>
        <w:t xml:space="preserve">
      Расширять представления о пользе физической активности (утренняя зарядка, закаливание, спортивные и подвижные игры) и насыщенности сна. </w:t>
      </w:r>
    </w:p>
    <w:bookmarkEnd w:id="983"/>
    <w:bookmarkStart w:name="z992" w:id="984"/>
    <w:p>
      <w:pPr>
        <w:spacing w:after="0"/>
        <w:ind w:left="0"/>
        <w:jc w:val="both"/>
      </w:pPr>
      <w:r>
        <w:rPr>
          <w:rFonts w:ascii="Times New Roman"/>
          <w:b w:val="false"/>
          <w:i w:val="false"/>
          <w:color w:val="000000"/>
          <w:sz w:val="28"/>
        </w:rPr>
        <w:t xml:space="preserve">
      Формировать умение оказывать себе элементарную помощь при ушибах, обращаться за помощью к взрослым при заболевании, травме. </w:t>
      </w:r>
    </w:p>
    <w:bookmarkEnd w:id="984"/>
    <w:bookmarkStart w:name="z993" w:id="985"/>
    <w:p>
      <w:pPr>
        <w:spacing w:after="0"/>
        <w:ind w:left="0"/>
        <w:jc w:val="both"/>
      </w:pPr>
      <w:r>
        <w:rPr>
          <w:rFonts w:ascii="Times New Roman"/>
          <w:b w:val="false"/>
          <w:i w:val="false"/>
          <w:color w:val="000000"/>
          <w:sz w:val="28"/>
        </w:rPr>
        <w:t xml:space="preserve">
      176. Культурно-гигиенические навыки. </w:t>
      </w:r>
    </w:p>
    <w:bookmarkEnd w:id="985"/>
    <w:bookmarkStart w:name="z994" w:id="986"/>
    <w:p>
      <w:pPr>
        <w:spacing w:after="0"/>
        <w:ind w:left="0"/>
        <w:jc w:val="both"/>
      </w:pPr>
      <w:r>
        <w:rPr>
          <w:rFonts w:ascii="Times New Roman"/>
          <w:b w:val="false"/>
          <w:i w:val="false"/>
          <w:color w:val="000000"/>
          <w:sz w:val="28"/>
        </w:rPr>
        <w:t xml:space="preserve">
      Прививать детям аккуратность, привычку следить за своим внешним видом. Воспитывать привычку самостоятельно умываться, чистить зубы, мыть руки с мылом перед едой, по мере загрязнения, после пользования туалетом. Закреплять умения пользоваться расческой, носовым платком. </w:t>
      </w:r>
    </w:p>
    <w:bookmarkEnd w:id="986"/>
    <w:bookmarkStart w:name="z995" w:id="987"/>
    <w:p>
      <w:pPr>
        <w:spacing w:after="0"/>
        <w:ind w:left="0"/>
        <w:jc w:val="both"/>
      </w:pPr>
      <w:r>
        <w:rPr>
          <w:rFonts w:ascii="Times New Roman"/>
          <w:b w:val="false"/>
          <w:i w:val="false"/>
          <w:color w:val="000000"/>
          <w:sz w:val="28"/>
        </w:rPr>
        <w:t>
      Соблюдать этику питания. Хорошо пережевывать пищу, правильно пользоваться столовыми приборами (ложка, вилка), салфеткой, полоскать рот после еды.</w:t>
      </w:r>
    </w:p>
    <w:bookmarkEnd w:id="987"/>
    <w:bookmarkStart w:name="z996" w:id="988"/>
    <w:p>
      <w:pPr>
        <w:spacing w:after="0"/>
        <w:ind w:left="0"/>
        <w:jc w:val="both"/>
      </w:pPr>
      <w:r>
        <w:rPr>
          <w:rFonts w:ascii="Times New Roman"/>
          <w:b w:val="false"/>
          <w:i w:val="false"/>
          <w:color w:val="000000"/>
          <w:sz w:val="28"/>
        </w:rPr>
        <w:t>
      177. Навыки самообслуживания.</w:t>
      </w:r>
    </w:p>
    <w:bookmarkEnd w:id="988"/>
    <w:bookmarkStart w:name="z997" w:id="989"/>
    <w:p>
      <w:pPr>
        <w:spacing w:after="0"/>
        <w:ind w:left="0"/>
        <w:jc w:val="both"/>
      </w:pPr>
      <w:r>
        <w:rPr>
          <w:rFonts w:ascii="Times New Roman"/>
          <w:b w:val="false"/>
          <w:i w:val="false"/>
          <w:color w:val="000000"/>
          <w:sz w:val="28"/>
        </w:rPr>
        <w:t>
      Совершенствовать навыки самообслуживания: самостоятельно одеваться и раздеваться, чистить зубы.</w:t>
      </w:r>
    </w:p>
    <w:bookmarkEnd w:id="989"/>
    <w:bookmarkStart w:name="z998" w:id="990"/>
    <w:p>
      <w:pPr>
        <w:spacing w:after="0"/>
        <w:ind w:left="0"/>
        <w:jc w:val="both"/>
      </w:pPr>
      <w:r>
        <w:rPr>
          <w:rFonts w:ascii="Times New Roman"/>
          <w:b w:val="false"/>
          <w:i w:val="false"/>
          <w:color w:val="000000"/>
          <w:sz w:val="28"/>
        </w:rPr>
        <w:t>
      Убирать вещи, с помощью взрослого чистить, сушить и развешивать их. После изобразительной деятельности мыть флаконы, кисти, протирать стол.</w:t>
      </w:r>
    </w:p>
    <w:bookmarkEnd w:id="990"/>
    <w:bookmarkStart w:name="z999" w:id="991"/>
    <w:p>
      <w:pPr>
        <w:spacing w:after="0"/>
        <w:ind w:left="0"/>
        <w:jc w:val="both"/>
      </w:pPr>
      <w:r>
        <w:rPr>
          <w:rFonts w:ascii="Times New Roman"/>
          <w:b w:val="false"/>
          <w:i w:val="false"/>
          <w:color w:val="000000"/>
          <w:sz w:val="28"/>
        </w:rPr>
        <w:t>
      178. Оздоровительно-закаливающие мероприятия.</w:t>
      </w:r>
    </w:p>
    <w:bookmarkEnd w:id="991"/>
    <w:bookmarkStart w:name="z1000" w:id="992"/>
    <w:p>
      <w:pPr>
        <w:spacing w:after="0"/>
        <w:ind w:left="0"/>
        <w:jc w:val="both"/>
      </w:pPr>
      <w:r>
        <w:rPr>
          <w:rFonts w:ascii="Times New Roman"/>
          <w:b w:val="false"/>
          <w:i w:val="false"/>
          <w:color w:val="000000"/>
          <w:sz w:val="28"/>
        </w:rPr>
        <w:t>
      Проводить все виды закаливания, общие и местные водные мероприятия: протирание влажным полотенцем, ополаскивание ног, тела, ополаскивание рта после каждого приема пищи. Для профилактики плоскостопия в теплые дни ходить босиком по траве, песку различными способами. Выполнять физические упражнения в проветриваемом помещении в легкой одежде, удобной для движений. Закаливать дыхательные пути.</w:t>
      </w:r>
    </w:p>
    <w:bookmarkEnd w:id="992"/>
    <w:bookmarkStart w:name="z1001" w:id="993"/>
    <w:p>
      <w:pPr>
        <w:spacing w:after="0"/>
        <w:ind w:left="0"/>
        <w:jc w:val="left"/>
      </w:pPr>
      <w:r>
        <w:rPr>
          <w:rFonts w:ascii="Times New Roman"/>
          <w:b/>
          <w:i w:val="false"/>
          <w:color w:val="000000"/>
        </w:rPr>
        <w:t xml:space="preserve"> Параграф 2. Развитие коммуникативных навыков</w:t>
      </w:r>
    </w:p>
    <w:bookmarkEnd w:id="993"/>
    <w:bookmarkStart w:name="z1002" w:id="994"/>
    <w:p>
      <w:pPr>
        <w:spacing w:after="0"/>
        <w:ind w:left="0"/>
        <w:jc w:val="both"/>
      </w:pPr>
      <w:r>
        <w:rPr>
          <w:rFonts w:ascii="Times New Roman"/>
          <w:b w:val="false"/>
          <w:i w:val="false"/>
          <w:color w:val="000000"/>
          <w:sz w:val="28"/>
        </w:rPr>
        <w:t>
      179. Развитие коммуникативных навыков осуществляется ежедневно в игровой форме и через организованные деятельности по развитию речи, художественной литературе, казахскому языку с учетом индивидуальных особенностей детей.</w:t>
      </w:r>
    </w:p>
    <w:bookmarkEnd w:id="994"/>
    <w:bookmarkStart w:name="z1003" w:id="995"/>
    <w:p>
      <w:pPr>
        <w:spacing w:after="0"/>
        <w:ind w:left="0"/>
        <w:jc w:val="both"/>
      </w:pPr>
      <w:r>
        <w:rPr>
          <w:rFonts w:ascii="Times New Roman"/>
          <w:b w:val="false"/>
          <w:i w:val="false"/>
          <w:color w:val="000000"/>
          <w:sz w:val="28"/>
        </w:rPr>
        <w:t>
      180. Целью является формирование устной разговорной, диалоговой речи для общения в социуме с применением инновационных методик и технологий.</w:t>
      </w:r>
    </w:p>
    <w:bookmarkEnd w:id="995"/>
    <w:bookmarkStart w:name="z1004" w:id="996"/>
    <w:p>
      <w:pPr>
        <w:spacing w:after="0"/>
        <w:ind w:left="0"/>
        <w:jc w:val="both"/>
      </w:pPr>
      <w:r>
        <w:rPr>
          <w:rFonts w:ascii="Times New Roman"/>
          <w:b w:val="false"/>
          <w:i w:val="false"/>
          <w:color w:val="000000"/>
          <w:sz w:val="28"/>
        </w:rPr>
        <w:t>
      181. Задачи:</w:t>
      </w:r>
    </w:p>
    <w:bookmarkEnd w:id="996"/>
    <w:bookmarkStart w:name="z1005" w:id="997"/>
    <w:p>
      <w:pPr>
        <w:spacing w:after="0"/>
        <w:ind w:left="0"/>
        <w:jc w:val="both"/>
      </w:pPr>
      <w:r>
        <w:rPr>
          <w:rFonts w:ascii="Times New Roman"/>
          <w:b w:val="false"/>
          <w:i w:val="false"/>
          <w:color w:val="000000"/>
          <w:sz w:val="28"/>
        </w:rPr>
        <w:t>
      формировать навыки свободного общения с взрослыми и детьми;</w:t>
      </w:r>
    </w:p>
    <w:bookmarkEnd w:id="997"/>
    <w:bookmarkStart w:name="z1006" w:id="998"/>
    <w:p>
      <w:pPr>
        <w:spacing w:after="0"/>
        <w:ind w:left="0"/>
        <w:jc w:val="both"/>
      </w:pPr>
      <w:r>
        <w:rPr>
          <w:rFonts w:ascii="Times New Roman"/>
          <w:b w:val="false"/>
          <w:i w:val="false"/>
          <w:color w:val="000000"/>
          <w:sz w:val="28"/>
        </w:rPr>
        <w:t>
      развивать устную речь детей в различных формах и видах детской деятельности через знакомство с культурой, обычаями и традициями народа Казахстана;</w:t>
      </w:r>
    </w:p>
    <w:bookmarkEnd w:id="998"/>
    <w:bookmarkStart w:name="z1007" w:id="999"/>
    <w:p>
      <w:pPr>
        <w:spacing w:after="0"/>
        <w:ind w:left="0"/>
        <w:jc w:val="both"/>
      </w:pPr>
      <w:r>
        <w:rPr>
          <w:rFonts w:ascii="Times New Roman"/>
          <w:b w:val="false"/>
          <w:i w:val="false"/>
          <w:color w:val="000000"/>
          <w:sz w:val="28"/>
        </w:rPr>
        <w:t>
      прививать умение самостоятельно составлять описательные и повествовательные рассказы;</w:t>
      </w:r>
    </w:p>
    <w:bookmarkEnd w:id="999"/>
    <w:bookmarkStart w:name="z1008" w:id="1000"/>
    <w:p>
      <w:pPr>
        <w:spacing w:after="0"/>
        <w:ind w:left="0"/>
        <w:jc w:val="both"/>
      </w:pPr>
      <w:r>
        <w:rPr>
          <w:rFonts w:ascii="Times New Roman"/>
          <w:b w:val="false"/>
          <w:i w:val="false"/>
          <w:color w:val="000000"/>
          <w:sz w:val="28"/>
        </w:rPr>
        <w:t>
      удовлетворять потребность детей в получении информации о предметах, явлениях, выходящих за пределы их ближайшего окружения, обсуждать это со сверстниками;</w:t>
      </w:r>
    </w:p>
    <w:bookmarkEnd w:id="1000"/>
    <w:bookmarkStart w:name="z1009" w:id="1001"/>
    <w:p>
      <w:pPr>
        <w:spacing w:after="0"/>
        <w:ind w:left="0"/>
        <w:jc w:val="both"/>
      </w:pPr>
      <w:r>
        <w:rPr>
          <w:rFonts w:ascii="Times New Roman"/>
          <w:b w:val="false"/>
          <w:i w:val="false"/>
          <w:color w:val="000000"/>
          <w:sz w:val="28"/>
        </w:rPr>
        <w:t>
      побуждать детей к прослушиванию, инсценировке, литературных произведений, имеющих воспитательные значение, в соответствии с их возрастом;</w:t>
      </w:r>
    </w:p>
    <w:bookmarkEnd w:id="1001"/>
    <w:bookmarkStart w:name="z1010" w:id="1002"/>
    <w:p>
      <w:pPr>
        <w:spacing w:after="0"/>
        <w:ind w:left="0"/>
        <w:jc w:val="both"/>
      </w:pPr>
      <w:r>
        <w:rPr>
          <w:rFonts w:ascii="Times New Roman"/>
          <w:b w:val="false"/>
          <w:i w:val="false"/>
          <w:color w:val="000000"/>
          <w:sz w:val="28"/>
        </w:rPr>
        <w:t>
      развивать интерес к детской литературе, миру театра.</w:t>
      </w:r>
    </w:p>
    <w:bookmarkEnd w:id="1002"/>
    <w:bookmarkStart w:name="z1011" w:id="1003"/>
    <w:p>
      <w:pPr>
        <w:spacing w:after="0"/>
        <w:ind w:left="0"/>
        <w:jc w:val="both"/>
      </w:pPr>
      <w:r>
        <w:rPr>
          <w:rFonts w:ascii="Times New Roman"/>
          <w:b w:val="false"/>
          <w:i w:val="false"/>
          <w:color w:val="000000"/>
          <w:sz w:val="28"/>
        </w:rPr>
        <w:t xml:space="preserve">
      182. Ожидаемые результаты: </w:t>
      </w:r>
    </w:p>
    <w:bookmarkEnd w:id="1003"/>
    <w:bookmarkStart w:name="z1012" w:id="1004"/>
    <w:p>
      <w:pPr>
        <w:spacing w:after="0"/>
        <w:ind w:left="0"/>
        <w:jc w:val="both"/>
      </w:pPr>
      <w:r>
        <w:rPr>
          <w:rFonts w:ascii="Times New Roman"/>
          <w:b w:val="false"/>
          <w:i w:val="false"/>
          <w:color w:val="000000"/>
          <w:sz w:val="28"/>
        </w:rPr>
        <w:t>
      по развитию речи:</w:t>
      </w:r>
    </w:p>
    <w:bookmarkEnd w:id="1004"/>
    <w:bookmarkStart w:name="z1013" w:id="1005"/>
    <w:p>
      <w:pPr>
        <w:spacing w:after="0"/>
        <w:ind w:left="0"/>
        <w:jc w:val="both"/>
      </w:pPr>
      <w:r>
        <w:rPr>
          <w:rFonts w:ascii="Times New Roman"/>
          <w:b w:val="false"/>
          <w:i w:val="false"/>
          <w:color w:val="000000"/>
          <w:sz w:val="28"/>
        </w:rPr>
        <w:t>
      правильно произносит гласные и согласные звуки;</w:t>
      </w:r>
    </w:p>
    <w:bookmarkEnd w:id="1005"/>
    <w:bookmarkStart w:name="z1014" w:id="1006"/>
    <w:p>
      <w:pPr>
        <w:spacing w:after="0"/>
        <w:ind w:left="0"/>
        <w:jc w:val="both"/>
      </w:pPr>
      <w:r>
        <w:rPr>
          <w:rFonts w:ascii="Times New Roman"/>
          <w:b w:val="false"/>
          <w:i w:val="false"/>
          <w:color w:val="000000"/>
          <w:sz w:val="28"/>
        </w:rPr>
        <w:t>
      говорит медленно, быстро;</w:t>
      </w:r>
    </w:p>
    <w:bookmarkEnd w:id="1006"/>
    <w:bookmarkStart w:name="z1015" w:id="1007"/>
    <w:p>
      <w:pPr>
        <w:spacing w:after="0"/>
        <w:ind w:left="0"/>
        <w:jc w:val="both"/>
      </w:pPr>
      <w:r>
        <w:rPr>
          <w:rFonts w:ascii="Times New Roman"/>
          <w:b w:val="false"/>
          <w:i w:val="false"/>
          <w:color w:val="000000"/>
          <w:sz w:val="28"/>
        </w:rPr>
        <w:t>
      произносит слова и фразы правильно, четко;</w:t>
      </w:r>
    </w:p>
    <w:bookmarkEnd w:id="1007"/>
    <w:bookmarkStart w:name="z1016" w:id="1008"/>
    <w:p>
      <w:pPr>
        <w:spacing w:after="0"/>
        <w:ind w:left="0"/>
        <w:jc w:val="both"/>
      </w:pPr>
      <w:r>
        <w:rPr>
          <w:rFonts w:ascii="Times New Roman"/>
          <w:b w:val="false"/>
          <w:i w:val="false"/>
          <w:color w:val="000000"/>
          <w:sz w:val="28"/>
        </w:rPr>
        <w:t>
      произносит правильно услышанный звук;</w:t>
      </w:r>
    </w:p>
    <w:bookmarkEnd w:id="1008"/>
    <w:bookmarkStart w:name="z1017" w:id="1009"/>
    <w:p>
      <w:pPr>
        <w:spacing w:after="0"/>
        <w:ind w:left="0"/>
        <w:jc w:val="both"/>
      </w:pPr>
      <w:r>
        <w:rPr>
          <w:rFonts w:ascii="Times New Roman"/>
          <w:b w:val="false"/>
          <w:i w:val="false"/>
          <w:color w:val="000000"/>
          <w:sz w:val="28"/>
        </w:rPr>
        <w:t>
      подбирает устно слова на определенный звук;</w:t>
      </w:r>
    </w:p>
    <w:bookmarkEnd w:id="1009"/>
    <w:bookmarkStart w:name="z1018" w:id="1010"/>
    <w:p>
      <w:pPr>
        <w:spacing w:after="0"/>
        <w:ind w:left="0"/>
        <w:jc w:val="both"/>
      </w:pPr>
      <w:r>
        <w:rPr>
          <w:rFonts w:ascii="Times New Roman"/>
          <w:b w:val="false"/>
          <w:i w:val="false"/>
          <w:color w:val="000000"/>
          <w:sz w:val="28"/>
        </w:rPr>
        <w:t>
      использует в речи разные типы предложений (простые и сложные), прилагательные, глаголы, наречия, предлоги;</w:t>
      </w:r>
    </w:p>
    <w:bookmarkEnd w:id="1010"/>
    <w:bookmarkStart w:name="z1019" w:id="1011"/>
    <w:p>
      <w:pPr>
        <w:spacing w:after="0"/>
        <w:ind w:left="0"/>
        <w:jc w:val="both"/>
      </w:pPr>
      <w:r>
        <w:rPr>
          <w:rFonts w:ascii="Times New Roman"/>
          <w:b w:val="false"/>
          <w:i w:val="false"/>
          <w:color w:val="000000"/>
          <w:sz w:val="28"/>
        </w:rPr>
        <w:t>
      знает названия предметов и явлений, выходящих за пределы его ближайшего окружения;</w:t>
      </w:r>
    </w:p>
    <w:bookmarkEnd w:id="1011"/>
    <w:bookmarkStart w:name="z1020" w:id="1012"/>
    <w:p>
      <w:pPr>
        <w:spacing w:after="0"/>
        <w:ind w:left="0"/>
        <w:jc w:val="both"/>
      </w:pPr>
      <w:r>
        <w:rPr>
          <w:rFonts w:ascii="Times New Roman"/>
          <w:b w:val="false"/>
          <w:i w:val="false"/>
          <w:color w:val="000000"/>
          <w:sz w:val="28"/>
        </w:rPr>
        <w:t>
      знает существительные, обозначающие профессии взрослых и глаголы, обозначающие трудовую деятельность;</w:t>
      </w:r>
    </w:p>
    <w:bookmarkEnd w:id="1012"/>
    <w:bookmarkStart w:name="z1021" w:id="1013"/>
    <w:p>
      <w:pPr>
        <w:spacing w:after="0"/>
        <w:ind w:left="0"/>
        <w:jc w:val="both"/>
      </w:pPr>
      <w:r>
        <w:rPr>
          <w:rFonts w:ascii="Times New Roman"/>
          <w:b w:val="false"/>
          <w:i w:val="false"/>
          <w:color w:val="000000"/>
          <w:sz w:val="28"/>
        </w:rPr>
        <w:t>
      понимает сущность предметов быта и окружающей среды;</w:t>
      </w:r>
    </w:p>
    <w:bookmarkEnd w:id="1013"/>
    <w:bookmarkStart w:name="z1022" w:id="1014"/>
    <w:p>
      <w:pPr>
        <w:spacing w:after="0"/>
        <w:ind w:left="0"/>
        <w:jc w:val="both"/>
      </w:pPr>
      <w:r>
        <w:rPr>
          <w:rFonts w:ascii="Times New Roman"/>
          <w:b w:val="false"/>
          <w:i w:val="false"/>
          <w:color w:val="000000"/>
          <w:sz w:val="28"/>
        </w:rPr>
        <w:t>
      узнает и называет казахские национальные предметы быта;</w:t>
      </w:r>
    </w:p>
    <w:bookmarkEnd w:id="1014"/>
    <w:bookmarkStart w:name="z1023" w:id="1015"/>
    <w:p>
      <w:pPr>
        <w:spacing w:after="0"/>
        <w:ind w:left="0"/>
        <w:jc w:val="both"/>
      </w:pPr>
      <w:r>
        <w:rPr>
          <w:rFonts w:ascii="Times New Roman"/>
          <w:b w:val="false"/>
          <w:i w:val="false"/>
          <w:color w:val="000000"/>
          <w:sz w:val="28"/>
        </w:rPr>
        <w:t>
      проявляет уважение к ценностям казахского народа;</w:t>
      </w:r>
    </w:p>
    <w:bookmarkEnd w:id="1015"/>
    <w:bookmarkStart w:name="z1024" w:id="1016"/>
    <w:p>
      <w:pPr>
        <w:spacing w:after="0"/>
        <w:ind w:left="0"/>
        <w:jc w:val="both"/>
      </w:pPr>
      <w:r>
        <w:rPr>
          <w:rFonts w:ascii="Times New Roman"/>
          <w:b w:val="false"/>
          <w:i w:val="false"/>
          <w:color w:val="000000"/>
          <w:sz w:val="28"/>
        </w:rPr>
        <w:t>
      узнает и называет предметы бытовой электротехники;</w:t>
      </w:r>
    </w:p>
    <w:bookmarkEnd w:id="1016"/>
    <w:bookmarkStart w:name="z1025" w:id="1017"/>
    <w:p>
      <w:pPr>
        <w:spacing w:after="0"/>
        <w:ind w:left="0"/>
        <w:jc w:val="both"/>
      </w:pPr>
      <w:r>
        <w:rPr>
          <w:rFonts w:ascii="Times New Roman"/>
          <w:b w:val="false"/>
          <w:i w:val="false"/>
          <w:color w:val="000000"/>
          <w:sz w:val="28"/>
        </w:rPr>
        <w:t>
      называет имена существительные в единственном и множественном числе;</w:t>
      </w:r>
    </w:p>
    <w:bookmarkEnd w:id="1017"/>
    <w:bookmarkStart w:name="z1026" w:id="1018"/>
    <w:p>
      <w:pPr>
        <w:spacing w:after="0"/>
        <w:ind w:left="0"/>
        <w:jc w:val="both"/>
      </w:pPr>
      <w:r>
        <w:rPr>
          <w:rFonts w:ascii="Times New Roman"/>
          <w:b w:val="false"/>
          <w:i w:val="false"/>
          <w:color w:val="000000"/>
          <w:sz w:val="28"/>
        </w:rPr>
        <w:t>
      называет числительные по порядку, соотносит их с существительными в падежах, в единственном и множественном числе;</w:t>
      </w:r>
    </w:p>
    <w:bookmarkEnd w:id="1018"/>
    <w:bookmarkStart w:name="z1027" w:id="1019"/>
    <w:p>
      <w:pPr>
        <w:spacing w:after="0"/>
        <w:ind w:left="0"/>
        <w:jc w:val="both"/>
      </w:pPr>
      <w:r>
        <w:rPr>
          <w:rFonts w:ascii="Times New Roman"/>
          <w:b w:val="false"/>
          <w:i w:val="false"/>
          <w:color w:val="000000"/>
          <w:sz w:val="28"/>
        </w:rPr>
        <w:t>
      называет имена существительные связывая с прилагательными;</w:t>
      </w:r>
    </w:p>
    <w:bookmarkEnd w:id="1019"/>
    <w:bookmarkStart w:name="z1028" w:id="1020"/>
    <w:p>
      <w:pPr>
        <w:spacing w:after="0"/>
        <w:ind w:left="0"/>
        <w:jc w:val="both"/>
      </w:pPr>
      <w:r>
        <w:rPr>
          <w:rFonts w:ascii="Times New Roman"/>
          <w:b w:val="false"/>
          <w:i w:val="false"/>
          <w:color w:val="000000"/>
          <w:sz w:val="28"/>
        </w:rPr>
        <w:t>
      описывает предметы, картины, которые он исследовал;</w:t>
      </w:r>
    </w:p>
    <w:bookmarkEnd w:id="1020"/>
    <w:bookmarkStart w:name="z1029" w:id="1021"/>
    <w:p>
      <w:pPr>
        <w:spacing w:after="0"/>
        <w:ind w:left="0"/>
        <w:jc w:val="both"/>
      </w:pPr>
      <w:r>
        <w:rPr>
          <w:rFonts w:ascii="Times New Roman"/>
          <w:b w:val="false"/>
          <w:i w:val="false"/>
          <w:color w:val="000000"/>
          <w:sz w:val="28"/>
        </w:rPr>
        <w:t>
      составляет рассказы по изображенным рисункам и изделиям;</w:t>
      </w:r>
    </w:p>
    <w:bookmarkEnd w:id="1021"/>
    <w:bookmarkStart w:name="z1030" w:id="1022"/>
    <w:p>
      <w:pPr>
        <w:spacing w:after="0"/>
        <w:ind w:left="0"/>
        <w:jc w:val="both"/>
      </w:pPr>
      <w:r>
        <w:rPr>
          <w:rFonts w:ascii="Times New Roman"/>
          <w:b w:val="false"/>
          <w:i w:val="false"/>
          <w:color w:val="000000"/>
          <w:sz w:val="28"/>
        </w:rPr>
        <w:t>
      пересказывает интересные фрагменты произведений, сказок;</w:t>
      </w:r>
    </w:p>
    <w:bookmarkEnd w:id="1022"/>
    <w:bookmarkStart w:name="z1031" w:id="1023"/>
    <w:p>
      <w:pPr>
        <w:spacing w:after="0"/>
        <w:ind w:left="0"/>
        <w:jc w:val="both"/>
      </w:pPr>
      <w:r>
        <w:rPr>
          <w:rFonts w:ascii="Times New Roman"/>
          <w:b w:val="false"/>
          <w:i w:val="false"/>
          <w:color w:val="000000"/>
          <w:sz w:val="28"/>
        </w:rPr>
        <w:t>
      обсуждает с интересом информации о незнакомых предметах, явлениях, событиях;</w:t>
      </w:r>
    </w:p>
    <w:bookmarkEnd w:id="1023"/>
    <w:bookmarkStart w:name="z1032" w:id="1024"/>
    <w:p>
      <w:pPr>
        <w:spacing w:after="0"/>
        <w:ind w:left="0"/>
        <w:jc w:val="both"/>
      </w:pPr>
      <w:r>
        <w:rPr>
          <w:rFonts w:ascii="Times New Roman"/>
          <w:b w:val="false"/>
          <w:i w:val="false"/>
          <w:color w:val="000000"/>
          <w:sz w:val="28"/>
        </w:rPr>
        <w:t>
      инсценирует спектакли по предложенным сюжетам.</w:t>
      </w:r>
    </w:p>
    <w:bookmarkEnd w:id="1024"/>
    <w:bookmarkStart w:name="z1033" w:id="1025"/>
    <w:p>
      <w:pPr>
        <w:spacing w:after="0"/>
        <w:ind w:left="0"/>
        <w:jc w:val="both"/>
      </w:pPr>
      <w:r>
        <w:rPr>
          <w:rFonts w:ascii="Times New Roman"/>
          <w:b w:val="false"/>
          <w:i w:val="false"/>
          <w:color w:val="000000"/>
          <w:sz w:val="28"/>
        </w:rPr>
        <w:t>
      по художественной литературе:</w:t>
      </w:r>
    </w:p>
    <w:bookmarkEnd w:id="1025"/>
    <w:bookmarkStart w:name="z1034" w:id="1026"/>
    <w:p>
      <w:pPr>
        <w:spacing w:after="0"/>
        <w:ind w:left="0"/>
        <w:jc w:val="both"/>
      </w:pPr>
      <w:r>
        <w:rPr>
          <w:rFonts w:ascii="Times New Roman"/>
          <w:b w:val="false"/>
          <w:i w:val="false"/>
          <w:color w:val="000000"/>
          <w:sz w:val="28"/>
        </w:rPr>
        <w:t>
      эмоционально воспринимает художественные произведения;</w:t>
      </w:r>
    </w:p>
    <w:bookmarkEnd w:id="1026"/>
    <w:bookmarkStart w:name="z1035" w:id="1027"/>
    <w:p>
      <w:pPr>
        <w:spacing w:after="0"/>
        <w:ind w:left="0"/>
        <w:jc w:val="both"/>
      </w:pPr>
      <w:r>
        <w:rPr>
          <w:rFonts w:ascii="Times New Roman"/>
          <w:b w:val="false"/>
          <w:i w:val="false"/>
          <w:color w:val="000000"/>
          <w:sz w:val="28"/>
        </w:rPr>
        <w:t>
      пересказывает содержание знакомых сказок и рассказов;</w:t>
      </w:r>
    </w:p>
    <w:bookmarkEnd w:id="1027"/>
    <w:bookmarkStart w:name="z1036" w:id="1028"/>
    <w:p>
      <w:pPr>
        <w:spacing w:after="0"/>
        <w:ind w:left="0"/>
        <w:jc w:val="both"/>
      </w:pPr>
      <w:r>
        <w:rPr>
          <w:rFonts w:ascii="Times New Roman"/>
          <w:b w:val="false"/>
          <w:i w:val="false"/>
          <w:color w:val="000000"/>
          <w:sz w:val="28"/>
        </w:rPr>
        <w:t>
      оценивает поступки литературных героев;</w:t>
      </w:r>
    </w:p>
    <w:bookmarkEnd w:id="1028"/>
    <w:bookmarkStart w:name="z1037" w:id="1029"/>
    <w:p>
      <w:pPr>
        <w:spacing w:after="0"/>
        <w:ind w:left="0"/>
        <w:jc w:val="both"/>
      </w:pPr>
      <w:r>
        <w:rPr>
          <w:rFonts w:ascii="Times New Roman"/>
          <w:b w:val="false"/>
          <w:i w:val="false"/>
          <w:color w:val="000000"/>
          <w:sz w:val="28"/>
        </w:rPr>
        <w:t>
      соблюдает последовательность сюжетной линии при повторении содержания произведения;</w:t>
      </w:r>
    </w:p>
    <w:bookmarkEnd w:id="1029"/>
    <w:bookmarkStart w:name="z1038" w:id="1030"/>
    <w:p>
      <w:pPr>
        <w:spacing w:after="0"/>
        <w:ind w:left="0"/>
        <w:jc w:val="both"/>
      </w:pPr>
      <w:r>
        <w:rPr>
          <w:rFonts w:ascii="Times New Roman"/>
          <w:b w:val="false"/>
          <w:i w:val="false"/>
          <w:color w:val="000000"/>
          <w:sz w:val="28"/>
        </w:rPr>
        <w:t>
      произносит стихотворения выразительно, наизусть;</w:t>
      </w:r>
    </w:p>
    <w:bookmarkEnd w:id="1030"/>
    <w:bookmarkStart w:name="z1039" w:id="1031"/>
    <w:p>
      <w:pPr>
        <w:spacing w:after="0"/>
        <w:ind w:left="0"/>
        <w:jc w:val="both"/>
      </w:pPr>
      <w:r>
        <w:rPr>
          <w:rFonts w:ascii="Times New Roman"/>
          <w:b w:val="false"/>
          <w:i w:val="false"/>
          <w:color w:val="000000"/>
          <w:sz w:val="28"/>
        </w:rPr>
        <w:t>
      придумывает начало и конец сказки, рассказа совместно со взрослыми;</w:t>
      </w:r>
    </w:p>
    <w:bookmarkEnd w:id="1031"/>
    <w:bookmarkStart w:name="z1040" w:id="1032"/>
    <w:p>
      <w:pPr>
        <w:spacing w:after="0"/>
        <w:ind w:left="0"/>
        <w:jc w:val="both"/>
      </w:pPr>
      <w:r>
        <w:rPr>
          <w:rFonts w:ascii="Times New Roman"/>
          <w:b w:val="false"/>
          <w:i w:val="false"/>
          <w:color w:val="000000"/>
          <w:sz w:val="28"/>
        </w:rPr>
        <w:t>
      рассматривает самостоятельно иллюстрации в книге, составляет сказку, рассказ;</w:t>
      </w:r>
    </w:p>
    <w:bookmarkEnd w:id="1032"/>
    <w:bookmarkStart w:name="z1041" w:id="1033"/>
    <w:p>
      <w:pPr>
        <w:spacing w:after="0"/>
        <w:ind w:left="0"/>
        <w:jc w:val="both"/>
      </w:pPr>
      <w:r>
        <w:rPr>
          <w:rFonts w:ascii="Times New Roman"/>
          <w:b w:val="false"/>
          <w:i w:val="false"/>
          <w:color w:val="000000"/>
          <w:sz w:val="28"/>
        </w:rPr>
        <w:t>
      воспроизводит различные интонации, меняя силу голоса;</w:t>
      </w:r>
    </w:p>
    <w:bookmarkEnd w:id="1033"/>
    <w:bookmarkStart w:name="z1042" w:id="1034"/>
    <w:p>
      <w:pPr>
        <w:spacing w:after="0"/>
        <w:ind w:left="0"/>
        <w:jc w:val="both"/>
      </w:pPr>
      <w:r>
        <w:rPr>
          <w:rFonts w:ascii="Times New Roman"/>
          <w:b w:val="false"/>
          <w:i w:val="false"/>
          <w:color w:val="000000"/>
          <w:sz w:val="28"/>
        </w:rPr>
        <w:t>
      выражает свое отношение к поступкам литературных персонажей</w:t>
      </w:r>
    </w:p>
    <w:bookmarkEnd w:id="1034"/>
    <w:bookmarkStart w:name="z1043" w:id="1035"/>
    <w:p>
      <w:pPr>
        <w:spacing w:after="0"/>
        <w:ind w:left="0"/>
        <w:jc w:val="both"/>
      </w:pPr>
      <w:r>
        <w:rPr>
          <w:rFonts w:ascii="Times New Roman"/>
          <w:b w:val="false"/>
          <w:i w:val="false"/>
          <w:color w:val="000000"/>
          <w:sz w:val="28"/>
        </w:rPr>
        <w:t>
      принимает участие в инсценировках;</w:t>
      </w:r>
    </w:p>
    <w:bookmarkEnd w:id="1035"/>
    <w:bookmarkStart w:name="z1044" w:id="1036"/>
    <w:p>
      <w:pPr>
        <w:spacing w:after="0"/>
        <w:ind w:left="0"/>
        <w:jc w:val="both"/>
      </w:pPr>
      <w:r>
        <w:rPr>
          <w:rFonts w:ascii="Times New Roman"/>
          <w:b w:val="false"/>
          <w:i w:val="false"/>
          <w:color w:val="000000"/>
          <w:sz w:val="28"/>
        </w:rPr>
        <w:t>
      использует средства выразительности для изображения образа;</w:t>
      </w:r>
    </w:p>
    <w:bookmarkEnd w:id="1036"/>
    <w:bookmarkStart w:name="z1045" w:id="1037"/>
    <w:p>
      <w:pPr>
        <w:spacing w:after="0"/>
        <w:ind w:left="0"/>
        <w:jc w:val="both"/>
      </w:pPr>
      <w:r>
        <w:rPr>
          <w:rFonts w:ascii="Times New Roman"/>
          <w:b w:val="false"/>
          <w:i w:val="false"/>
          <w:color w:val="000000"/>
          <w:sz w:val="28"/>
        </w:rPr>
        <w:t>
      воспроизводит самостоятельно образ знакомых персонажей в свободных играх;</w:t>
      </w:r>
    </w:p>
    <w:bookmarkEnd w:id="1037"/>
    <w:bookmarkStart w:name="z1046" w:id="1038"/>
    <w:p>
      <w:pPr>
        <w:spacing w:after="0"/>
        <w:ind w:left="0"/>
        <w:jc w:val="both"/>
      </w:pPr>
      <w:r>
        <w:rPr>
          <w:rFonts w:ascii="Times New Roman"/>
          <w:b w:val="false"/>
          <w:i w:val="false"/>
          <w:color w:val="000000"/>
          <w:sz w:val="28"/>
        </w:rPr>
        <w:t>
      во время свободной игры старается показать знакомых персонажей с другой стороны.</w:t>
      </w:r>
    </w:p>
    <w:bookmarkEnd w:id="1038"/>
    <w:bookmarkStart w:name="z1047" w:id="1039"/>
    <w:p>
      <w:pPr>
        <w:spacing w:after="0"/>
        <w:ind w:left="0"/>
        <w:jc w:val="both"/>
      </w:pPr>
      <w:r>
        <w:rPr>
          <w:rFonts w:ascii="Times New Roman"/>
          <w:b w:val="false"/>
          <w:i w:val="false"/>
          <w:color w:val="000000"/>
          <w:sz w:val="28"/>
        </w:rPr>
        <w:t>
      проявляет инициативу и самостоятельность в выборе роли, сюжета;</w:t>
      </w:r>
    </w:p>
    <w:bookmarkEnd w:id="1039"/>
    <w:bookmarkStart w:name="z1048" w:id="1040"/>
    <w:p>
      <w:pPr>
        <w:spacing w:after="0"/>
        <w:ind w:left="0"/>
        <w:jc w:val="both"/>
      </w:pPr>
      <w:r>
        <w:rPr>
          <w:rFonts w:ascii="Times New Roman"/>
          <w:b w:val="false"/>
          <w:i w:val="false"/>
          <w:color w:val="000000"/>
          <w:sz w:val="28"/>
        </w:rPr>
        <w:t>
      по казахскому языку:</w:t>
      </w:r>
    </w:p>
    <w:bookmarkEnd w:id="1040"/>
    <w:bookmarkStart w:name="z1049" w:id="1041"/>
    <w:p>
      <w:pPr>
        <w:spacing w:after="0"/>
        <w:ind w:left="0"/>
        <w:jc w:val="both"/>
      </w:pPr>
      <w:r>
        <w:rPr>
          <w:rFonts w:ascii="Times New Roman"/>
          <w:b w:val="false"/>
          <w:i w:val="false"/>
          <w:color w:val="000000"/>
          <w:sz w:val="28"/>
        </w:rPr>
        <w:t>
      произносит слова на казахском языке;</w:t>
      </w:r>
    </w:p>
    <w:bookmarkEnd w:id="1041"/>
    <w:bookmarkStart w:name="z1050" w:id="1042"/>
    <w:p>
      <w:pPr>
        <w:spacing w:after="0"/>
        <w:ind w:left="0"/>
        <w:jc w:val="both"/>
      </w:pPr>
      <w:r>
        <w:rPr>
          <w:rFonts w:ascii="Times New Roman"/>
          <w:b w:val="false"/>
          <w:i w:val="false"/>
          <w:color w:val="000000"/>
          <w:sz w:val="28"/>
        </w:rPr>
        <w:t>
      правильного произносит специфические звуки казахского языка;</w:t>
      </w:r>
    </w:p>
    <w:bookmarkEnd w:id="1042"/>
    <w:bookmarkStart w:name="z1051" w:id="1043"/>
    <w:p>
      <w:pPr>
        <w:spacing w:after="0"/>
        <w:ind w:left="0"/>
        <w:jc w:val="both"/>
      </w:pPr>
      <w:r>
        <w:rPr>
          <w:rFonts w:ascii="Times New Roman"/>
          <w:b w:val="false"/>
          <w:i w:val="false"/>
          <w:color w:val="000000"/>
          <w:sz w:val="28"/>
        </w:rPr>
        <w:t>
      понимает и называет названия бытовых предметов, фруктов, овощей, животных, птиц, частей тела человека часто употребляемых в повседневной жизни;</w:t>
      </w:r>
    </w:p>
    <w:bookmarkEnd w:id="1043"/>
    <w:bookmarkStart w:name="z1052" w:id="1044"/>
    <w:p>
      <w:pPr>
        <w:spacing w:after="0"/>
        <w:ind w:left="0"/>
        <w:jc w:val="both"/>
      </w:pPr>
      <w:r>
        <w:rPr>
          <w:rFonts w:ascii="Times New Roman"/>
          <w:b w:val="false"/>
          <w:i w:val="false"/>
          <w:color w:val="000000"/>
          <w:sz w:val="28"/>
        </w:rPr>
        <w:t>
      произносит слова, обозначающие признаки, количество, действия предметов;</w:t>
      </w:r>
    </w:p>
    <w:bookmarkEnd w:id="1044"/>
    <w:bookmarkStart w:name="z1053" w:id="1045"/>
    <w:p>
      <w:pPr>
        <w:spacing w:after="0"/>
        <w:ind w:left="0"/>
        <w:jc w:val="both"/>
      </w:pPr>
      <w:r>
        <w:rPr>
          <w:rFonts w:ascii="Times New Roman"/>
          <w:b w:val="false"/>
          <w:i w:val="false"/>
          <w:color w:val="000000"/>
          <w:sz w:val="28"/>
        </w:rPr>
        <w:t>
      считает в прямом и обратном порядке до 5-ти;</w:t>
      </w:r>
    </w:p>
    <w:bookmarkEnd w:id="1045"/>
    <w:bookmarkStart w:name="z1054" w:id="1046"/>
    <w:p>
      <w:pPr>
        <w:spacing w:after="0"/>
        <w:ind w:left="0"/>
        <w:jc w:val="both"/>
      </w:pPr>
      <w:r>
        <w:rPr>
          <w:rFonts w:ascii="Times New Roman"/>
          <w:b w:val="false"/>
          <w:i w:val="false"/>
          <w:color w:val="000000"/>
          <w:sz w:val="28"/>
        </w:rPr>
        <w:t>
      понимает простые предложения из 2-3-х слов;</w:t>
      </w:r>
    </w:p>
    <w:bookmarkEnd w:id="1046"/>
    <w:bookmarkStart w:name="z1055" w:id="1047"/>
    <w:p>
      <w:pPr>
        <w:spacing w:after="0"/>
        <w:ind w:left="0"/>
        <w:jc w:val="both"/>
      </w:pPr>
      <w:r>
        <w:rPr>
          <w:rFonts w:ascii="Times New Roman"/>
          <w:b w:val="false"/>
          <w:i w:val="false"/>
          <w:color w:val="000000"/>
          <w:sz w:val="28"/>
        </w:rPr>
        <w:t>
      составляет простые предложения;</w:t>
      </w:r>
    </w:p>
    <w:bookmarkEnd w:id="1047"/>
    <w:bookmarkStart w:name="z1056" w:id="1048"/>
    <w:p>
      <w:pPr>
        <w:spacing w:after="0"/>
        <w:ind w:left="0"/>
        <w:jc w:val="both"/>
      </w:pPr>
      <w:r>
        <w:rPr>
          <w:rFonts w:ascii="Times New Roman"/>
          <w:b w:val="false"/>
          <w:i w:val="false"/>
          <w:color w:val="000000"/>
          <w:sz w:val="28"/>
        </w:rPr>
        <w:t>
      отвечает на простые вопросы;</w:t>
      </w:r>
    </w:p>
    <w:bookmarkEnd w:id="1048"/>
    <w:bookmarkStart w:name="z1057" w:id="1049"/>
    <w:p>
      <w:pPr>
        <w:spacing w:after="0"/>
        <w:ind w:left="0"/>
        <w:jc w:val="both"/>
      </w:pPr>
      <w:r>
        <w:rPr>
          <w:rFonts w:ascii="Times New Roman"/>
          <w:b w:val="false"/>
          <w:i w:val="false"/>
          <w:color w:val="000000"/>
          <w:sz w:val="28"/>
        </w:rPr>
        <w:t>
      описывает игрушки по образцу педагога.</w:t>
      </w:r>
    </w:p>
    <w:bookmarkEnd w:id="1049"/>
    <w:bookmarkStart w:name="z1058" w:id="1050"/>
    <w:p>
      <w:pPr>
        <w:spacing w:after="0"/>
        <w:ind w:left="0"/>
        <w:jc w:val="both"/>
      </w:pPr>
      <w:r>
        <w:rPr>
          <w:rFonts w:ascii="Times New Roman"/>
          <w:b w:val="false"/>
          <w:i w:val="false"/>
          <w:color w:val="000000"/>
          <w:sz w:val="28"/>
        </w:rPr>
        <w:t>
      183. Развитие речи.</w:t>
      </w:r>
    </w:p>
    <w:bookmarkEnd w:id="1050"/>
    <w:bookmarkStart w:name="z1059" w:id="1051"/>
    <w:p>
      <w:pPr>
        <w:spacing w:after="0"/>
        <w:ind w:left="0"/>
        <w:jc w:val="both"/>
      </w:pPr>
      <w:r>
        <w:rPr>
          <w:rFonts w:ascii="Times New Roman"/>
          <w:b w:val="false"/>
          <w:i w:val="false"/>
          <w:color w:val="000000"/>
          <w:sz w:val="28"/>
        </w:rPr>
        <w:t>
      184. Звуковая культура речи.</w:t>
      </w:r>
    </w:p>
    <w:bookmarkEnd w:id="1051"/>
    <w:bookmarkStart w:name="z1060" w:id="1052"/>
    <w:p>
      <w:pPr>
        <w:spacing w:after="0"/>
        <w:ind w:left="0"/>
        <w:jc w:val="both"/>
      </w:pPr>
      <w:r>
        <w:rPr>
          <w:rFonts w:ascii="Times New Roman"/>
          <w:b w:val="false"/>
          <w:i w:val="false"/>
          <w:color w:val="000000"/>
          <w:sz w:val="28"/>
        </w:rPr>
        <w:t>
      Закреплять навыки правильного произношения гласных и согласных звуков, отрабатывать четкое произношение свистящих, шипящих и сонорных (р, л) звуков. Совершенствовать артикуляционный аппарат.</w:t>
      </w:r>
    </w:p>
    <w:bookmarkEnd w:id="1052"/>
    <w:bookmarkStart w:name="z1061" w:id="1053"/>
    <w:p>
      <w:pPr>
        <w:spacing w:after="0"/>
        <w:ind w:left="0"/>
        <w:jc w:val="both"/>
      </w:pPr>
      <w:r>
        <w:rPr>
          <w:rFonts w:ascii="Times New Roman"/>
          <w:b w:val="false"/>
          <w:i w:val="false"/>
          <w:color w:val="000000"/>
          <w:sz w:val="28"/>
        </w:rPr>
        <w:t xml:space="preserve">
      Закреплять умение менять темп речи: говорить медленно, произносить скороговорки. Продолжать работу над дикцией: совершенствовать правильное произношение слов и словосочетаний. </w:t>
      </w:r>
    </w:p>
    <w:bookmarkEnd w:id="1053"/>
    <w:bookmarkStart w:name="z1062" w:id="1054"/>
    <w:p>
      <w:pPr>
        <w:spacing w:after="0"/>
        <w:ind w:left="0"/>
        <w:jc w:val="both"/>
      </w:pPr>
      <w:r>
        <w:rPr>
          <w:rFonts w:ascii="Times New Roman"/>
          <w:b w:val="false"/>
          <w:i w:val="false"/>
          <w:color w:val="000000"/>
          <w:sz w:val="28"/>
        </w:rPr>
        <w:t>
      Развивать фонематический слух: учить различать на слух и называть слова, начинающиеся на определенный звук.</w:t>
      </w:r>
    </w:p>
    <w:bookmarkEnd w:id="1054"/>
    <w:bookmarkStart w:name="z1063" w:id="1055"/>
    <w:p>
      <w:pPr>
        <w:spacing w:after="0"/>
        <w:ind w:left="0"/>
        <w:jc w:val="both"/>
      </w:pPr>
      <w:r>
        <w:rPr>
          <w:rFonts w:ascii="Times New Roman"/>
          <w:b w:val="false"/>
          <w:i w:val="false"/>
          <w:color w:val="000000"/>
          <w:sz w:val="28"/>
        </w:rPr>
        <w:t>
      185. Словарный запас.</w:t>
      </w:r>
    </w:p>
    <w:bookmarkEnd w:id="1055"/>
    <w:bookmarkStart w:name="z1064" w:id="1056"/>
    <w:p>
      <w:pPr>
        <w:spacing w:after="0"/>
        <w:ind w:left="0"/>
        <w:jc w:val="both"/>
      </w:pPr>
      <w:r>
        <w:rPr>
          <w:rFonts w:ascii="Times New Roman"/>
          <w:b w:val="false"/>
          <w:i w:val="false"/>
          <w:color w:val="000000"/>
          <w:sz w:val="28"/>
        </w:rPr>
        <w:t>
      Расширять словарный запас детей на основе углубления знаний о ближайшем окружении: понимать назначение предметов домашнего обихода и ближайшего окружения, использовать в речи названия предметов, их частей, деталей, материалов, из которых они изготовлены, видимых и некоторых скрытых свойств материалов.</w:t>
      </w:r>
    </w:p>
    <w:bookmarkEnd w:id="1056"/>
    <w:bookmarkStart w:name="z1065" w:id="1057"/>
    <w:p>
      <w:pPr>
        <w:spacing w:after="0"/>
        <w:ind w:left="0"/>
        <w:jc w:val="both"/>
      </w:pPr>
      <w:r>
        <w:rPr>
          <w:rFonts w:ascii="Times New Roman"/>
          <w:b w:val="false"/>
          <w:i w:val="false"/>
          <w:color w:val="000000"/>
          <w:sz w:val="28"/>
        </w:rPr>
        <w:t>
      Расширять словарный запас ребенка по названиям предметов и явлений, выходящих за пределы его ближайшего окружения, обсуждать с детьми область применения названных предметов и явлений.</w:t>
      </w:r>
    </w:p>
    <w:bookmarkEnd w:id="1057"/>
    <w:bookmarkStart w:name="z1066" w:id="1058"/>
    <w:p>
      <w:pPr>
        <w:spacing w:after="0"/>
        <w:ind w:left="0"/>
        <w:jc w:val="both"/>
      </w:pPr>
      <w:r>
        <w:rPr>
          <w:rFonts w:ascii="Times New Roman"/>
          <w:b w:val="false"/>
          <w:i w:val="false"/>
          <w:color w:val="000000"/>
          <w:sz w:val="28"/>
        </w:rPr>
        <w:t>
      Пополнить словарный запас существительными, обозначающими профессии взрослых и глаголами, обозначающими трудовую деятельность.</w:t>
      </w:r>
    </w:p>
    <w:bookmarkEnd w:id="1058"/>
    <w:bookmarkStart w:name="z1067" w:id="1059"/>
    <w:p>
      <w:pPr>
        <w:spacing w:after="0"/>
        <w:ind w:left="0"/>
        <w:jc w:val="both"/>
      </w:pPr>
      <w:r>
        <w:rPr>
          <w:rFonts w:ascii="Times New Roman"/>
          <w:b w:val="false"/>
          <w:i w:val="false"/>
          <w:color w:val="000000"/>
          <w:sz w:val="28"/>
        </w:rPr>
        <w:t>
      Использовать в речи часто употребляемые прилагательные, глаголы, наречия, предлоги.</w:t>
      </w:r>
    </w:p>
    <w:bookmarkEnd w:id="1059"/>
    <w:bookmarkStart w:name="z1068" w:id="1060"/>
    <w:p>
      <w:pPr>
        <w:spacing w:after="0"/>
        <w:ind w:left="0"/>
        <w:jc w:val="both"/>
      </w:pPr>
      <w:r>
        <w:rPr>
          <w:rFonts w:ascii="Times New Roman"/>
          <w:b w:val="false"/>
          <w:i w:val="false"/>
          <w:color w:val="000000"/>
          <w:sz w:val="28"/>
        </w:rPr>
        <w:t>
      Обогащать словарный запас словами, обозначающими группу предметов (игрушка, одежда, обувь, посуда, мебель, бытовая электротехника), определяющими местоположение предметов (слева, справа, рядом, между). Вводить в словарь детей слова с противоположным значением – антонимы.</w:t>
      </w:r>
    </w:p>
    <w:bookmarkEnd w:id="1060"/>
    <w:bookmarkStart w:name="z1069" w:id="1061"/>
    <w:p>
      <w:pPr>
        <w:spacing w:after="0"/>
        <w:ind w:left="0"/>
        <w:jc w:val="both"/>
      </w:pPr>
      <w:r>
        <w:rPr>
          <w:rFonts w:ascii="Times New Roman"/>
          <w:b w:val="false"/>
          <w:i w:val="false"/>
          <w:color w:val="000000"/>
          <w:sz w:val="28"/>
        </w:rPr>
        <w:t xml:space="preserve">
      Приобщать детей к традициям гостеприимства (встреча гостей, их рассадка, гостинцы (сыбаға), благословение (ас қайыру, бата беру) казахского народа, воспитывать уважительное отношение к старшим, соблюдать правила поведения за столом. </w:t>
      </w:r>
    </w:p>
    <w:bookmarkEnd w:id="1061"/>
    <w:bookmarkStart w:name="z1070" w:id="1062"/>
    <w:p>
      <w:pPr>
        <w:spacing w:after="0"/>
        <w:ind w:left="0"/>
        <w:jc w:val="both"/>
      </w:pPr>
      <w:r>
        <w:rPr>
          <w:rFonts w:ascii="Times New Roman"/>
          <w:b w:val="false"/>
          <w:i w:val="false"/>
          <w:color w:val="000000"/>
          <w:sz w:val="28"/>
        </w:rPr>
        <w:t>
      186. Грамматический строй речи.</w:t>
      </w:r>
    </w:p>
    <w:bookmarkEnd w:id="1062"/>
    <w:bookmarkStart w:name="z1071" w:id="1063"/>
    <w:p>
      <w:pPr>
        <w:spacing w:after="0"/>
        <w:ind w:left="0"/>
        <w:jc w:val="both"/>
      </w:pPr>
      <w:r>
        <w:rPr>
          <w:rFonts w:ascii="Times New Roman"/>
          <w:b w:val="false"/>
          <w:i w:val="false"/>
          <w:color w:val="000000"/>
          <w:sz w:val="28"/>
        </w:rPr>
        <w:t>
      Связывать слова в предложении, правильно употреблять вспомогательные слова, называть имена существительные в единственном и множественном числе, в порядке числительных, называть их в падежах с существительными, в единственном и множественном числе, соединять имена существительные с прилагательными, учить употреблять глаголы в повелительном наклонении (сидеть, ходить, бегать).</w:t>
      </w:r>
    </w:p>
    <w:bookmarkEnd w:id="1063"/>
    <w:bookmarkStart w:name="z1072" w:id="1064"/>
    <w:p>
      <w:pPr>
        <w:spacing w:after="0"/>
        <w:ind w:left="0"/>
        <w:jc w:val="both"/>
      </w:pPr>
      <w:r>
        <w:rPr>
          <w:rFonts w:ascii="Times New Roman"/>
          <w:b w:val="false"/>
          <w:i w:val="false"/>
          <w:color w:val="000000"/>
          <w:sz w:val="28"/>
        </w:rPr>
        <w:t>
      187. Связная речь.</w:t>
      </w:r>
    </w:p>
    <w:bookmarkEnd w:id="1064"/>
    <w:bookmarkStart w:name="z1073" w:id="1065"/>
    <w:p>
      <w:pPr>
        <w:spacing w:after="0"/>
        <w:ind w:left="0"/>
        <w:jc w:val="both"/>
      </w:pPr>
      <w:r>
        <w:rPr>
          <w:rFonts w:ascii="Times New Roman"/>
          <w:b w:val="false"/>
          <w:i w:val="false"/>
          <w:color w:val="000000"/>
          <w:sz w:val="28"/>
        </w:rPr>
        <w:t>
      Совершенствовать диалогическую речь: приобщать к участию в беседе, обучать умению задавать понятные для участника диалога вопросы и давать полные, правильные ответы на поставленные вопросы.</w:t>
      </w:r>
    </w:p>
    <w:bookmarkEnd w:id="1065"/>
    <w:bookmarkStart w:name="z1074" w:id="1066"/>
    <w:p>
      <w:pPr>
        <w:spacing w:after="0"/>
        <w:ind w:left="0"/>
        <w:jc w:val="both"/>
      </w:pPr>
      <w:r>
        <w:rPr>
          <w:rFonts w:ascii="Times New Roman"/>
          <w:b w:val="false"/>
          <w:i w:val="false"/>
          <w:color w:val="000000"/>
          <w:sz w:val="28"/>
        </w:rPr>
        <w:t>
      Обучать умению рассказывать истории; самостоятельно исследовать и описывать предмет, картину; составлять рассказы по рисунку, изделию созданным ребенком в различных видах детской деятельности, пересказывать интересные фрагменты произведений, сказок; приобщать к обсуждению информации о незнакомых предметах, явлениях, событиях.</w:t>
      </w:r>
    </w:p>
    <w:bookmarkEnd w:id="1066"/>
    <w:bookmarkStart w:name="z1075" w:id="1067"/>
    <w:p>
      <w:pPr>
        <w:spacing w:after="0"/>
        <w:ind w:left="0"/>
        <w:jc w:val="both"/>
      </w:pPr>
      <w:r>
        <w:rPr>
          <w:rFonts w:ascii="Times New Roman"/>
          <w:b w:val="false"/>
          <w:i w:val="false"/>
          <w:color w:val="000000"/>
          <w:sz w:val="28"/>
        </w:rPr>
        <w:t>
      Ставить постановки по предложенным сюжетам.</w:t>
      </w:r>
    </w:p>
    <w:bookmarkEnd w:id="1067"/>
    <w:bookmarkStart w:name="z1076" w:id="1068"/>
    <w:p>
      <w:pPr>
        <w:spacing w:after="0"/>
        <w:ind w:left="0"/>
        <w:jc w:val="both"/>
      </w:pPr>
      <w:r>
        <w:rPr>
          <w:rFonts w:ascii="Times New Roman"/>
          <w:b w:val="false"/>
          <w:i w:val="false"/>
          <w:color w:val="000000"/>
          <w:sz w:val="28"/>
        </w:rPr>
        <w:t>
      188. Художественная литература:</w:t>
      </w:r>
    </w:p>
    <w:bookmarkEnd w:id="1068"/>
    <w:bookmarkStart w:name="z1077" w:id="1069"/>
    <w:p>
      <w:pPr>
        <w:spacing w:after="0"/>
        <w:ind w:left="0"/>
        <w:jc w:val="both"/>
      </w:pPr>
      <w:r>
        <w:rPr>
          <w:rFonts w:ascii="Times New Roman"/>
          <w:b w:val="false"/>
          <w:i w:val="false"/>
          <w:color w:val="000000"/>
          <w:sz w:val="28"/>
        </w:rPr>
        <w:t xml:space="preserve">
      Прививать интерес к художественному слову, книге, слушать сказки, рассказы, стихи в различных видах детской деятельности. </w:t>
      </w:r>
    </w:p>
    <w:bookmarkEnd w:id="1069"/>
    <w:bookmarkStart w:name="z1078" w:id="1070"/>
    <w:p>
      <w:pPr>
        <w:spacing w:after="0"/>
        <w:ind w:left="0"/>
        <w:jc w:val="both"/>
      </w:pPr>
      <w:r>
        <w:rPr>
          <w:rFonts w:ascii="Times New Roman"/>
          <w:b w:val="false"/>
          <w:i w:val="false"/>
          <w:color w:val="000000"/>
          <w:sz w:val="28"/>
        </w:rPr>
        <w:t>
      Обучать умению пересказывать содержание прослушанного произведения, произносить наизусть потешки, произведения, использовать различные интонации, паузы, логические акценты в запоминании стихотворений, потешекв соответствии с содержанием и характером произведения, правильно воспринимать содержание произведения, сопереживать своим героям.</w:t>
      </w:r>
    </w:p>
    <w:bookmarkEnd w:id="1070"/>
    <w:bookmarkStart w:name="z1079" w:id="1071"/>
    <w:p>
      <w:pPr>
        <w:spacing w:after="0"/>
        <w:ind w:left="0"/>
        <w:jc w:val="both"/>
      </w:pPr>
      <w:r>
        <w:rPr>
          <w:rFonts w:ascii="Times New Roman"/>
          <w:b w:val="false"/>
          <w:i w:val="false"/>
          <w:color w:val="000000"/>
          <w:sz w:val="28"/>
        </w:rPr>
        <w:t>
      Слушать внимательно художественные произведения, сопереживать героям, наблюдать за развитием действий в них, понимать содержание и соблюдать последовательность сюжетной линии при повторении их содержания, произносить слова автора, передавать характер героев, отвечать на вопросы по содержанию произведения, совместно со взрослыми придумывать начало и конец сказки и рассказа.</w:t>
      </w:r>
    </w:p>
    <w:bookmarkEnd w:id="1071"/>
    <w:bookmarkStart w:name="z1080" w:id="1072"/>
    <w:p>
      <w:pPr>
        <w:spacing w:after="0"/>
        <w:ind w:left="0"/>
        <w:jc w:val="both"/>
      </w:pPr>
      <w:r>
        <w:rPr>
          <w:rFonts w:ascii="Times New Roman"/>
          <w:b w:val="false"/>
          <w:i w:val="false"/>
          <w:color w:val="000000"/>
          <w:sz w:val="28"/>
        </w:rPr>
        <w:t xml:space="preserve">
      Приобщать к самостоятельному рассматриванию иллюстраций в книге, составлять сказку, рассказ. </w:t>
      </w:r>
    </w:p>
    <w:bookmarkEnd w:id="1072"/>
    <w:bookmarkStart w:name="z1081" w:id="1073"/>
    <w:p>
      <w:pPr>
        <w:spacing w:after="0"/>
        <w:ind w:left="0"/>
        <w:jc w:val="both"/>
      </w:pPr>
      <w:r>
        <w:rPr>
          <w:rFonts w:ascii="Times New Roman"/>
          <w:b w:val="false"/>
          <w:i w:val="false"/>
          <w:color w:val="000000"/>
          <w:sz w:val="28"/>
        </w:rPr>
        <w:t>
      Приобщать к ораторскому искусству, искусству решения загадок, запоминания пословиц и поговорок, айтыса; знакомить с произведениями устного народного творчества.</w:t>
      </w:r>
    </w:p>
    <w:bookmarkEnd w:id="1073"/>
    <w:bookmarkStart w:name="z1082" w:id="1074"/>
    <w:p>
      <w:pPr>
        <w:spacing w:after="0"/>
        <w:ind w:left="0"/>
        <w:jc w:val="both"/>
      </w:pPr>
      <w:r>
        <w:rPr>
          <w:rFonts w:ascii="Times New Roman"/>
          <w:b w:val="false"/>
          <w:i w:val="false"/>
          <w:color w:val="000000"/>
          <w:sz w:val="28"/>
        </w:rPr>
        <w:t>
      Принимать участие в сценических постановках, разыгрывать простейшие постановки по знакомым художественным произведениям, сказкам; использовать средства выразительности (интонация, жесты, жесты) для изображения образа; побуждать к самостоятельному воспроизведению образов знакомых персонажей в произвольных играх, отражать их под другим углом зрения (жестокий-добрый, добродушный-серьезный).</w:t>
      </w:r>
    </w:p>
    <w:bookmarkEnd w:id="1074"/>
    <w:bookmarkStart w:name="z1083" w:id="1075"/>
    <w:p>
      <w:pPr>
        <w:spacing w:after="0"/>
        <w:ind w:left="0"/>
        <w:jc w:val="both"/>
      </w:pPr>
      <w:r>
        <w:rPr>
          <w:rFonts w:ascii="Times New Roman"/>
          <w:b w:val="false"/>
          <w:i w:val="false"/>
          <w:color w:val="000000"/>
          <w:sz w:val="28"/>
        </w:rPr>
        <w:t>
      189. Казахский язык.</w:t>
      </w:r>
    </w:p>
    <w:bookmarkEnd w:id="1075"/>
    <w:bookmarkStart w:name="z1084" w:id="1076"/>
    <w:p>
      <w:pPr>
        <w:spacing w:after="0"/>
        <w:ind w:left="0"/>
        <w:jc w:val="both"/>
      </w:pPr>
      <w:r>
        <w:rPr>
          <w:rFonts w:ascii="Times New Roman"/>
          <w:b w:val="false"/>
          <w:i w:val="false"/>
          <w:color w:val="000000"/>
          <w:sz w:val="28"/>
        </w:rPr>
        <w:t>
      190. Звуковая культура речи.</w:t>
      </w:r>
    </w:p>
    <w:bookmarkEnd w:id="1076"/>
    <w:bookmarkStart w:name="z1085" w:id="1077"/>
    <w:p>
      <w:pPr>
        <w:spacing w:after="0"/>
        <w:ind w:left="0"/>
        <w:jc w:val="both"/>
      </w:pPr>
      <w:r>
        <w:rPr>
          <w:rFonts w:ascii="Times New Roman"/>
          <w:b w:val="false"/>
          <w:i w:val="false"/>
          <w:color w:val="000000"/>
          <w:sz w:val="28"/>
        </w:rPr>
        <w:t>
      Обучать умению внимательно слушать слова на казахском языке, правильно их произносить и запоминать. Формировать навыки правильного произношения специфических звуков казахского языка: ә, ө, қ, ү, ұ, і, ғ.</w:t>
      </w:r>
    </w:p>
    <w:bookmarkEnd w:id="1077"/>
    <w:bookmarkStart w:name="z1086" w:id="1078"/>
    <w:p>
      <w:pPr>
        <w:spacing w:after="0"/>
        <w:ind w:left="0"/>
        <w:jc w:val="both"/>
      </w:pPr>
      <w:r>
        <w:rPr>
          <w:rFonts w:ascii="Times New Roman"/>
          <w:b w:val="false"/>
          <w:i w:val="false"/>
          <w:color w:val="000000"/>
          <w:sz w:val="28"/>
        </w:rPr>
        <w:t>
      Развивать речевой и артикуляционный аппараты, дыхание и четкую дикцию.</w:t>
      </w:r>
    </w:p>
    <w:bookmarkEnd w:id="1078"/>
    <w:bookmarkStart w:name="z1087" w:id="1079"/>
    <w:p>
      <w:pPr>
        <w:spacing w:after="0"/>
        <w:ind w:left="0"/>
        <w:jc w:val="both"/>
      </w:pPr>
      <w:r>
        <w:rPr>
          <w:rFonts w:ascii="Times New Roman"/>
          <w:b w:val="false"/>
          <w:i w:val="false"/>
          <w:color w:val="000000"/>
          <w:sz w:val="28"/>
        </w:rPr>
        <w:t>
      191. Словарный запас.</w:t>
      </w:r>
    </w:p>
    <w:bookmarkEnd w:id="1079"/>
    <w:bookmarkStart w:name="z1088" w:id="1080"/>
    <w:p>
      <w:pPr>
        <w:spacing w:after="0"/>
        <w:ind w:left="0"/>
        <w:jc w:val="both"/>
      </w:pPr>
      <w:r>
        <w:rPr>
          <w:rFonts w:ascii="Times New Roman"/>
          <w:b w:val="false"/>
          <w:i w:val="false"/>
          <w:color w:val="000000"/>
          <w:sz w:val="28"/>
        </w:rPr>
        <w:t>
      Формировать навыки правильного произношения и понимания значения слов, обозначающих названия некоторых предметов домашнего обихода, фруктов, овощей, животных, птиц, частей тела человека и явления природы, которые ежедневно применяются в повседневной жизни.</w:t>
      </w:r>
    </w:p>
    <w:bookmarkEnd w:id="1080"/>
    <w:bookmarkStart w:name="z1089" w:id="1081"/>
    <w:p>
      <w:pPr>
        <w:spacing w:after="0"/>
        <w:ind w:left="0"/>
        <w:jc w:val="both"/>
      </w:pPr>
      <w:r>
        <w:rPr>
          <w:rFonts w:ascii="Times New Roman"/>
          <w:b w:val="false"/>
          <w:i w:val="false"/>
          <w:color w:val="000000"/>
          <w:sz w:val="28"/>
        </w:rPr>
        <w:t>
      Обучать умению произносить слова, обозначающие признаки, количество, действия предметов; прямому и обратному счету до 5-ти.</w:t>
      </w:r>
    </w:p>
    <w:bookmarkEnd w:id="1081"/>
    <w:bookmarkStart w:name="z1090" w:id="1082"/>
    <w:p>
      <w:pPr>
        <w:spacing w:after="0"/>
        <w:ind w:left="0"/>
        <w:jc w:val="both"/>
      </w:pPr>
      <w:r>
        <w:rPr>
          <w:rFonts w:ascii="Times New Roman"/>
          <w:b w:val="false"/>
          <w:i w:val="false"/>
          <w:color w:val="000000"/>
          <w:sz w:val="28"/>
        </w:rPr>
        <w:t>
      192. Грамматический строй речи.</w:t>
      </w:r>
    </w:p>
    <w:bookmarkEnd w:id="1082"/>
    <w:bookmarkStart w:name="z1091" w:id="1083"/>
    <w:p>
      <w:pPr>
        <w:spacing w:after="0"/>
        <w:ind w:left="0"/>
        <w:jc w:val="both"/>
      </w:pPr>
      <w:r>
        <w:rPr>
          <w:rFonts w:ascii="Times New Roman"/>
          <w:b w:val="false"/>
          <w:i w:val="false"/>
          <w:color w:val="000000"/>
          <w:sz w:val="28"/>
        </w:rPr>
        <w:t>
      Обучать умению понимать простые предложения, состоящие из 2-3-х слов и составлять их.</w:t>
      </w:r>
    </w:p>
    <w:bookmarkEnd w:id="1083"/>
    <w:bookmarkStart w:name="z1092" w:id="1084"/>
    <w:p>
      <w:pPr>
        <w:spacing w:after="0"/>
        <w:ind w:left="0"/>
        <w:jc w:val="both"/>
      </w:pPr>
      <w:r>
        <w:rPr>
          <w:rFonts w:ascii="Times New Roman"/>
          <w:b w:val="false"/>
          <w:i w:val="false"/>
          <w:color w:val="000000"/>
          <w:sz w:val="28"/>
        </w:rPr>
        <w:t>
      193. Связная речь.</w:t>
      </w:r>
    </w:p>
    <w:bookmarkEnd w:id="1084"/>
    <w:bookmarkStart w:name="z1093" w:id="1085"/>
    <w:p>
      <w:pPr>
        <w:spacing w:after="0"/>
        <w:ind w:left="0"/>
        <w:jc w:val="both"/>
      </w:pPr>
      <w:r>
        <w:rPr>
          <w:rFonts w:ascii="Times New Roman"/>
          <w:b w:val="false"/>
          <w:i w:val="false"/>
          <w:color w:val="000000"/>
          <w:sz w:val="28"/>
        </w:rPr>
        <w:t>
      Обучать умению составлять простые предложения, отвечать на простые вопросы, описывать игрушки по образцу педагога.</w:t>
      </w:r>
    </w:p>
    <w:bookmarkEnd w:id="1085"/>
    <w:bookmarkStart w:name="z1094" w:id="1086"/>
    <w:p>
      <w:pPr>
        <w:spacing w:after="0"/>
        <w:ind w:left="0"/>
        <w:jc w:val="left"/>
      </w:pPr>
      <w:r>
        <w:rPr>
          <w:rFonts w:ascii="Times New Roman"/>
          <w:b/>
          <w:i w:val="false"/>
          <w:color w:val="000000"/>
        </w:rPr>
        <w:t xml:space="preserve"> Параграф 3. Развитие познавательных и интеллектуальных навыков</w:t>
      </w:r>
    </w:p>
    <w:bookmarkEnd w:id="1086"/>
    <w:bookmarkStart w:name="z1095" w:id="1087"/>
    <w:p>
      <w:pPr>
        <w:spacing w:after="0"/>
        <w:ind w:left="0"/>
        <w:jc w:val="both"/>
      </w:pPr>
      <w:r>
        <w:rPr>
          <w:rFonts w:ascii="Times New Roman"/>
          <w:b w:val="false"/>
          <w:i w:val="false"/>
          <w:color w:val="000000"/>
          <w:sz w:val="28"/>
        </w:rPr>
        <w:t>
      194. Развитие познавательных и интеллектуальных навыков осуществляется ежедневно в игровой форме и через организованную деятельность по основам математики с учетом индивидуальных особенностей детей.</w:t>
      </w:r>
    </w:p>
    <w:bookmarkEnd w:id="1087"/>
    <w:bookmarkStart w:name="z1096" w:id="1088"/>
    <w:p>
      <w:pPr>
        <w:spacing w:after="0"/>
        <w:ind w:left="0"/>
        <w:jc w:val="both"/>
      </w:pPr>
      <w:r>
        <w:rPr>
          <w:rFonts w:ascii="Times New Roman"/>
          <w:b w:val="false"/>
          <w:i w:val="false"/>
          <w:color w:val="000000"/>
          <w:sz w:val="28"/>
        </w:rPr>
        <w:t>
      195. Целью является развитие математических, конструктивных навыков, навыков мышления, познавательных интеллектуальных способностей.</w:t>
      </w:r>
    </w:p>
    <w:bookmarkEnd w:id="1088"/>
    <w:bookmarkStart w:name="z1097" w:id="1089"/>
    <w:p>
      <w:pPr>
        <w:spacing w:after="0"/>
        <w:ind w:left="0"/>
        <w:jc w:val="both"/>
      </w:pPr>
      <w:r>
        <w:rPr>
          <w:rFonts w:ascii="Times New Roman"/>
          <w:b w:val="false"/>
          <w:i w:val="false"/>
          <w:color w:val="000000"/>
          <w:sz w:val="28"/>
        </w:rPr>
        <w:t xml:space="preserve">
      196. Задачи: </w:t>
      </w:r>
    </w:p>
    <w:bookmarkEnd w:id="1089"/>
    <w:bookmarkStart w:name="z1098" w:id="1090"/>
    <w:p>
      <w:pPr>
        <w:spacing w:after="0"/>
        <w:ind w:left="0"/>
        <w:jc w:val="both"/>
      </w:pPr>
      <w:r>
        <w:rPr>
          <w:rFonts w:ascii="Times New Roman"/>
          <w:b w:val="false"/>
          <w:i w:val="false"/>
          <w:color w:val="000000"/>
          <w:sz w:val="28"/>
        </w:rPr>
        <w:t>
      развивать наглядно-образное мышление, память, воображение, речь, мелкую моторику рук путем визуального измерения объема и через осязание форм предметов в процессе их изучения;</w:t>
      </w:r>
    </w:p>
    <w:bookmarkEnd w:id="1090"/>
    <w:bookmarkStart w:name="z1099" w:id="1091"/>
    <w:p>
      <w:pPr>
        <w:spacing w:after="0"/>
        <w:ind w:left="0"/>
        <w:jc w:val="both"/>
      </w:pPr>
      <w:r>
        <w:rPr>
          <w:rFonts w:ascii="Times New Roman"/>
          <w:b w:val="false"/>
          <w:i w:val="false"/>
          <w:color w:val="000000"/>
          <w:sz w:val="28"/>
        </w:rPr>
        <w:t>
      развивать познавательный интерес, устанавливать причинно-следственные связи, учить анализировать, делать выводы;</w:t>
      </w:r>
    </w:p>
    <w:bookmarkEnd w:id="1091"/>
    <w:bookmarkStart w:name="z1100" w:id="1092"/>
    <w:p>
      <w:pPr>
        <w:spacing w:after="0"/>
        <w:ind w:left="0"/>
        <w:jc w:val="both"/>
      </w:pPr>
      <w:r>
        <w:rPr>
          <w:rFonts w:ascii="Times New Roman"/>
          <w:b w:val="false"/>
          <w:i w:val="false"/>
          <w:color w:val="000000"/>
          <w:sz w:val="28"/>
        </w:rPr>
        <w:t>
      развивать сенсорные способности первых мыслительных операций, формировать представление о множестве;</w:t>
      </w:r>
    </w:p>
    <w:bookmarkEnd w:id="1092"/>
    <w:bookmarkStart w:name="z1101" w:id="1093"/>
    <w:p>
      <w:pPr>
        <w:spacing w:after="0"/>
        <w:ind w:left="0"/>
        <w:jc w:val="both"/>
      </w:pPr>
      <w:r>
        <w:rPr>
          <w:rFonts w:ascii="Times New Roman"/>
          <w:b w:val="false"/>
          <w:i w:val="false"/>
          <w:color w:val="000000"/>
          <w:sz w:val="28"/>
        </w:rPr>
        <w:t>
      формировать навыки критического мышления, обучать умению работать в коллективе;</w:t>
      </w:r>
    </w:p>
    <w:bookmarkEnd w:id="1093"/>
    <w:bookmarkStart w:name="z1102" w:id="1094"/>
    <w:p>
      <w:pPr>
        <w:spacing w:after="0"/>
        <w:ind w:left="0"/>
        <w:jc w:val="both"/>
      </w:pPr>
      <w:r>
        <w:rPr>
          <w:rFonts w:ascii="Times New Roman"/>
          <w:b w:val="false"/>
          <w:i w:val="false"/>
          <w:color w:val="000000"/>
          <w:sz w:val="28"/>
        </w:rPr>
        <w:t>
      прививать эстетический вкус, расширять кругозор детей;</w:t>
      </w:r>
    </w:p>
    <w:bookmarkEnd w:id="1094"/>
    <w:bookmarkStart w:name="z1103" w:id="1095"/>
    <w:p>
      <w:pPr>
        <w:spacing w:after="0"/>
        <w:ind w:left="0"/>
        <w:jc w:val="both"/>
      </w:pPr>
      <w:r>
        <w:rPr>
          <w:rFonts w:ascii="Times New Roman"/>
          <w:b w:val="false"/>
          <w:i w:val="false"/>
          <w:color w:val="000000"/>
          <w:sz w:val="28"/>
        </w:rPr>
        <w:t>
      воспитывать бережное отношение к объектам живой и неживой природы.</w:t>
      </w:r>
    </w:p>
    <w:bookmarkEnd w:id="1095"/>
    <w:bookmarkStart w:name="z1104" w:id="1096"/>
    <w:p>
      <w:pPr>
        <w:spacing w:after="0"/>
        <w:ind w:left="0"/>
        <w:jc w:val="both"/>
      </w:pPr>
      <w:r>
        <w:rPr>
          <w:rFonts w:ascii="Times New Roman"/>
          <w:b w:val="false"/>
          <w:i w:val="false"/>
          <w:color w:val="000000"/>
          <w:sz w:val="28"/>
        </w:rPr>
        <w:t xml:space="preserve">
      197. Ожидаемые результаты: </w:t>
      </w:r>
    </w:p>
    <w:bookmarkEnd w:id="1096"/>
    <w:bookmarkStart w:name="z1105" w:id="1097"/>
    <w:p>
      <w:pPr>
        <w:spacing w:after="0"/>
        <w:ind w:left="0"/>
        <w:jc w:val="both"/>
      </w:pPr>
      <w:r>
        <w:rPr>
          <w:rFonts w:ascii="Times New Roman"/>
          <w:b w:val="false"/>
          <w:i w:val="false"/>
          <w:color w:val="000000"/>
          <w:sz w:val="28"/>
        </w:rPr>
        <w:t>
      считает в пределах 5-ти, называет числа по порядку;</w:t>
      </w:r>
    </w:p>
    <w:bookmarkEnd w:id="1097"/>
    <w:bookmarkStart w:name="z1106" w:id="1098"/>
    <w:p>
      <w:pPr>
        <w:spacing w:after="0"/>
        <w:ind w:left="0"/>
        <w:jc w:val="both"/>
      </w:pPr>
      <w:r>
        <w:rPr>
          <w:rFonts w:ascii="Times New Roman"/>
          <w:b w:val="false"/>
          <w:i w:val="false"/>
          <w:color w:val="000000"/>
          <w:sz w:val="28"/>
        </w:rPr>
        <w:t xml:space="preserve">
      имеет представление о равенстве и неравенстве; </w:t>
      </w:r>
    </w:p>
    <w:bookmarkEnd w:id="1098"/>
    <w:bookmarkStart w:name="z1107" w:id="1099"/>
    <w:p>
      <w:pPr>
        <w:spacing w:after="0"/>
        <w:ind w:left="0"/>
        <w:jc w:val="both"/>
      </w:pPr>
      <w:r>
        <w:rPr>
          <w:rFonts w:ascii="Times New Roman"/>
          <w:b w:val="false"/>
          <w:i w:val="false"/>
          <w:color w:val="000000"/>
          <w:sz w:val="28"/>
        </w:rPr>
        <w:t>
      раскладывает 2-3 предмета разной величины (по длине, высоте, ширине, толщине) в возрастающем и убывающем порядке;</w:t>
      </w:r>
    </w:p>
    <w:bookmarkEnd w:id="1099"/>
    <w:bookmarkStart w:name="z1108" w:id="1100"/>
    <w:p>
      <w:pPr>
        <w:spacing w:after="0"/>
        <w:ind w:left="0"/>
        <w:jc w:val="both"/>
      </w:pPr>
      <w:r>
        <w:rPr>
          <w:rFonts w:ascii="Times New Roman"/>
          <w:b w:val="false"/>
          <w:i w:val="false"/>
          <w:color w:val="000000"/>
          <w:sz w:val="28"/>
        </w:rPr>
        <w:t>
      сравнивает два разных и одинаковых предмета по длине и ширине, высоте и толщине;</w:t>
      </w:r>
    </w:p>
    <w:bookmarkEnd w:id="1100"/>
    <w:bookmarkStart w:name="z1109" w:id="1101"/>
    <w:p>
      <w:pPr>
        <w:spacing w:after="0"/>
        <w:ind w:left="0"/>
        <w:jc w:val="both"/>
      </w:pPr>
      <w:r>
        <w:rPr>
          <w:rFonts w:ascii="Times New Roman"/>
          <w:b w:val="false"/>
          <w:i w:val="false"/>
          <w:color w:val="000000"/>
          <w:sz w:val="28"/>
        </w:rPr>
        <w:t>
      применяет приемы наложения (на верх) и приложения (рядом) при сравнении величины;</w:t>
      </w:r>
    </w:p>
    <w:bookmarkEnd w:id="1101"/>
    <w:bookmarkStart w:name="z1110" w:id="1102"/>
    <w:p>
      <w:pPr>
        <w:spacing w:after="0"/>
        <w:ind w:left="0"/>
        <w:jc w:val="both"/>
      </w:pPr>
      <w:r>
        <w:rPr>
          <w:rFonts w:ascii="Times New Roman"/>
          <w:b w:val="false"/>
          <w:i w:val="false"/>
          <w:color w:val="000000"/>
          <w:sz w:val="28"/>
        </w:rPr>
        <w:t>
      различает и называет геометрические фигуры и тела;</w:t>
      </w:r>
    </w:p>
    <w:bookmarkEnd w:id="1102"/>
    <w:bookmarkStart w:name="z1111" w:id="1103"/>
    <w:p>
      <w:pPr>
        <w:spacing w:after="0"/>
        <w:ind w:left="0"/>
        <w:jc w:val="both"/>
      </w:pPr>
      <w:r>
        <w:rPr>
          <w:rFonts w:ascii="Times New Roman"/>
          <w:b w:val="false"/>
          <w:i w:val="false"/>
          <w:color w:val="000000"/>
          <w:sz w:val="28"/>
        </w:rPr>
        <w:t>
      обследует формы геометрических фигур, используя зрение и осязание;</w:t>
      </w:r>
    </w:p>
    <w:bookmarkEnd w:id="1103"/>
    <w:bookmarkStart w:name="z1112" w:id="1104"/>
    <w:p>
      <w:pPr>
        <w:spacing w:after="0"/>
        <w:ind w:left="0"/>
        <w:jc w:val="both"/>
      </w:pPr>
      <w:r>
        <w:rPr>
          <w:rFonts w:ascii="Times New Roman"/>
          <w:b w:val="false"/>
          <w:i w:val="false"/>
          <w:color w:val="000000"/>
          <w:sz w:val="28"/>
        </w:rPr>
        <w:t>
      использует в речи прилагательные, называть результаты сравнения;</w:t>
      </w:r>
    </w:p>
    <w:bookmarkEnd w:id="1104"/>
    <w:bookmarkStart w:name="z1113" w:id="1105"/>
    <w:p>
      <w:pPr>
        <w:spacing w:after="0"/>
        <w:ind w:left="0"/>
        <w:jc w:val="both"/>
      </w:pPr>
      <w:r>
        <w:rPr>
          <w:rFonts w:ascii="Times New Roman"/>
          <w:b w:val="false"/>
          <w:i w:val="false"/>
          <w:color w:val="000000"/>
          <w:sz w:val="28"/>
        </w:rPr>
        <w:t>
      расширяет представления о частях суток;</w:t>
      </w:r>
    </w:p>
    <w:bookmarkEnd w:id="1105"/>
    <w:bookmarkStart w:name="z1114" w:id="1106"/>
    <w:p>
      <w:pPr>
        <w:spacing w:after="0"/>
        <w:ind w:left="0"/>
        <w:jc w:val="both"/>
      </w:pPr>
      <w:r>
        <w:rPr>
          <w:rFonts w:ascii="Times New Roman"/>
          <w:b w:val="false"/>
          <w:i w:val="false"/>
          <w:color w:val="000000"/>
          <w:sz w:val="28"/>
        </w:rPr>
        <w:t>
      понимает значение слов "вчера", "сегодня", "завтра";</w:t>
      </w:r>
    </w:p>
    <w:bookmarkEnd w:id="1106"/>
    <w:bookmarkStart w:name="z1115" w:id="1107"/>
    <w:p>
      <w:pPr>
        <w:spacing w:after="0"/>
        <w:ind w:left="0"/>
        <w:jc w:val="both"/>
      </w:pPr>
      <w:r>
        <w:rPr>
          <w:rFonts w:ascii="Times New Roman"/>
          <w:b w:val="false"/>
          <w:i w:val="false"/>
          <w:color w:val="000000"/>
          <w:sz w:val="28"/>
        </w:rPr>
        <w:t>
      определяет пространственные направления по отношению к себе;</w:t>
      </w:r>
    </w:p>
    <w:bookmarkEnd w:id="1107"/>
    <w:bookmarkStart w:name="z1116" w:id="1108"/>
    <w:p>
      <w:pPr>
        <w:spacing w:after="0"/>
        <w:ind w:left="0"/>
        <w:jc w:val="both"/>
      </w:pPr>
      <w:r>
        <w:rPr>
          <w:rFonts w:ascii="Times New Roman"/>
          <w:b w:val="false"/>
          <w:i w:val="false"/>
          <w:color w:val="000000"/>
          <w:sz w:val="28"/>
        </w:rPr>
        <w:t>
      двигается в заданном направлении;</w:t>
      </w:r>
    </w:p>
    <w:bookmarkEnd w:id="1108"/>
    <w:bookmarkStart w:name="z1117" w:id="1109"/>
    <w:p>
      <w:pPr>
        <w:spacing w:after="0"/>
        <w:ind w:left="0"/>
        <w:jc w:val="both"/>
      </w:pPr>
      <w:r>
        <w:rPr>
          <w:rFonts w:ascii="Times New Roman"/>
          <w:b w:val="false"/>
          <w:i w:val="false"/>
          <w:color w:val="000000"/>
          <w:sz w:val="28"/>
        </w:rPr>
        <w:t>
      устанавливает простейшие причинно-следственные связи.</w:t>
      </w:r>
    </w:p>
    <w:bookmarkEnd w:id="1109"/>
    <w:bookmarkStart w:name="z1118" w:id="1110"/>
    <w:p>
      <w:pPr>
        <w:spacing w:after="0"/>
        <w:ind w:left="0"/>
        <w:jc w:val="both"/>
      </w:pPr>
      <w:r>
        <w:rPr>
          <w:rFonts w:ascii="Times New Roman"/>
          <w:b w:val="false"/>
          <w:i w:val="false"/>
          <w:color w:val="000000"/>
          <w:sz w:val="28"/>
        </w:rPr>
        <w:t>
      198. Основы математики.</w:t>
      </w:r>
    </w:p>
    <w:bookmarkEnd w:id="1110"/>
    <w:bookmarkStart w:name="z1119" w:id="1111"/>
    <w:p>
      <w:pPr>
        <w:spacing w:after="0"/>
        <w:ind w:left="0"/>
        <w:jc w:val="both"/>
      </w:pPr>
      <w:r>
        <w:rPr>
          <w:rFonts w:ascii="Times New Roman"/>
          <w:b w:val="false"/>
          <w:i w:val="false"/>
          <w:color w:val="000000"/>
          <w:sz w:val="28"/>
        </w:rPr>
        <w:t>
      199. Множество.</w:t>
      </w:r>
    </w:p>
    <w:bookmarkEnd w:id="1111"/>
    <w:bookmarkStart w:name="z1120" w:id="1112"/>
    <w:p>
      <w:pPr>
        <w:spacing w:after="0"/>
        <w:ind w:left="0"/>
        <w:jc w:val="both"/>
      </w:pPr>
      <w:r>
        <w:rPr>
          <w:rFonts w:ascii="Times New Roman"/>
          <w:b w:val="false"/>
          <w:i w:val="false"/>
          <w:color w:val="000000"/>
          <w:sz w:val="28"/>
        </w:rPr>
        <w:t>
      Формировать представление о множестве предметов, состоящих из разного цвета, размера; сравнивать эти предметы, определять их равенство или неравенство на основе сопоставления пар.</w:t>
      </w:r>
    </w:p>
    <w:bookmarkEnd w:id="1112"/>
    <w:bookmarkStart w:name="z1121" w:id="1113"/>
    <w:p>
      <w:pPr>
        <w:spacing w:after="0"/>
        <w:ind w:left="0"/>
        <w:jc w:val="both"/>
      </w:pPr>
      <w:r>
        <w:rPr>
          <w:rFonts w:ascii="Times New Roman"/>
          <w:b w:val="false"/>
          <w:i w:val="false"/>
          <w:color w:val="000000"/>
          <w:sz w:val="28"/>
        </w:rPr>
        <w:t>
      200. Количество, счет.</w:t>
      </w:r>
    </w:p>
    <w:bookmarkEnd w:id="1113"/>
    <w:bookmarkStart w:name="z1122" w:id="1114"/>
    <w:p>
      <w:pPr>
        <w:spacing w:after="0"/>
        <w:ind w:left="0"/>
        <w:jc w:val="both"/>
      </w:pPr>
      <w:r>
        <w:rPr>
          <w:rFonts w:ascii="Times New Roman"/>
          <w:b w:val="false"/>
          <w:i w:val="false"/>
          <w:color w:val="000000"/>
          <w:sz w:val="28"/>
        </w:rPr>
        <w:t>
      Развивать навыки порядкового счета до 5-ти, называть числа по порядку, итоговое число и порядковые числительные, отвечать на вопросы "Сколько?", "Который по счету?", "На котором месте?", "Сколько всего?".</w:t>
      </w:r>
    </w:p>
    <w:bookmarkEnd w:id="1114"/>
    <w:bookmarkStart w:name="z1123" w:id="1115"/>
    <w:p>
      <w:pPr>
        <w:spacing w:after="0"/>
        <w:ind w:left="0"/>
        <w:jc w:val="both"/>
      </w:pPr>
      <w:r>
        <w:rPr>
          <w:rFonts w:ascii="Times New Roman"/>
          <w:b w:val="false"/>
          <w:i w:val="false"/>
          <w:color w:val="000000"/>
          <w:sz w:val="28"/>
        </w:rPr>
        <w:t xml:space="preserve">
      Сравнивать группы предметов, расположенных в два ряда, формировать понятия равенства и неравенства. Формировать понятие равенства двумя способами, сложив один предмет в меньшую группу по числу или исключив из избыточной группы, отвечать на вопросы: "Сколько было?", "Сколько осталось?". </w:t>
      </w:r>
    </w:p>
    <w:bookmarkEnd w:id="1115"/>
    <w:bookmarkStart w:name="z1124" w:id="1116"/>
    <w:p>
      <w:pPr>
        <w:spacing w:after="0"/>
        <w:ind w:left="0"/>
        <w:jc w:val="both"/>
      </w:pPr>
      <w:r>
        <w:rPr>
          <w:rFonts w:ascii="Times New Roman"/>
          <w:b w:val="false"/>
          <w:i w:val="false"/>
          <w:color w:val="000000"/>
          <w:sz w:val="28"/>
        </w:rPr>
        <w:t>
      Упражнять в прямом и обратном счете в пределах 5-ти.</w:t>
      </w:r>
    </w:p>
    <w:bookmarkEnd w:id="1116"/>
    <w:bookmarkStart w:name="z1125" w:id="1117"/>
    <w:p>
      <w:pPr>
        <w:spacing w:after="0"/>
        <w:ind w:left="0"/>
        <w:jc w:val="both"/>
      </w:pPr>
      <w:r>
        <w:rPr>
          <w:rFonts w:ascii="Times New Roman"/>
          <w:b w:val="false"/>
          <w:i w:val="false"/>
          <w:color w:val="000000"/>
          <w:sz w:val="28"/>
        </w:rPr>
        <w:t>
      201. Величина.</w:t>
      </w:r>
    </w:p>
    <w:bookmarkEnd w:id="1117"/>
    <w:bookmarkStart w:name="z1126" w:id="1118"/>
    <w:p>
      <w:pPr>
        <w:spacing w:after="0"/>
        <w:ind w:left="0"/>
        <w:jc w:val="both"/>
      </w:pPr>
      <w:r>
        <w:rPr>
          <w:rFonts w:ascii="Times New Roman"/>
          <w:b w:val="false"/>
          <w:i w:val="false"/>
          <w:color w:val="000000"/>
          <w:sz w:val="28"/>
        </w:rPr>
        <w:t>
      Дать понятие о том, что предметы могут быть разными по величине.</w:t>
      </w:r>
    </w:p>
    <w:bookmarkEnd w:id="1118"/>
    <w:bookmarkStart w:name="z1127" w:id="1119"/>
    <w:p>
      <w:pPr>
        <w:spacing w:after="0"/>
        <w:ind w:left="0"/>
        <w:jc w:val="both"/>
      </w:pPr>
      <w:r>
        <w:rPr>
          <w:rFonts w:ascii="Times New Roman"/>
          <w:b w:val="false"/>
          <w:i w:val="false"/>
          <w:color w:val="000000"/>
          <w:sz w:val="28"/>
        </w:rPr>
        <w:t>
      Сравнивать два разных и одинаковых предмета по длине и ширине, высоте и толщине; применять приемы наложения (на верх) и приложения (рядом) при сравнении величины.</w:t>
      </w:r>
    </w:p>
    <w:bookmarkEnd w:id="1119"/>
    <w:bookmarkStart w:name="z1128" w:id="1120"/>
    <w:p>
      <w:pPr>
        <w:spacing w:after="0"/>
        <w:ind w:left="0"/>
        <w:jc w:val="both"/>
      </w:pPr>
      <w:r>
        <w:rPr>
          <w:rFonts w:ascii="Times New Roman"/>
          <w:b w:val="false"/>
          <w:i w:val="false"/>
          <w:color w:val="000000"/>
          <w:sz w:val="28"/>
        </w:rPr>
        <w:t xml:space="preserve">
      202. Геометрические фигуры. </w:t>
      </w:r>
    </w:p>
    <w:bookmarkEnd w:id="1120"/>
    <w:bookmarkStart w:name="z1129" w:id="1121"/>
    <w:p>
      <w:pPr>
        <w:spacing w:after="0"/>
        <w:ind w:left="0"/>
        <w:jc w:val="both"/>
      </w:pPr>
      <w:r>
        <w:rPr>
          <w:rFonts w:ascii="Times New Roman"/>
          <w:b w:val="false"/>
          <w:i w:val="false"/>
          <w:color w:val="000000"/>
          <w:sz w:val="28"/>
        </w:rPr>
        <w:t>
      Узнавать и называть геометрические фигуры (круг, квадрат, треугольник) и геометрические тела (куб, шар, цилиндр); учить оследовать форму этих фигур, используя зрение и осязании; использовать в речи прилагательные, называть результаты сравнения (длиннее-короче, шире-уже, выше-ниже, толще-тоньше).</w:t>
      </w:r>
    </w:p>
    <w:bookmarkEnd w:id="1121"/>
    <w:bookmarkStart w:name="z1130" w:id="1122"/>
    <w:p>
      <w:pPr>
        <w:spacing w:after="0"/>
        <w:ind w:left="0"/>
        <w:jc w:val="both"/>
      </w:pPr>
      <w:r>
        <w:rPr>
          <w:rFonts w:ascii="Times New Roman"/>
          <w:b w:val="false"/>
          <w:i w:val="false"/>
          <w:color w:val="000000"/>
          <w:sz w:val="28"/>
        </w:rPr>
        <w:t xml:space="preserve">
      203. Ориентировка в пространстве. </w:t>
      </w:r>
    </w:p>
    <w:bookmarkEnd w:id="1122"/>
    <w:bookmarkStart w:name="z1131" w:id="1123"/>
    <w:p>
      <w:pPr>
        <w:spacing w:after="0"/>
        <w:ind w:left="0"/>
        <w:jc w:val="both"/>
      </w:pPr>
      <w:r>
        <w:rPr>
          <w:rFonts w:ascii="Times New Roman"/>
          <w:b w:val="false"/>
          <w:i w:val="false"/>
          <w:color w:val="000000"/>
          <w:sz w:val="28"/>
        </w:rPr>
        <w:t>
      Определять пространственные направления по отношению к себе, двигаться в заданном направлении (вперед-назад, вправо-влево, вверх-вниз), раскладывать предметы правой рукой слева направо; обозначать словами положение предметов по отношению к себе (передо мной стол, справо от меня окно, слева стул, сзади игрушки).</w:t>
      </w:r>
    </w:p>
    <w:bookmarkEnd w:id="1123"/>
    <w:bookmarkStart w:name="z1132" w:id="1124"/>
    <w:p>
      <w:pPr>
        <w:spacing w:after="0"/>
        <w:ind w:left="0"/>
        <w:jc w:val="both"/>
      </w:pPr>
      <w:r>
        <w:rPr>
          <w:rFonts w:ascii="Times New Roman"/>
          <w:b w:val="false"/>
          <w:i w:val="false"/>
          <w:color w:val="000000"/>
          <w:sz w:val="28"/>
        </w:rPr>
        <w:t>
      204. Ориентировка во времени.</w:t>
      </w:r>
    </w:p>
    <w:bookmarkEnd w:id="1124"/>
    <w:bookmarkStart w:name="z1133" w:id="1125"/>
    <w:p>
      <w:pPr>
        <w:spacing w:after="0"/>
        <w:ind w:left="0"/>
        <w:jc w:val="both"/>
      </w:pPr>
      <w:r>
        <w:rPr>
          <w:rFonts w:ascii="Times New Roman"/>
          <w:b w:val="false"/>
          <w:i w:val="false"/>
          <w:color w:val="000000"/>
          <w:sz w:val="28"/>
        </w:rPr>
        <w:t>
      Расширять представления о частях суток (утро, день, вечер, ночь), их характерных особенностях и последовательности, объяснить значение слов: "вчера", "сегодня", "завтра".</w:t>
      </w:r>
    </w:p>
    <w:bookmarkEnd w:id="1125"/>
    <w:bookmarkStart w:name="z1134" w:id="1126"/>
    <w:p>
      <w:pPr>
        <w:spacing w:after="0"/>
        <w:ind w:left="0"/>
        <w:jc w:val="left"/>
      </w:pPr>
      <w:r>
        <w:rPr>
          <w:rFonts w:ascii="Times New Roman"/>
          <w:b/>
          <w:i w:val="false"/>
          <w:color w:val="000000"/>
        </w:rPr>
        <w:t xml:space="preserve"> Параграф 4. Развитие творческих навыков, исследовательской деятельности детей</w:t>
      </w:r>
    </w:p>
    <w:bookmarkEnd w:id="1126"/>
    <w:bookmarkStart w:name="z1135" w:id="1127"/>
    <w:p>
      <w:pPr>
        <w:spacing w:after="0"/>
        <w:ind w:left="0"/>
        <w:jc w:val="both"/>
      </w:pPr>
      <w:r>
        <w:rPr>
          <w:rFonts w:ascii="Times New Roman"/>
          <w:b w:val="false"/>
          <w:i w:val="false"/>
          <w:color w:val="000000"/>
          <w:sz w:val="28"/>
        </w:rPr>
        <w:t>
      205. 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 и музыке с учетом индивидуальный особенностей детей.</w:t>
      </w:r>
    </w:p>
    <w:bookmarkEnd w:id="1127"/>
    <w:bookmarkStart w:name="z1136" w:id="1128"/>
    <w:p>
      <w:pPr>
        <w:spacing w:after="0"/>
        <w:ind w:left="0"/>
        <w:jc w:val="both"/>
      </w:pPr>
      <w:r>
        <w:rPr>
          <w:rFonts w:ascii="Times New Roman"/>
          <w:b w:val="false"/>
          <w:i w:val="false"/>
          <w:color w:val="000000"/>
          <w:sz w:val="28"/>
        </w:rPr>
        <w:t>
      206. Целью является воспитание патриотизма через приобщение детей к национальной культуре с учетом их интересов путем создания условий для их самостоятельной творческой деятельности.</w:t>
      </w:r>
    </w:p>
    <w:bookmarkEnd w:id="1128"/>
    <w:bookmarkStart w:name="z1137" w:id="1129"/>
    <w:p>
      <w:pPr>
        <w:spacing w:after="0"/>
        <w:ind w:left="0"/>
        <w:jc w:val="both"/>
      </w:pPr>
      <w:r>
        <w:rPr>
          <w:rFonts w:ascii="Times New Roman"/>
          <w:b w:val="false"/>
          <w:i w:val="false"/>
          <w:color w:val="000000"/>
          <w:sz w:val="28"/>
        </w:rPr>
        <w:t>
      207. Задачи:</w:t>
      </w:r>
    </w:p>
    <w:bookmarkEnd w:id="1129"/>
    <w:bookmarkStart w:name="z1138" w:id="1130"/>
    <w:p>
      <w:pPr>
        <w:spacing w:after="0"/>
        <w:ind w:left="0"/>
        <w:jc w:val="both"/>
      </w:pPr>
      <w:r>
        <w:rPr>
          <w:rFonts w:ascii="Times New Roman"/>
          <w:b w:val="false"/>
          <w:i w:val="false"/>
          <w:color w:val="000000"/>
          <w:sz w:val="28"/>
        </w:rPr>
        <w:t>
      развивать художественно-творческие способности, самостоятельность, активность детей в различных видах детской деятельности;</w:t>
      </w:r>
    </w:p>
    <w:bookmarkEnd w:id="1130"/>
    <w:bookmarkStart w:name="z1139" w:id="1131"/>
    <w:p>
      <w:pPr>
        <w:spacing w:after="0"/>
        <w:ind w:left="0"/>
        <w:jc w:val="both"/>
      </w:pPr>
      <w:r>
        <w:rPr>
          <w:rFonts w:ascii="Times New Roman"/>
          <w:b w:val="false"/>
          <w:i w:val="false"/>
          <w:color w:val="000000"/>
          <w:sz w:val="28"/>
        </w:rPr>
        <w:t>
      расширять понятия о видах искусства, развивать умение рассматривать и обследовать предметы с помощью рук;</w:t>
      </w:r>
    </w:p>
    <w:bookmarkEnd w:id="1131"/>
    <w:bookmarkStart w:name="z1140" w:id="1132"/>
    <w:p>
      <w:pPr>
        <w:spacing w:after="0"/>
        <w:ind w:left="0"/>
        <w:jc w:val="both"/>
      </w:pPr>
      <w:r>
        <w:rPr>
          <w:rFonts w:ascii="Times New Roman"/>
          <w:b w:val="false"/>
          <w:i w:val="false"/>
          <w:color w:val="000000"/>
          <w:sz w:val="28"/>
        </w:rPr>
        <w:t>
      формировать навыки восприятия и понимания произведений искусства;</w:t>
      </w:r>
    </w:p>
    <w:bookmarkEnd w:id="1132"/>
    <w:bookmarkStart w:name="z1141" w:id="1133"/>
    <w:p>
      <w:pPr>
        <w:spacing w:after="0"/>
        <w:ind w:left="0"/>
        <w:jc w:val="both"/>
      </w:pPr>
      <w:r>
        <w:rPr>
          <w:rFonts w:ascii="Times New Roman"/>
          <w:b w:val="false"/>
          <w:i w:val="false"/>
          <w:color w:val="000000"/>
          <w:sz w:val="28"/>
        </w:rPr>
        <w:t>
      приобщать к восприятию прекрасного в окружающей среде, развивать творческое мышление и воображение;</w:t>
      </w:r>
    </w:p>
    <w:bookmarkEnd w:id="1133"/>
    <w:bookmarkStart w:name="z1142" w:id="1134"/>
    <w:p>
      <w:pPr>
        <w:spacing w:after="0"/>
        <w:ind w:left="0"/>
        <w:jc w:val="both"/>
      </w:pPr>
      <w:r>
        <w:rPr>
          <w:rFonts w:ascii="Times New Roman"/>
          <w:b w:val="false"/>
          <w:i w:val="false"/>
          <w:color w:val="000000"/>
          <w:sz w:val="28"/>
        </w:rPr>
        <w:t>
      развивать художественно-эстетический вкус через умение оценивать свои работы и работы других детей;</w:t>
      </w:r>
    </w:p>
    <w:bookmarkEnd w:id="1134"/>
    <w:bookmarkStart w:name="z1143" w:id="1135"/>
    <w:p>
      <w:pPr>
        <w:spacing w:after="0"/>
        <w:ind w:left="0"/>
        <w:jc w:val="both"/>
      </w:pPr>
      <w:r>
        <w:rPr>
          <w:rFonts w:ascii="Times New Roman"/>
          <w:b w:val="false"/>
          <w:i w:val="false"/>
          <w:color w:val="000000"/>
          <w:sz w:val="28"/>
        </w:rPr>
        <w:t>
      воспитывать патриотизм через приобщение к изобразительному искусству казахского народа;</w:t>
      </w:r>
    </w:p>
    <w:bookmarkEnd w:id="1135"/>
    <w:bookmarkStart w:name="z1144" w:id="1136"/>
    <w:p>
      <w:pPr>
        <w:spacing w:after="0"/>
        <w:ind w:left="0"/>
        <w:jc w:val="both"/>
      </w:pPr>
      <w:r>
        <w:rPr>
          <w:rFonts w:ascii="Times New Roman"/>
          <w:b w:val="false"/>
          <w:i w:val="false"/>
          <w:color w:val="000000"/>
          <w:sz w:val="28"/>
        </w:rPr>
        <w:t>
      предлагать детям слушать, петь песни, имеющие воспитательное значение, согласно их возрасту;</w:t>
      </w:r>
    </w:p>
    <w:bookmarkEnd w:id="1136"/>
    <w:bookmarkStart w:name="z1145" w:id="1137"/>
    <w:p>
      <w:pPr>
        <w:spacing w:after="0"/>
        <w:ind w:left="0"/>
        <w:jc w:val="both"/>
      </w:pPr>
      <w:r>
        <w:rPr>
          <w:rFonts w:ascii="Times New Roman"/>
          <w:b w:val="false"/>
          <w:i w:val="false"/>
          <w:color w:val="000000"/>
          <w:sz w:val="28"/>
        </w:rPr>
        <w:t>
      воспитывать аккуратность, бережное отношение к предметам.</w:t>
      </w:r>
    </w:p>
    <w:bookmarkEnd w:id="1137"/>
    <w:bookmarkStart w:name="z1146" w:id="1138"/>
    <w:p>
      <w:pPr>
        <w:spacing w:after="0"/>
        <w:ind w:left="0"/>
        <w:jc w:val="both"/>
      </w:pPr>
      <w:r>
        <w:rPr>
          <w:rFonts w:ascii="Times New Roman"/>
          <w:b w:val="false"/>
          <w:i w:val="false"/>
          <w:color w:val="000000"/>
          <w:sz w:val="28"/>
        </w:rPr>
        <w:t xml:space="preserve">
      208. Ожидаемые результаты: </w:t>
      </w:r>
    </w:p>
    <w:bookmarkEnd w:id="1138"/>
    <w:bookmarkStart w:name="z1147" w:id="1139"/>
    <w:p>
      <w:pPr>
        <w:spacing w:after="0"/>
        <w:ind w:left="0"/>
        <w:jc w:val="both"/>
      </w:pPr>
      <w:r>
        <w:rPr>
          <w:rFonts w:ascii="Times New Roman"/>
          <w:b w:val="false"/>
          <w:i w:val="false"/>
          <w:color w:val="000000"/>
          <w:sz w:val="28"/>
        </w:rPr>
        <w:t>
      по рисованию:</w:t>
      </w:r>
    </w:p>
    <w:bookmarkEnd w:id="1139"/>
    <w:bookmarkStart w:name="z1148" w:id="1140"/>
    <w:p>
      <w:pPr>
        <w:spacing w:after="0"/>
        <w:ind w:left="0"/>
        <w:jc w:val="both"/>
      </w:pPr>
      <w:r>
        <w:rPr>
          <w:rFonts w:ascii="Times New Roman"/>
          <w:b w:val="false"/>
          <w:i w:val="false"/>
          <w:color w:val="000000"/>
          <w:sz w:val="28"/>
        </w:rPr>
        <w:t>
      рисует отдельные предметы и создает сюжетные композиции;</w:t>
      </w:r>
    </w:p>
    <w:bookmarkEnd w:id="1140"/>
    <w:bookmarkStart w:name="z1149" w:id="1141"/>
    <w:p>
      <w:pPr>
        <w:spacing w:after="0"/>
        <w:ind w:left="0"/>
        <w:jc w:val="both"/>
      </w:pPr>
      <w:r>
        <w:rPr>
          <w:rFonts w:ascii="Times New Roman"/>
          <w:b w:val="false"/>
          <w:i w:val="false"/>
          <w:color w:val="000000"/>
          <w:sz w:val="28"/>
        </w:rPr>
        <w:t>
      проявляет интерес к произведениям искусства казахского и других народов;</w:t>
      </w:r>
    </w:p>
    <w:bookmarkEnd w:id="1141"/>
    <w:bookmarkStart w:name="z1150" w:id="1142"/>
    <w:p>
      <w:pPr>
        <w:spacing w:after="0"/>
        <w:ind w:left="0"/>
        <w:jc w:val="both"/>
      </w:pPr>
      <w:r>
        <w:rPr>
          <w:rFonts w:ascii="Times New Roman"/>
          <w:b w:val="false"/>
          <w:i w:val="false"/>
          <w:color w:val="000000"/>
          <w:sz w:val="28"/>
        </w:rPr>
        <w:t>
      рисует предметы с учетом формы, цвета;</w:t>
      </w:r>
    </w:p>
    <w:bookmarkEnd w:id="1142"/>
    <w:bookmarkStart w:name="z1151" w:id="1143"/>
    <w:p>
      <w:pPr>
        <w:spacing w:after="0"/>
        <w:ind w:left="0"/>
        <w:jc w:val="both"/>
      </w:pPr>
      <w:r>
        <w:rPr>
          <w:rFonts w:ascii="Times New Roman"/>
          <w:b w:val="false"/>
          <w:i w:val="false"/>
          <w:color w:val="000000"/>
          <w:sz w:val="28"/>
        </w:rPr>
        <w:t>
      рисует элементы казахского орнамента, правильно распределяет их на листе бумаги;</w:t>
      </w:r>
    </w:p>
    <w:bookmarkEnd w:id="1143"/>
    <w:bookmarkStart w:name="z1152" w:id="1144"/>
    <w:p>
      <w:pPr>
        <w:spacing w:after="0"/>
        <w:ind w:left="0"/>
        <w:jc w:val="both"/>
      </w:pPr>
      <w:r>
        <w:rPr>
          <w:rFonts w:ascii="Times New Roman"/>
          <w:b w:val="false"/>
          <w:i w:val="false"/>
          <w:color w:val="000000"/>
          <w:sz w:val="28"/>
        </w:rPr>
        <w:t>
      распознает коричневые, оранжевые, светло-зеленые оттенки;</w:t>
      </w:r>
    </w:p>
    <w:bookmarkEnd w:id="1144"/>
    <w:bookmarkStart w:name="z1153" w:id="1145"/>
    <w:p>
      <w:pPr>
        <w:spacing w:after="0"/>
        <w:ind w:left="0"/>
        <w:jc w:val="both"/>
      </w:pPr>
      <w:r>
        <w:rPr>
          <w:rFonts w:ascii="Times New Roman"/>
          <w:b w:val="false"/>
          <w:i w:val="false"/>
          <w:color w:val="000000"/>
          <w:sz w:val="28"/>
        </w:rPr>
        <w:t>
      использует в рисовании разные цвета, обращает внимание на большее количество цветов;</w:t>
      </w:r>
    </w:p>
    <w:bookmarkEnd w:id="1145"/>
    <w:bookmarkStart w:name="z1154" w:id="1146"/>
    <w:p>
      <w:pPr>
        <w:spacing w:after="0"/>
        <w:ind w:left="0"/>
        <w:jc w:val="both"/>
      </w:pPr>
      <w:r>
        <w:rPr>
          <w:rFonts w:ascii="Times New Roman"/>
          <w:b w:val="false"/>
          <w:i w:val="false"/>
          <w:color w:val="000000"/>
          <w:sz w:val="28"/>
        </w:rPr>
        <w:t>
      закрашивает рисунки карандашом, кистью;</w:t>
      </w:r>
    </w:p>
    <w:bookmarkEnd w:id="1146"/>
    <w:bookmarkStart w:name="z1155" w:id="1147"/>
    <w:p>
      <w:pPr>
        <w:spacing w:after="0"/>
        <w:ind w:left="0"/>
        <w:jc w:val="both"/>
      </w:pPr>
      <w:r>
        <w:rPr>
          <w:rFonts w:ascii="Times New Roman"/>
          <w:b w:val="false"/>
          <w:i w:val="false"/>
          <w:color w:val="000000"/>
          <w:sz w:val="28"/>
        </w:rPr>
        <w:t>
      проводит толстые линии, надавливая на кисть, а кончиком кисти – тонкие линии.</w:t>
      </w:r>
    </w:p>
    <w:bookmarkEnd w:id="1147"/>
    <w:bookmarkStart w:name="z1156" w:id="1148"/>
    <w:p>
      <w:pPr>
        <w:spacing w:after="0"/>
        <w:ind w:left="0"/>
        <w:jc w:val="both"/>
      </w:pPr>
      <w:r>
        <w:rPr>
          <w:rFonts w:ascii="Times New Roman"/>
          <w:b w:val="false"/>
          <w:i w:val="false"/>
          <w:color w:val="000000"/>
          <w:sz w:val="28"/>
        </w:rPr>
        <w:t xml:space="preserve">
      рассматривает предметы, которые будет рисовать и обследует их используя осязание; </w:t>
      </w:r>
    </w:p>
    <w:bookmarkEnd w:id="1148"/>
    <w:bookmarkStart w:name="z1157" w:id="1149"/>
    <w:p>
      <w:pPr>
        <w:spacing w:after="0"/>
        <w:ind w:left="0"/>
        <w:jc w:val="both"/>
      </w:pPr>
      <w:r>
        <w:rPr>
          <w:rFonts w:ascii="Times New Roman"/>
          <w:b w:val="false"/>
          <w:i w:val="false"/>
          <w:color w:val="000000"/>
          <w:sz w:val="28"/>
        </w:rPr>
        <w:t>
      рисует характерные особенности каждого предмета, их соотношение между собой;</w:t>
      </w:r>
    </w:p>
    <w:bookmarkEnd w:id="1149"/>
    <w:bookmarkStart w:name="z1158" w:id="1150"/>
    <w:p>
      <w:pPr>
        <w:spacing w:after="0"/>
        <w:ind w:left="0"/>
        <w:jc w:val="both"/>
      </w:pPr>
      <w:r>
        <w:rPr>
          <w:rFonts w:ascii="Times New Roman"/>
          <w:b w:val="false"/>
          <w:i w:val="false"/>
          <w:color w:val="000000"/>
          <w:sz w:val="28"/>
        </w:rPr>
        <w:t>
      оценивает свою работу и работу других детей;</w:t>
      </w:r>
    </w:p>
    <w:bookmarkEnd w:id="1150"/>
    <w:bookmarkStart w:name="z1159" w:id="1151"/>
    <w:p>
      <w:pPr>
        <w:spacing w:after="0"/>
        <w:ind w:left="0"/>
        <w:jc w:val="both"/>
      </w:pPr>
      <w:r>
        <w:rPr>
          <w:rFonts w:ascii="Times New Roman"/>
          <w:b w:val="false"/>
          <w:i w:val="false"/>
          <w:color w:val="000000"/>
          <w:sz w:val="28"/>
        </w:rPr>
        <w:t>
      по лепке:</w:t>
      </w:r>
    </w:p>
    <w:bookmarkEnd w:id="1151"/>
    <w:bookmarkStart w:name="z1160" w:id="1152"/>
    <w:p>
      <w:pPr>
        <w:spacing w:after="0"/>
        <w:ind w:left="0"/>
        <w:jc w:val="both"/>
      </w:pPr>
      <w:r>
        <w:rPr>
          <w:rFonts w:ascii="Times New Roman"/>
          <w:b w:val="false"/>
          <w:i w:val="false"/>
          <w:color w:val="000000"/>
          <w:sz w:val="28"/>
        </w:rPr>
        <w:t>
      выполняет лепку с интересом;</w:t>
      </w:r>
    </w:p>
    <w:bookmarkEnd w:id="1152"/>
    <w:bookmarkStart w:name="z1161" w:id="1153"/>
    <w:p>
      <w:pPr>
        <w:spacing w:after="0"/>
        <w:ind w:left="0"/>
        <w:jc w:val="both"/>
      </w:pPr>
      <w:r>
        <w:rPr>
          <w:rFonts w:ascii="Times New Roman"/>
          <w:b w:val="false"/>
          <w:i w:val="false"/>
          <w:color w:val="000000"/>
          <w:sz w:val="28"/>
        </w:rPr>
        <w:t>
      лепит из глины, пластилина, пластической массы знакомые предметы с использованием разных приемов;</w:t>
      </w:r>
    </w:p>
    <w:bookmarkEnd w:id="1153"/>
    <w:bookmarkStart w:name="z1162" w:id="1154"/>
    <w:p>
      <w:pPr>
        <w:spacing w:after="0"/>
        <w:ind w:left="0"/>
        <w:jc w:val="both"/>
      </w:pPr>
      <w:r>
        <w:rPr>
          <w:rFonts w:ascii="Times New Roman"/>
          <w:b w:val="false"/>
          <w:i w:val="false"/>
          <w:color w:val="000000"/>
          <w:sz w:val="28"/>
        </w:rPr>
        <w:t>
      выравнивает поверхность предмета, фигуры;</w:t>
      </w:r>
    </w:p>
    <w:bookmarkEnd w:id="1154"/>
    <w:bookmarkStart w:name="z1163" w:id="1155"/>
    <w:p>
      <w:pPr>
        <w:spacing w:after="0"/>
        <w:ind w:left="0"/>
        <w:jc w:val="both"/>
      </w:pPr>
      <w:r>
        <w:rPr>
          <w:rFonts w:ascii="Times New Roman"/>
          <w:b w:val="false"/>
          <w:i w:val="false"/>
          <w:color w:val="000000"/>
          <w:sz w:val="28"/>
        </w:rPr>
        <w:t>
      лепит предметы из нескольких частей, учитывая их расположение, соблюдая пропорции, соединяя части;</w:t>
      </w:r>
    </w:p>
    <w:bookmarkEnd w:id="1155"/>
    <w:bookmarkStart w:name="z1164" w:id="1156"/>
    <w:p>
      <w:pPr>
        <w:spacing w:after="0"/>
        <w:ind w:left="0"/>
        <w:jc w:val="both"/>
      </w:pPr>
      <w:r>
        <w:rPr>
          <w:rFonts w:ascii="Times New Roman"/>
          <w:b w:val="false"/>
          <w:i w:val="false"/>
          <w:color w:val="000000"/>
          <w:sz w:val="28"/>
        </w:rPr>
        <w:t>
      использует в лепке приемы сжатия, вытягивания, вдавливания;</w:t>
      </w:r>
    </w:p>
    <w:bookmarkEnd w:id="1156"/>
    <w:bookmarkStart w:name="z1165" w:id="1157"/>
    <w:p>
      <w:pPr>
        <w:spacing w:after="0"/>
        <w:ind w:left="0"/>
        <w:jc w:val="both"/>
      </w:pPr>
      <w:r>
        <w:rPr>
          <w:rFonts w:ascii="Times New Roman"/>
          <w:b w:val="false"/>
          <w:i w:val="false"/>
          <w:color w:val="000000"/>
          <w:sz w:val="28"/>
        </w:rPr>
        <w:t>
      владеет техникой лепки стекой;</w:t>
      </w:r>
    </w:p>
    <w:bookmarkEnd w:id="1157"/>
    <w:bookmarkStart w:name="z1166" w:id="1158"/>
    <w:p>
      <w:pPr>
        <w:spacing w:after="0"/>
        <w:ind w:left="0"/>
        <w:jc w:val="both"/>
      </w:pPr>
      <w:r>
        <w:rPr>
          <w:rFonts w:ascii="Times New Roman"/>
          <w:b w:val="false"/>
          <w:i w:val="false"/>
          <w:color w:val="000000"/>
          <w:sz w:val="28"/>
        </w:rPr>
        <w:t>
      создает сюжетные композиции на темы сказок и окружающей жизни;</w:t>
      </w:r>
    </w:p>
    <w:bookmarkEnd w:id="1158"/>
    <w:bookmarkStart w:name="z1167" w:id="1159"/>
    <w:p>
      <w:pPr>
        <w:spacing w:after="0"/>
        <w:ind w:left="0"/>
        <w:jc w:val="both"/>
      </w:pPr>
      <w:r>
        <w:rPr>
          <w:rFonts w:ascii="Times New Roman"/>
          <w:b w:val="false"/>
          <w:i w:val="false"/>
          <w:color w:val="000000"/>
          <w:sz w:val="28"/>
        </w:rPr>
        <w:t>
      участвует в коллективной работе;</w:t>
      </w:r>
    </w:p>
    <w:bookmarkEnd w:id="1159"/>
    <w:bookmarkStart w:name="z1168" w:id="1160"/>
    <w:p>
      <w:pPr>
        <w:spacing w:after="0"/>
        <w:ind w:left="0"/>
        <w:jc w:val="both"/>
      </w:pPr>
      <w:r>
        <w:rPr>
          <w:rFonts w:ascii="Times New Roman"/>
          <w:b w:val="false"/>
          <w:i w:val="false"/>
          <w:color w:val="000000"/>
          <w:sz w:val="28"/>
        </w:rPr>
        <w:t>
      проявляет интерес к лепке предметов быта казахского народа;</w:t>
      </w:r>
    </w:p>
    <w:bookmarkEnd w:id="1160"/>
    <w:bookmarkStart w:name="z1169" w:id="1161"/>
    <w:p>
      <w:pPr>
        <w:spacing w:after="0"/>
        <w:ind w:left="0"/>
        <w:jc w:val="both"/>
      </w:pPr>
      <w:r>
        <w:rPr>
          <w:rFonts w:ascii="Times New Roman"/>
          <w:b w:val="false"/>
          <w:i w:val="false"/>
          <w:color w:val="000000"/>
          <w:sz w:val="28"/>
        </w:rPr>
        <w:t>
      соблюдает правила безопасности при лепке;</w:t>
      </w:r>
    </w:p>
    <w:bookmarkEnd w:id="1161"/>
    <w:bookmarkStart w:name="z1170" w:id="1162"/>
    <w:p>
      <w:pPr>
        <w:spacing w:after="0"/>
        <w:ind w:left="0"/>
        <w:jc w:val="both"/>
      </w:pPr>
      <w:r>
        <w:rPr>
          <w:rFonts w:ascii="Times New Roman"/>
          <w:b w:val="false"/>
          <w:i w:val="false"/>
          <w:color w:val="000000"/>
          <w:sz w:val="28"/>
        </w:rPr>
        <w:t>
      по аппликации:</w:t>
      </w:r>
    </w:p>
    <w:bookmarkEnd w:id="1162"/>
    <w:bookmarkStart w:name="z1171" w:id="1163"/>
    <w:p>
      <w:pPr>
        <w:spacing w:after="0"/>
        <w:ind w:left="0"/>
        <w:jc w:val="both"/>
      </w:pPr>
      <w:r>
        <w:rPr>
          <w:rFonts w:ascii="Times New Roman"/>
          <w:b w:val="false"/>
          <w:i w:val="false"/>
          <w:color w:val="000000"/>
          <w:sz w:val="28"/>
        </w:rPr>
        <w:t>
      правильно держит ножницы и пользуется ими;</w:t>
      </w:r>
    </w:p>
    <w:bookmarkEnd w:id="1163"/>
    <w:bookmarkStart w:name="z1172" w:id="1164"/>
    <w:p>
      <w:pPr>
        <w:spacing w:after="0"/>
        <w:ind w:left="0"/>
        <w:jc w:val="both"/>
      </w:pPr>
      <w:r>
        <w:rPr>
          <w:rFonts w:ascii="Times New Roman"/>
          <w:b w:val="false"/>
          <w:i w:val="false"/>
          <w:color w:val="000000"/>
          <w:sz w:val="28"/>
        </w:rPr>
        <w:t>
      вырезает круглые формы из квадрата и овальные из прямоугольника путем складывания углов;</w:t>
      </w:r>
    </w:p>
    <w:bookmarkEnd w:id="1164"/>
    <w:bookmarkStart w:name="z1173" w:id="1165"/>
    <w:p>
      <w:pPr>
        <w:spacing w:after="0"/>
        <w:ind w:left="0"/>
        <w:jc w:val="both"/>
      </w:pPr>
      <w:r>
        <w:rPr>
          <w:rFonts w:ascii="Times New Roman"/>
          <w:b w:val="false"/>
          <w:i w:val="false"/>
          <w:color w:val="000000"/>
          <w:sz w:val="28"/>
        </w:rPr>
        <w:t>
      использует этот прием для изображения в аппликации овощей, фруктов, цветов и орнаментов;</w:t>
      </w:r>
    </w:p>
    <w:bookmarkEnd w:id="1165"/>
    <w:bookmarkStart w:name="z1174" w:id="1166"/>
    <w:p>
      <w:pPr>
        <w:spacing w:after="0"/>
        <w:ind w:left="0"/>
        <w:jc w:val="both"/>
      </w:pPr>
      <w:r>
        <w:rPr>
          <w:rFonts w:ascii="Times New Roman"/>
          <w:b w:val="false"/>
          <w:i w:val="false"/>
          <w:color w:val="000000"/>
          <w:sz w:val="28"/>
        </w:rPr>
        <w:t>
      разрезает поперек узкие полоски;</w:t>
      </w:r>
    </w:p>
    <w:bookmarkEnd w:id="1166"/>
    <w:bookmarkStart w:name="z1175" w:id="1167"/>
    <w:p>
      <w:pPr>
        <w:spacing w:after="0"/>
        <w:ind w:left="0"/>
        <w:jc w:val="both"/>
      </w:pPr>
      <w:r>
        <w:rPr>
          <w:rFonts w:ascii="Times New Roman"/>
          <w:b w:val="false"/>
          <w:i w:val="false"/>
          <w:color w:val="000000"/>
          <w:sz w:val="28"/>
        </w:rPr>
        <w:t>
      вырезает из готовых форм фигуры животных, птиц, цветов;</w:t>
      </w:r>
    </w:p>
    <w:bookmarkEnd w:id="1167"/>
    <w:bookmarkStart w:name="z1176" w:id="1168"/>
    <w:p>
      <w:pPr>
        <w:spacing w:after="0"/>
        <w:ind w:left="0"/>
        <w:jc w:val="both"/>
      </w:pPr>
      <w:r>
        <w:rPr>
          <w:rFonts w:ascii="Times New Roman"/>
          <w:b w:val="false"/>
          <w:i w:val="false"/>
          <w:color w:val="000000"/>
          <w:sz w:val="28"/>
        </w:rPr>
        <w:t>
      наклеивает мелкие элементы с помощью взрослого;</w:t>
      </w:r>
    </w:p>
    <w:bookmarkEnd w:id="1168"/>
    <w:bookmarkStart w:name="z1177" w:id="1169"/>
    <w:p>
      <w:pPr>
        <w:spacing w:after="0"/>
        <w:ind w:left="0"/>
        <w:jc w:val="both"/>
      </w:pPr>
      <w:r>
        <w:rPr>
          <w:rFonts w:ascii="Times New Roman"/>
          <w:b w:val="false"/>
          <w:i w:val="false"/>
          <w:color w:val="000000"/>
          <w:sz w:val="28"/>
        </w:rPr>
        <w:t>
      составляет узоры из элементов казахского орнамента, при помощи геометрических форм, чередует их, последовательно наклеивает;</w:t>
      </w:r>
    </w:p>
    <w:bookmarkEnd w:id="1169"/>
    <w:bookmarkStart w:name="z1178" w:id="1170"/>
    <w:p>
      <w:pPr>
        <w:spacing w:after="0"/>
        <w:ind w:left="0"/>
        <w:jc w:val="both"/>
      </w:pPr>
      <w:r>
        <w:rPr>
          <w:rFonts w:ascii="Times New Roman"/>
          <w:b w:val="false"/>
          <w:i w:val="false"/>
          <w:color w:val="000000"/>
          <w:sz w:val="28"/>
        </w:rPr>
        <w:t>
      украшает предметы быта с использованием национальных орнаментов;</w:t>
      </w:r>
    </w:p>
    <w:bookmarkEnd w:id="1170"/>
    <w:bookmarkStart w:name="z1179" w:id="1171"/>
    <w:p>
      <w:pPr>
        <w:spacing w:after="0"/>
        <w:ind w:left="0"/>
        <w:jc w:val="both"/>
      </w:pPr>
      <w:r>
        <w:rPr>
          <w:rFonts w:ascii="Times New Roman"/>
          <w:b w:val="false"/>
          <w:i w:val="false"/>
          <w:color w:val="000000"/>
          <w:sz w:val="28"/>
        </w:rPr>
        <w:t>
      участвует в выполнении коллективных работ;</w:t>
      </w:r>
    </w:p>
    <w:bookmarkEnd w:id="1171"/>
    <w:bookmarkStart w:name="z1180" w:id="1172"/>
    <w:p>
      <w:pPr>
        <w:spacing w:after="0"/>
        <w:ind w:left="0"/>
        <w:jc w:val="both"/>
      </w:pPr>
      <w:r>
        <w:rPr>
          <w:rFonts w:ascii="Times New Roman"/>
          <w:b w:val="false"/>
          <w:i w:val="false"/>
          <w:color w:val="000000"/>
          <w:sz w:val="28"/>
        </w:rPr>
        <w:t>
      соблюдает правила безопасности при наклеивании, выполняет работу аккуратно;</w:t>
      </w:r>
    </w:p>
    <w:bookmarkEnd w:id="1172"/>
    <w:bookmarkStart w:name="z1181" w:id="1173"/>
    <w:p>
      <w:pPr>
        <w:spacing w:after="0"/>
        <w:ind w:left="0"/>
        <w:jc w:val="both"/>
      </w:pPr>
      <w:r>
        <w:rPr>
          <w:rFonts w:ascii="Times New Roman"/>
          <w:b w:val="false"/>
          <w:i w:val="false"/>
          <w:color w:val="000000"/>
          <w:sz w:val="28"/>
        </w:rPr>
        <w:t>
      по конструированию:</w:t>
      </w:r>
    </w:p>
    <w:bookmarkEnd w:id="1173"/>
    <w:bookmarkStart w:name="z1182" w:id="1174"/>
    <w:p>
      <w:pPr>
        <w:spacing w:after="0"/>
        <w:ind w:left="0"/>
        <w:jc w:val="both"/>
      </w:pPr>
      <w:r>
        <w:rPr>
          <w:rFonts w:ascii="Times New Roman"/>
          <w:b w:val="false"/>
          <w:i w:val="false"/>
          <w:color w:val="000000"/>
          <w:sz w:val="28"/>
        </w:rPr>
        <w:t>
      различает и называет строительные детали, использует их с учетом конструктивных свойств;</w:t>
      </w:r>
    </w:p>
    <w:bookmarkEnd w:id="1174"/>
    <w:bookmarkStart w:name="z1183" w:id="1175"/>
    <w:p>
      <w:pPr>
        <w:spacing w:after="0"/>
        <w:ind w:left="0"/>
        <w:jc w:val="both"/>
      </w:pPr>
      <w:r>
        <w:rPr>
          <w:rFonts w:ascii="Times New Roman"/>
          <w:b w:val="false"/>
          <w:i w:val="false"/>
          <w:color w:val="000000"/>
          <w:sz w:val="28"/>
        </w:rPr>
        <w:t>
      самостоятельно выбирает детали их по качеству, объему и форме, конструирует;</w:t>
      </w:r>
    </w:p>
    <w:bookmarkEnd w:id="1175"/>
    <w:bookmarkStart w:name="z1184" w:id="1176"/>
    <w:p>
      <w:pPr>
        <w:spacing w:after="0"/>
        <w:ind w:left="0"/>
        <w:jc w:val="both"/>
      </w:pPr>
      <w:r>
        <w:rPr>
          <w:rFonts w:ascii="Times New Roman"/>
          <w:b w:val="false"/>
          <w:i w:val="false"/>
          <w:color w:val="000000"/>
          <w:sz w:val="28"/>
        </w:rPr>
        <w:t>
      определяет пространственное расположение собранных строительных деталей;</w:t>
      </w:r>
    </w:p>
    <w:bookmarkEnd w:id="1176"/>
    <w:bookmarkStart w:name="z1185" w:id="1177"/>
    <w:p>
      <w:pPr>
        <w:spacing w:after="0"/>
        <w:ind w:left="0"/>
        <w:jc w:val="both"/>
      </w:pPr>
      <w:r>
        <w:rPr>
          <w:rFonts w:ascii="Times New Roman"/>
          <w:b w:val="false"/>
          <w:i w:val="false"/>
          <w:color w:val="000000"/>
          <w:sz w:val="28"/>
        </w:rPr>
        <w:t>
      играет в различные игры с готовыми конструкциями;</w:t>
      </w:r>
    </w:p>
    <w:bookmarkEnd w:id="1177"/>
    <w:bookmarkStart w:name="z1186" w:id="1178"/>
    <w:p>
      <w:pPr>
        <w:spacing w:after="0"/>
        <w:ind w:left="0"/>
        <w:jc w:val="both"/>
      </w:pPr>
      <w:r>
        <w:rPr>
          <w:rFonts w:ascii="Times New Roman"/>
          <w:b w:val="false"/>
          <w:i w:val="false"/>
          <w:color w:val="000000"/>
          <w:sz w:val="28"/>
        </w:rPr>
        <w:t>
      конструирует из бумаги;</w:t>
      </w:r>
    </w:p>
    <w:bookmarkEnd w:id="1178"/>
    <w:bookmarkStart w:name="z1187" w:id="1179"/>
    <w:p>
      <w:pPr>
        <w:spacing w:after="0"/>
        <w:ind w:left="0"/>
        <w:jc w:val="both"/>
      </w:pPr>
      <w:r>
        <w:rPr>
          <w:rFonts w:ascii="Times New Roman"/>
          <w:b w:val="false"/>
          <w:i w:val="false"/>
          <w:color w:val="000000"/>
          <w:sz w:val="28"/>
        </w:rPr>
        <w:t>
      составляет композиции при помощи склеивания между собой;</w:t>
      </w:r>
    </w:p>
    <w:bookmarkEnd w:id="1179"/>
    <w:bookmarkStart w:name="z1188" w:id="1180"/>
    <w:p>
      <w:pPr>
        <w:spacing w:after="0"/>
        <w:ind w:left="0"/>
        <w:jc w:val="both"/>
      </w:pPr>
      <w:r>
        <w:rPr>
          <w:rFonts w:ascii="Times New Roman"/>
          <w:b w:val="false"/>
          <w:i w:val="false"/>
          <w:color w:val="000000"/>
          <w:sz w:val="28"/>
        </w:rPr>
        <w:t>
      складывает простые формы по типу "оригами";</w:t>
      </w:r>
    </w:p>
    <w:bookmarkEnd w:id="1180"/>
    <w:bookmarkStart w:name="z1189" w:id="1181"/>
    <w:p>
      <w:pPr>
        <w:spacing w:after="0"/>
        <w:ind w:left="0"/>
        <w:jc w:val="both"/>
      </w:pPr>
      <w:r>
        <w:rPr>
          <w:rFonts w:ascii="Times New Roman"/>
          <w:b w:val="false"/>
          <w:i w:val="false"/>
          <w:color w:val="000000"/>
          <w:sz w:val="28"/>
        </w:rPr>
        <w:t>
      знает изделия, предметы быта казахского народа изготовленных из природных материалов и материал, из которого они изготовлены;</w:t>
      </w:r>
    </w:p>
    <w:bookmarkEnd w:id="1181"/>
    <w:bookmarkStart w:name="z1190" w:id="1182"/>
    <w:p>
      <w:pPr>
        <w:spacing w:after="0"/>
        <w:ind w:left="0"/>
        <w:jc w:val="both"/>
      </w:pPr>
      <w:r>
        <w:rPr>
          <w:rFonts w:ascii="Times New Roman"/>
          <w:b w:val="false"/>
          <w:i w:val="false"/>
          <w:color w:val="000000"/>
          <w:sz w:val="28"/>
        </w:rPr>
        <w:t>
      конструирует из природного и бросового материала;</w:t>
      </w:r>
    </w:p>
    <w:bookmarkEnd w:id="1182"/>
    <w:bookmarkStart w:name="z1191" w:id="1183"/>
    <w:p>
      <w:pPr>
        <w:spacing w:after="0"/>
        <w:ind w:left="0"/>
        <w:jc w:val="both"/>
      </w:pPr>
      <w:r>
        <w:rPr>
          <w:rFonts w:ascii="Times New Roman"/>
          <w:b w:val="false"/>
          <w:i w:val="false"/>
          <w:color w:val="000000"/>
          <w:sz w:val="28"/>
        </w:rPr>
        <w:t>
      самостоятельно выбирает материалы и придумывает композиции;</w:t>
      </w:r>
    </w:p>
    <w:bookmarkEnd w:id="1183"/>
    <w:bookmarkStart w:name="z1192" w:id="1184"/>
    <w:p>
      <w:pPr>
        <w:spacing w:after="0"/>
        <w:ind w:left="0"/>
        <w:jc w:val="both"/>
      </w:pPr>
      <w:r>
        <w:rPr>
          <w:rFonts w:ascii="Times New Roman"/>
          <w:b w:val="false"/>
          <w:i w:val="false"/>
          <w:color w:val="000000"/>
          <w:sz w:val="28"/>
        </w:rPr>
        <w:t>
      проявляет творческое воображение при конструировании.</w:t>
      </w:r>
    </w:p>
    <w:bookmarkEnd w:id="1184"/>
    <w:bookmarkStart w:name="z1193" w:id="1185"/>
    <w:p>
      <w:pPr>
        <w:spacing w:after="0"/>
        <w:ind w:left="0"/>
        <w:jc w:val="both"/>
      </w:pPr>
      <w:r>
        <w:rPr>
          <w:rFonts w:ascii="Times New Roman"/>
          <w:b w:val="false"/>
          <w:i w:val="false"/>
          <w:color w:val="000000"/>
          <w:sz w:val="28"/>
        </w:rPr>
        <w:t>
      по музыке:</w:t>
      </w:r>
    </w:p>
    <w:bookmarkEnd w:id="1185"/>
    <w:bookmarkStart w:name="z1194" w:id="1186"/>
    <w:p>
      <w:pPr>
        <w:spacing w:after="0"/>
        <w:ind w:left="0"/>
        <w:jc w:val="both"/>
      </w:pPr>
      <w:r>
        <w:rPr>
          <w:rFonts w:ascii="Times New Roman"/>
          <w:b w:val="false"/>
          <w:i w:val="false"/>
          <w:color w:val="000000"/>
          <w:sz w:val="28"/>
        </w:rPr>
        <w:t>
      сохраняет культуру прослушивания музыки (слушает музыкальные произведения до конца, не отвлекаясь);</w:t>
      </w:r>
    </w:p>
    <w:bookmarkEnd w:id="1186"/>
    <w:bookmarkStart w:name="z1195" w:id="1187"/>
    <w:p>
      <w:pPr>
        <w:spacing w:after="0"/>
        <w:ind w:left="0"/>
        <w:jc w:val="both"/>
      </w:pPr>
      <w:r>
        <w:rPr>
          <w:rFonts w:ascii="Times New Roman"/>
          <w:b w:val="false"/>
          <w:i w:val="false"/>
          <w:color w:val="000000"/>
          <w:sz w:val="28"/>
        </w:rPr>
        <w:t>
      распознает знакомые произведения, рассказывает об их содержании;</w:t>
      </w:r>
    </w:p>
    <w:bookmarkEnd w:id="1187"/>
    <w:bookmarkStart w:name="z1196" w:id="1188"/>
    <w:p>
      <w:pPr>
        <w:spacing w:after="0"/>
        <w:ind w:left="0"/>
        <w:jc w:val="both"/>
      </w:pPr>
      <w:r>
        <w:rPr>
          <w:rFonts w:ascii="Times New Roman"/>
          <w:b w:val="false"/>
          <w:i w:val="false"/>
          <w:color w:val="000000"/>
          <w:sz w:val="28"/>
        </w:rPr>
        <w:t>
      делится своими впечатлениями от прослушанной музыки;</w:t>
      </w:r>
    </w:p>
    <w:bookmarkEnd w:id="1188"/>
    <w:bookmarkStart w:name="z1197" w:id="1189"/>
    <w:p>
      <w:pPr>
        <w:spacing w:after="0"/>
        <w:ind w:left="0"/>
        <w:jc w:val="both"/>
      </w:pPr>
      <w:r>
        <w:rPr>
          <w:rFonts w:ascii="Times New Roman"/>
          <w:b w:val="false"/>
          <w:i w:val="false"/>
          <w:color w:val="000000"/>
          <w:sz w:val="28"/>
        </w:rPr>
        <w:t>
      распознает голос казахского народного инструмента - домбры;</w:t>
      </w:r>
    </w:p>
    <w:bookmarkEnd w:id="1189"/>
    <w:bookmarkStart w:name="z1198" w:id="1190"/>
    <w:p>
      <w:pPr>
        <w:spacing w:after="0"/>
        <w:ind w:left="0"/>
        <w:jc w:val="both"/>
      </w:pPr>
      <w:r>
        <w:rPr>
          <w:rFonts w:ascii="Times New Roman"/>
          <w:b w:val="false"/>
          <w:i w:val="false"/>
          <w:color w:val="000000"/>
          <w:sz w:val="28"/>
        </w:rPr>
        <w:t>
      поет песню выразительно, растягивая, жестикулируя и договариваясь (в рамках первой октавы "ре-си");</w:t>
      </w:r>
    </w:p>
    <w:bookmarkEnd w:id="1190"/>
    <w:bookmarkStart w:name="z1199" w:id="1191"/>
    <w:p>
      <w:pPr>
        <w:spacing w:after="0"/>
        <w:ind w:left="0"/>
        <w:jc w:val="both"/>
      </w:pPr>
      <w:r>
        <w:rPr>
          <w:rFonts w:ascii="Times New Roman"/>
          <w:b w:val="false"/>
          <w:i w:val="false"/>
          <w:color w:val="000000"/>
          <w:sz w:val="28"/>
        </w:rPr>
        <w:t>
      умеет дышать между короткими музыкальными фразами;</w:t>
      </w:r>
    </w:p>
    <w:bookmarkEnd w:id="1191"/>
    <w:bookmarkStart w:name="z1200" w:id="1192"/>
    <w:p>
      <w:pPr>
        <w:spacing w:after="0"/>
        <w:ind w:left="0"/>
        <w:jc w:val="both"/>
      </w:pPr>
      <w:r>
        <w:rPr>
          <w:rFonts w:ascii="Times New Roman"/>
          <w:b w:val="false"/>
          <w:i w:val="false"/>
          <w:color w:val="000000"/>
          <w:sz w:val="28"/>
        </w:rPr>
        <w:t>
      растягивает песню, четко произносит слова, исполняет знакомые песни под аккомпанемент и без сопровождения;</w:t>
      </w:r>
    </w:p>
    <w:bookmarkEnd w:id="1192"/>
    <w:bookmarkStart w:name="z1201" w:id="1193"/>
    <w:p>
      <w:pPr>
        <w:spacing w:after="0"/>
        <w:ind w:left="0"/>
        <w:jc w:val="both"/>
      </w:pPr>
      <w:r>
        <w:rPr>
          <w:rFonts w:ascii="Times New Roman"/>
          <w:b w:val="false"/>
          <w:i w:val="false"/>
          <w:color w:val="000000"/>
          <w:sz w:val="28"/>
        </w:rPr>
        <w:t>
      умеет начинать и заканчивать песню вместе с группой;</w:t>
      </w:r>
    </w:p>
    <w:bookmarkEnd w:id="1193"/>
    <w:bookmarkStart w:name="z1202" w:id="1194"/>
    <w:p>
      <w:pPr>
        <w:spacing w:after="0"/>
        <w:ind w:left="0"/>
        <w:jc w:val="both"/>
      </w:pPr>
      <w:r>
        <w:rPr>
          <w:rFonts w:ascii="Times New Roman"/>
          <w:b w:val="false"/>
          <w:i w:val="false"/>
          <w:color w:val="000000"/>
          <w:sz w:val="28"/>
        </w:rPr>
        <w:t xml:space="preserve">
      передает характер марша ритмичным ходом, передает двигательный характер музыки легким, ритмичным бегом; </w:t>
      </w:r>
    </w:p>
    <w:bookmarkEnd w:id="1194"/>
    <w:bookmarkStart w:name="z1203" w:id="1195"/>
    <w:p>
      <w:pPr>
        <w:spacing w:after="0"/>
        <w:ind w:left="0"/>
        <w:jc w:val="both"/>
      </w:pPr>
      <w:r>
        <w:rPr>
          <w:rFonts w:ascii="Times New Roman"/>
          <w:b w:val="false"/>
          <w:i w:val="false"/>
          <w:color w:val="000000"/>
          <w:sz w:val="28"/>
        </w:rPr>
        <w:t xml:space="preserve">
      ритмически выполняя ходьбу, согласовывает движения с музыкой, меняют движения во второй части музыки; </w:t>
      </w:r>
    </w:p>
    <w:bookmarkEnd w:id="1195"/>
    <w:bookmarkStart w:name="z1204" w:id="1196"/>
    <w:p>
      <w:pPr>
        <w:spacing w:after="0"/>
        <w:ind w:left="0"/>
        <w:jc w:val="both"/>
      </w:pPr>
      <w:r>
        <w:rPr>
          <w:rFonts w:ascii="Times New Roman"/>
          <w:b w:val="false"/>
          <w:i w:val="false"/>
          <w:color w:val="000000"/>
          <w:sz w:val="28"/>
        </w:rPr>
        <w:t>
      умеет свободно и легко прыгать на двух ногах, точно передает ритм музыки;</w:t>
      </w:r>
    </w:p>
    <w:bookmarkEnd w:id="1196"/>
    <w:bookmarkStart w:name="z1205" w:id="1197"/>
    <w:p>
      <w:pPr>
        <w:spacing w:after="0"/>
        <w:ind w:left="0"/>
        <w:jc w:val="both"/>
      </w:pPr>
      <w:r>
        <w:rPr>
          <w:rFonts w:ascii="Times New Roman"/>
          <w:b w:val="false"/>
          <w:i w:val="false"/>
          <w:color w:val="000000"/>
          <w:sz w:val="28"/>
        </w:rPr>
        <w:t>
      выполняет игровые действия в соответствии с характером музыки;</w:t>
      </w:r>
    </w:p>
    <w:bookmarkEnd w:id="1197"/>
    <w:bookmarkStart w:name="z1206" w:id="1198"/>
    <w:p>
      <w:pPr>
        <w:spacing w:after="0"/>
        <w:ind w:left="0"/>
        <w:jc w:val="both"/>
      </w:pPr>
      <w:r>
        <w:rPr>
          <w:rFonts w:ascii="Times New Roman"/>
          <w:b w:val="false"/>
          <w:i w:val="false"/>
          <w:color w:val="000000"/>
          <w:sz w:val="28"/>
        </w:rPr>
        <w:t xml:space="preserve">
      выполняет движения, проявляет быстроту и ловкость; </w:t>
      </w:r>
    </w:p>
    <w:bookmarkEnd w:id="1198"/>
    <w:bookmarkStart w:name="z1207" w:id="1199"/>
    <w:p>
      <w:pPr>
        <w:spacing w:after="0"/>
        <w:ind w:left="0"/>
        <w:jc w:val="both"/>
      </w:pPr>
      <w:r>
        <w:rPr>
          <w:rFonts w:ascii="Times New Roman"/>
          <w:b w:val="false"/>
          <w:i w:val="false"/>
          <w:color w:val="000000"/>
          <w:sz w:val="28"/>
        </w:rPr>
        <w:t>
      выполняет движения в соответствии с характером музыки;</w:t>
      </w:r>
    </w:p>
    <w:bookmarkEnd w:id="1199"/>
    <w:bookmarkStart w:name="z1208" w:id="1200"/>
    <w:p>
      <w:pPr>
        <w:spacing w:after="0"/>
        <w:ind w:left="0"/>
        <w:jc w:val="both"/>
      </w:pPr>
      <w:r>
        <w:rPr>
          <w:rFonts w:ascii="Times New Roman"/>
          <w:b w:val="false"/>
          <w:i w:val="false"/>
          <w:color w:val="000000"/>
          <w:sz w:val="28"/>
        </w:rPr>
        <w:t>
      проявляет интерес к национальному танцевальному искусству, выполняет танцевальные движения, определяет жанры музыки;</w:t>
      </w:r>
    </w:p>
    <w:bookmarkEnd w:id="1200"/>
    <w:bookmarkStart w:name="z1209" w:id="1201"/>
    <w:p>
      <w:pPr>
        <w:spacing w:after="0"/>
        <w:ind w:left="0"/>
        <w:jc w:val="both"/>
      </w:pPr>
      <w:r>
        <w:rPr>
          <w:rFonts w:ascii="Times New Roman"/>
          <w:b w:val="false"/>
          <w:i w:val="false"/>
          <w:color w:val="000000"/>
          <w:sz w:val="28"/>
        </w:rPr>
        <w:t>
      умеет играть простые мелодии в деревянных ложках, лепешках, асатаяке, сазсырнае.</w:t>
      </w:r>
    </w:p>
    <w:bookmarkEnd w:id="1201"/>
    <w:bookmarkStart w:name="z1210" w:id="1202"/>
    <w:p>
      <w:pPr>
        <w:spacing w:after="0"/>
        <w:ind w:left="0"/>
        <w:jc w:val="both"/>
      </w:pPr>
      <w:r>
        <w:rPr>
          <w:rFonts w:ascii="Times New Roman"/>
          <w:b w:val="false"/>
          <w:i w:val="false"/>
          <w:color w:val="000000"/>
          <w:sz w:val="28"/>
        </w:rPr>
        <w:t xml:space="preserve">
      209. Рисование. </w:t>
      </w:r>
    </w:p>
    <w:bookmarkEnd w:id="1202"/>
    <w:bookmarkStart w:name="z1211" w:id="1203"/>
    <w:p>
      <w:pPr>
        <w:spacing w:after="0"/>
        <w:ind w:left="0"/>
        <w:jc w:val="both"/>
      </w:pPr>
      <w:r>
        <w:rPr>
          <w:rFonts w:ascii="Times New Roman"/>
          <w:b w:val="false"/>
          <w:i w:val="false"/>
          <w:color w:val="000000"/>
          <w:sz w:val="28"/>
        </w:rPr>
        <w:t>
      Рисовать отдельные предметы и создавать сюжетные композиции, повторяя изображение одних и тех же предметов и добавляя к ним другие. При создании сюжетных композиций придавать каждому предмету характерные черты и их соотношение друг к другу.</w:t>
      </w:r>
    </w:p>
    <w:bookmarkEnd w:id="1203"/>
    <w:bookmarkStart w:name="z1212" w:id="1204"/>
    <w:p>
      <w:pPr>
        <w:spacing w:after="0"/>
        <w:ind w:left="0"/>
        <w:jc w:val="both"/>
      </w:pPr>
      <w:r>
        <w:rPr>
          <w:rFonts w:ascii="Times New Roman"/>
          <w:b w:val="false"/>
          <w:i w:val="false"/>
          <w:color w:val="000000"/>
          <w:sz w:val="28"/>
        </w:rPr>
        <w:t>
      Развивать интерес к красоте окружающей среды, произведениям искусства казахского и других народов, юрте, его оборудованию, предметам быта, игрушкам, декоративно-прикладному искусству.</w:t>
      </w:r>
    </w:p>
    <w:bookmarkEnd w:id="1204"/>
    <w:bookmarkStart w:name="z1213" w:id="1205"/>
    <w:p>
      <w:pPr>
        <w:spacing w:after="0"/>
        <w:ind w:left="0"/>
        <w:jc w:val="both"/>
      </w:pPr>
      <w:r>
        <w:rPr>
          <w:rFonts w:ascii="Times New Roman"/>
          <w:b w:val="false"/>
          <w:i w:val="false"/>
          <w:color w:val="000000"/>
          <w:sz w:val="28"/>
        </w:rPr>
        <w:t>
      Закреплять представления о положении частей предметов по форме (круглая, овальная, квадратная, прямоугольная, треугольная), объему. Соотносить предметы по объему: дерево высокое, куст ниже дерева, цветок ниже куста.</w:t>
      </w:r>
    </w:p>
    <w:bookmarkEnd w:id="1205"/>
    <w:bookmarkStart w:name="z1214" w:id="1206"/>
    <w:p>
      <w:pPr>
        <w:spacing w:after="0"/>
        <w:ind w:left="0"/>
        <w:jc w:val="both"/>
      </w:pPr>
      <w:r>
        <w:rPr>
          <w:rFonts w:ascii="Times New Roman"/>
          <w:b w:val="false"/>
          <w:i w:val="false"/>
          <w:color w:val="000000"/>
          <w:sz w:val="28"/>
        </w:rPr>
        <w:t>
      Рисовать элементы казахского орнамента в форме круга, овала, квадрата, прямоугольника, треугольника: "құс қанаты", "бүршік", "қызғалдақ", "қошқар мүйіз", "қой ізі", "құс тұмсық", "бота мойын", "бота көз", "ирек", соблюдать порядок расположения элементов, расстояния между ними.</w:t>
      </w:r>
    </w:p>
    <w:bookmarkEnd w:id="1206"/>
    <w:bookmarkStart w:name="z1215" w:id="1207"/>
    <w:p>
      <w:pPr>
        <w:spacing w:after="0"/>
        <w:ind w:left="0"/>
        <w:jc w:val="both"/>
      </w:pPr>
      <w:r>
        <w:rPr>
          <w:rFonts w:ascii="Times New Roman"/>
          <w:b w:val="false"/>
          <w:i w:val="false"/>
          <w:color w:val="000000"/>
          <w:sz w:val="28"/>
        </w:rPr>
        <w:t>
      Обогащать представления детей о цветах и оттенках окружающих предметов и объектов природы. Знакомить с коричневыми, оранжевыми, светло-зелеными оттенками, побуждать создавать цвета самостоятельно (смешивать краски для получения нужного цвета).</w:t>
      </w:r>
    </w:p>
    <w:bookmarkEnd w:id="1207"/>
    <w:bookmarkStart w:name="z1216" w:id="1208"/>
    <w:p>
      <w:pPr>
        <w:spacing w:after="0"/>
        <w:ind w:left="0"/>
        <w:jc w:val="both"/>
      </w:pPr>
      <w:r>
        <w:rPr>
          <w:rFonts w:ascii="Times New Roman"/>
          <w:b w:val="false"/>
          <w:i w:val="false"/>
          <w:color w:val="000000"/>
          <w:sz w:val="28"/>
        </w:rPr>
        <w:t>
      Развивать желание использовать в рисовании разные цвета, обращать внимание на большее количество цветов.</w:t>
      </w:r>
    </w:p>
    <w:bookmarkEnd w:id="1208"/>
    <w:bookmarkStart w:name="z1217" w:id="1209"/>
    <w:p>
      <w:pPr>
        <w:spacing w:after="0"/>
        <w:ind w:left="0"/>
        <w:jc w:val="both"/>
      </w:pPr>
      <w:r>
        <w:rPr>
          <w:rFonts w:ascii="Times New Roman"/>
          <w:b w:val="false"/>
          <w:i w:val="false"/>
          <w:color w:val="000000"/>
          <w:sz w:val="28"/>
        </w:rPr>
        <w:t>
      Формировать умение размещать орнамент с учетом его формы, соблюдения последовательности элементов на расстоянии между ними, чередовать 2-3 элемента по цвету и форме с яркими цветами казахского орнамента. Расширять знания о декоративно-прикладном искусстве казахского народа.</w:t>
      </w:r>
    </w:p>
    <w:bookmarkEnd w:id="1209"/>
    <w:bookmarkStart w:name="z1218" w:id="1210"/>
    <w:p>
      <w:pPr>
        <w:spacing w:after="0"/>
        <w:ind w:left="0"/>
        <w:jc w:val="both"/>
      </w:pPr>
      <w:r>
        <w:rPr>
          <w:rFonts w:ascii="Times New Roman"/>
          <w:b w:val="false"/>
          <w:i w:val="false"/>
          <w:color w:val="000000"/>
          <w:sz w:val="28"/>
        </w:rPr>
        <w:t>
      Обучать умению детей закрашивать рисунки кистью, карандашом, проводя линии и штрихи только в одном направлении (сверху вниз или слева на- право); ритмично наносить мазки, штрихи по всей форме, не выходя за пределы контура. Проводить широкие линии всей кистью, а узкие линии и точки — кончиком кисти.</w:t>
      </w:r>
    </w:p>
    <w:bookmarkEnd w:id="1210"/>
    <w:bookmarkStart w:name="z1219" w:id="1211"/>
    <w:p>
      <w:pPr>
        <w:spacing w:after="0"/>
        <w:ind w:left="0"/>
        <w:jc w:val="both"/>
      </w:pPr>
      <w:r>
        <w:rPr>
          <w:rFonts w:ascii="Times New Roman"/>
          <w:b w:val="false"/>
          <w:i w:val="false"/>
          <w:color w:val="000000"/>
          <w:sz w:val="28"/>
        </w:rPr>
        <w:t>
      При рисовании не наклоняться, держать спину ровно, сидеть свободно на напрягаться, содержать рабочее место в чистоте, соблюдать правила безопасности.</w:t>
      </w:r>
    </w:p>
    <w:bookmarkEnd w:id="1211"/>
    <w:bookmarkStart w:name="z1220" w:id="1212"/>
    <w:p>
      <w:pPr>
        <w:spacing w:after="0"/>
        <w:ind w:left="0"/>
        <w:jc w:val="both"/>
      </w:pPr>
      <w:r>
        <w:rPr>
          <w:rFonts w:ascii="Times New Roman"/>
          <w:b w:val="false"/>
          <w:i w:val="false"/>
          <w:color w:val="000000"/>
          <w:sz w:val="28"/>
        </w:rPr>
        <w:t>
      210. Лепка.</w:t>
      </w:r>
    </w:p>
    <w:bookmarkEnd w:id="1212"/>
    <w:bookmarkStart w:name="z1221" w:id="1213"/>
    <w:p>
      <w:pPr>
        <w:spacing w:after="0"/>
        <w:ind w:left="0"/>
        <w:jc w:val="both"/>
      </w:pPr>
      <w:r>
        <w:rPr>
          <w:rFonts w:ascii="Times New Roman"/>
          <w:b w:val="false"/>
          <w:i w:val="false"/>
          <w:color w:val="000000"/>
          <w:sz w:val="28"/>
        </w:rPr>
        <w:t>
      Лепить образы из пластилина, глины, пластической массы с использованием различных приемов, лепить знакомые предметы различной формы с учетом их характерных особенностей до появления полной формы предмета прищипывая с легким оттягиванием всех краев сплюснутого шара, или вытягиванием отдельных частей из целого, сжатием мелких деталей. Обучать умению сглаживать поверхность вылепленного предмета, фигурки.</w:t>
      </w:r>
    </w:p>
    <w:bookmarkEnd w:id="1213"/>
    <w:bookmarkStart w:name="z1222" w:id="1214"/>
    <w:p>
      <w:pPr>
        <w:spacing w:after="0"/>
        <w:ind w:left="0"/>
        <w:jc w:val="both"/>
      </w:pPr>
      <w:r>
        <w:rPr>
          <w:rFonts w:ascii="Times New Roman"/>
          <w:b w:val="false"/>
          <w:i w:val="false"/>
          <w:color w:val="000000"/>
          <w:sz w:val="28"/>
        </w:rPr>
        <w:t>
      Формировать умение лепить предметы из нескольких частей, учитывая их расположение, соблюдая пропорции, соединяя части.</w:t>
      </w:r>
    </w:p>
    <w:bookmarkEnd w:id="1214"/>
    <w:bookmarkStart w:name="z1223" w:id="1215"/>
    <w:p>
      <w:pPr>
        <w:spacing w:after="0"/>
        <w:ind w:left="0"/>
        <w:jc w:val="both"/>
      </w:pPr>
      <w:r>
        <w:rPr>
          <w:rFonts w:ascii="Times New Roman"/>
          <w:b w:val="false"/>
          <w:i w:val="false"/>
          <w:color w:val="000000"/>
          <w:sz w:val="28"/>
        </w:rPr>
        <w:t>
      Воспитывать интерес детей к лепке объемных фигур и простых композиций.</w:t>
      </w:r>
    </w:p>
    <w:bookmarkEnd w:id="1215"/>
    <w:bookmarkStart w:name="z1224" w:id="1216"/>
    <w:p>
      <w:pPr>
        <w:spacing w:after="0"/>
        <w:ind w:left="0"/>
        <w:jc w:val="both"/>
      </w:pPr>
      <w:r>
        <w:rPr>
          <w:rFonts w:ascii="Times New Roman"/>
          <w:b w:val="false"/>
          <w:i w:val="false"/>
          <w:color w:val="000000"/>
          <w:sz w:val="28"/>
        </w:rPr>
        <w:t>
      Применять при лепке приемы отрывания, сжатия, вдавливания, скручивания, вытягивания, раскатывания.</w:t>
      </w:r>
    </w:p>
    <w:bookmarkEnd w:id="1216"/>
    <w:bookmarkStart w:name="z1225" w:id="1217"/>
    <w:p>
      <w:pPr>
        <w:spacing w:after="0"/>
        <w:ind w:left="0"/>
        <w:jc w:val="both"/>
      </w:pPr>
      <w:r>
        <w:rPr>
          <w:rFonts w:ascii="Times New Roman"/>
          <w:b w:val="false"/>
          <w:i w:val="false"/>
          <w:color w:val="000000"/>
          <w:sz w:val="28"/>
        </w:rPr>
        <w:t xml:space="preserve">
      Знакомить с использованием стеки. Поощрять стремление украшать вылепленные изделия узором при помощи стеки. </w:t>
      </w:r>
    </w:p>
    <w:bookmarkEnd w:id="1217"/>
    <w:bookmarkStart w:name="z1226" w:id="1218"/>
    <w:p>
      <w:pPr>
        <w:spacing w:after="0"/>
        <w:ind w:left="0"/>
        <w:jc w:val="both"/>
      </w:pPr>
      <w:r>
        <w:rPr>
          <w:rFonts w:ascii="Times New Roman"/>
          <w:b w:val="false"/>
          <w:i w:val="false"/>
          <w:color w:val="000000"/>
          <w:sz w:val="28"/>
        </w:rPr>
        <w:t>
      Формировать умение создавать сюжетные композиции на темы сказок и окружающей жизни, выполнять коллективные работы, распределения обязанности между собой.</w:t>
      </w:r>
    </w:p>
    <w:bookmarkEnd w:id="1218"/>
    <w:bookmarkStart w:name="z1227" w:id="1219"/>
    <w:p>
      <w:pPr>
        <w:spacing w:after="0"/>
        <w:ind w:left="0"/>
        <w:jc w:val="both"/>
      </w:pPr>
      <w:r>
        <w:rPr>
          <w:rFonts w:ascii="Times New Roman"/>
          <w:b w:val="false"/>
          <w:i w:val="false"/>
          <w:color w:val="000000"/>
          <w:sz w:val="28"/>
        </w:rPr>
        <w:t>
      Повышать интерес к лепке предметов быта казахского народа. Формировать умение оформлять готовый предмет элементами казахского орнамента в форме круга, овала, квадрата, прямоугольника, треугольника.</w:t>
      </w:r>
    </w:p>
    <w:bookmarkEnd w:id="1219"/>
    <w:bookmarkStart w:name="z1228" w:id="1220"/>
    <w:p>
      <w:pPr>
        <w:spacing w:after="0"/>
        <w:ind w:left="0"/>
        <w:jc w:val="both"/>
      </w:pPr>
      <w:r>
        <w:rPr>
          <w:rFonts w:ascii="Times New Roman"/>
          <w:b w:val="false"/>
          <w:i w:val="false"/>
          <w:color w:val="000000"/>
          <w:sz w:val="28"/>
        </w:rPr>
        <w:t>
      Соблюдать правила безопасности при лепке.</w:t>
      </w:r>
    </w:p>
    <w:bookmarkEnd w:id="1220"/>
    <w:bookmarkStart w:name="z1229" w:id="1221"/>
    <w:p>
      <w:pPr>
        <w:spacing w:after="0"/>
        <w:ind w:left="0"/>
        <w:jc w:val="both"/>
      </w:pPr>
      <w:r>
        <w:rPr>
          <w:rFonts w:ascii="Times New Roman"/>
          <w:b w:val="false"/>
          <w:i w:val="false"/>
          <w:color w:val="000000"/>
          <w:sz w:val="28"/>
        </w:rPr>
        <w:t>
      211. Аппликация.</w:t>
      </w:r>
    </w:p>
    <w:bookmarkEnd w:id="1221"/>
    <w:bookmarkStart w:name="z1230" w:id="1222"/>
    <w:p>
      <w:pPr>
        <w:spacing w:after="0"/>
        <w:ind w:left="0"/>
        <w:jc w:val="both"/>
      </w:pPr>
      <w:r>
        <w:rPr>
          <w:rFonts w:ascii="Times New Roman"/>
          <w:b w:val="false"/>
          <w:i w:val="false"/>
          <w:color w:val="000000"/>
          <w:sz w:val="28"/>
        </w:rPr>
        <w:t>
      Развивать интерес к аппликации, творческой деятельности, способности, воображению.</w:t>
      </w:r>
    </w:p>
    <w:bookmarkEnd w:id="1222"/>
    <w:bookmarkStart w:name="z1231" w:id="1223"/>
    <w:p>
      <w:pPr>
        <w:spacing w:after="0"/>
        <w:ind w:left="0"/>
        <w:jc w:val="both"/>
      </w:pPr>
      <w:r>
        <w:rPr>
          <w:rFonts w:ascii="Times New Roman"/>
          <w:b w:val="false"/>
          <w:i w:val="false"/>
          <w:color w:val="000000"/>
          <w:sz w:val="28"/>
        </w:rPr>
        <w:t>
      Формировать умение правильно держать ножницы и пользоваться ими; вырезать по прямой линии сначала короткие, затем длинные полосы.</w:t>
      </w:r>
    </w:p>
    <w:bookmarkEnd w:id="1223"/>
    <w:bookmarkStart w:name="z1232" w:id="1224"/>
    <w:p>
      <w:pPr>
        <w:spacing w:after="0"/>
        <w:ind w:left="0"/>
        <w:jc w:val="both"/>
      </w:pPr>
      <w:r>
        <w:rPr>
          <w:rFonts w:ascii="Times New Roman"/>
          <w:b w:val="false"/>
          <w:i w:val="false"/>
          <w:color w:val="000000"/>
          <w:sz w:val="28"/>
        </w:rPr>
        <w:t>
      Учить вырезать круглые формы из квадрата и овальные из прямоугольника путем складывания углов; использовать этот прием для изображения в аппликации овощей, фруктов, цветов и орнаментов.</w:t>
      </w:r>
    </w:p>
    <w:bookmarkEnd w:id="1224"/>
    <w:bookmarkStart w:name="z1233" w:id="1225"/>
    <w:p>
      <w:pPr>
        <w:spacing w:after="0"/>
        <w:ind w:left="0"/>
        <w:jc w:val="both"/>
      </w:pPr>
      <w:r>
        <w:rPr>
          <w:rFonts w:ascii="Times New Roman"/>
          <w:b w:val="false"/>
          <w:i w:val="false"/>
          <w:color w:val="000000"/>
          <w:sz w:val="28"/>
        </w:rPr>
        <w:t>
      Закреплять умение разрезать поперек узкие полоски, срезая уголки у квадрата.</w:t>
      </w:r>
    </w:p>
    <w:bookmarkEnd w:id="1225"/>
    <w:bookmarkStart w:name="z1234" w:id="1226"/>
    <w:p>
      <w:pPr>
        <w:spacing w:after="0"/>
        <w:ind w:left="0"/>
        <w:jc w:val="both"/>
      </w:pPr>
      <w:r>
        <w:rPr>
          <w:rFonts w:ascii="Times New Roman"/>
          <w:b w:val="false"/>
          <w:i w:val="false"/>
          <w:color w:val="000000"/>
          <w:sz w:val="28"/>
        </w:rPr>
        <w:t>
      Формировать навыки вырезания из готовых форм фигур животных, птиц, цветов и других предметов и размещения их на листе бумаги. При составлении композиции учитывать соотношение предметов и объектов по величине. Наклеивать мелкие элементы с помощью взрослого, сначала составляя на листе бумаги изображения предметов, затем наклеивая их.</w:t>
      </w:r>
    </w:p>
    <w:bookmarkEnd w:id="1226"/>
    <w:bookmarkStart w:name="z1235" w:id="1227"/>
    <w:p>
      <w:pPr>
        <w:spacing w:after="0"/>
        <w:ind w:left="0"/>
        <w:jc w:val="both"/>
      </w:pPr>
      <w:r>
        <w:rPr>
          <w:rFonts w:ascii="Times New Roman"/>
          <w:b w:val="false"/>
          <w:i w:val="false"/>
          <w:color w:val="000000"/>
          <w:sz w:val="28"/>
        </w:rPr>
        <w:t>
      Знакомить с декоративно-прикладным искусством казахского народа (юрта и ее убранство: сандық, кебеже, текемет, войлочный ковер).</w:t>
      </w:r>
    </w:p>
    <w:bookmarkEnd w:id="1227"/>
    <w:bookmarkStart w:name="z1236" w:id="1228"/>
    <w:p>
      <w:pPr>
        <w:spacing w:after="0"/>
        <w:ind w:left="0"/>
        <w:jc w:val="both"/>
      </w:pPr>
      <w:r>
        <w:rPr>
          <w:rFonts w:ascii="Times New Roman"/>
          <w:b w:val="false"/>
          <w:i w:val="false"/>
          <w:color w:val="000000"/>
          <w:sz w:val="28"/>
        </w:rPr>
        <w:t>
      Формировать навык наклеивания орнаментов в полоску, изготовленных из геометрических и растительных форм, с учетом их последовательности.</w:t>
      </w:r>
    </w:p>
    <w:bookmarkEnd w:id="1228"/>
    <w:bookmarkStart w:name="z1237" w:id="1229"/>
    <w:p>
      <w:pPr>
        <w:spacing w:after="0"/>
        <w:ind w:left="0"/>
        <w:jc w:val="both"/>
      </w:pPr>
      <w:r>
        <w:rPr>
          <w:rFonts w:ascii="Times New Roman"/>
          <w:b w:val="false"/>
          <w:i w:val="false"/>
          <w:color w:val="000000"/>
          <w:sz w:val="28"/>
        </w:rPr>
        <w:t>
      Развивать навык украшения предметов быта с использованием национальных орнаментов, соблюдая последовательность элементов и расстояния между ними.</w:t>
      </w:r>
    </w:p>
    <w:bookmarkEnd w:id="1229"/>
    <w:bookmarkStart w:name="z1238" w:id="1230"/>
    <w:p>
      <w:pPr>
        <w:spacing w:after="0"/>
        <w:ind w:left="0"/>
        <w:jc w:val="both"/>
      </w:pPr>
      <w:r>
        <w:rPr>
          <w:rFonts w:ascii="Times New Roman"/>
          <w:b w:val="false"/>
          <w:i w:val="false"/>
          <w:color w:val="000000"/>
          <w:sz w:val="28"/>
        </w:rPr>
        <w:t>
      Формировать навыки составления коллективной сюжетной композиции. При составлении композиции дать возможность вырезать или самостоятельно наклеивать предметы при помощи готовых форм. Развивать творческие способности.</w:t>
      </w:r>
    </w:p>
    <w:bookmarkEnd w:id="1230"/>
    <w:bookmarkStart w:name="z1239" w:id="1231"/>
    <w:p>
      <w:pPr>
        <w:spacing w:after="0"/>
        <w:ind w:left="0"/>
        <w:jc w:val="both"/>
      </w:pPr>
      <w:r>
        <w:rPr>
          <w:rFonts w:ascii="Times New Roman"/>
          <w:b w:val="false"/>
          <w:i w:val="false"/>
          <w:color w:val="000000"/>
          <w:sz w:val="28"/>
        </w:rPr>
        <w:t>
      Соблюдать правила безопасности при наклеивании, выполнять работу аккуратно.</w:t>
      </w:r>
    </w:p>
    <w:bookmarkEnd w:id="1231"/>
    <w:bookmarkStart w:name="z1240" w:id="1232"/>
    <w:p>
      <w:pPr>
        <w:spacing w:after="0"/>
        <w:ind w:left="0"/>
        <w:jc w:val="both"/>
      </w:pPr>
      <w:r>
        <w:rPr>
          <w:rFonts w:ascii="Times New Roman"/>
          <w:b w:val="false"/>
          <w:i w:val="false"/>
          <w:color w:val="000000"/>
          <w:sz w:val="28"/>
        </w:rPr>
        <w:t>
      212. Конструирование.</w:t>
      </w:r>
    </w:p>
    <w:bookmarkEnd w:id="1232"/>
    <w:bookmarkStart w:name="z1241" w:id="1233"/>
    <w:p>
      <w:pPr>
        <w:spacing w:after="0"/>
        <w:ind w:left="0"/>
        <w:jc w:val="both"/>
      </w:pPr>
      <w:r>
        <w:rPr>
          <w:rFonts w:ascii="Times New Roman"/>
          <w:b w:val="false"/>
          <w:i w:val="false"/>
          <w:color w:val="000000"/>
          <w:sz w:val="28"/>
        </w:rPr>
        <w:t>
      Конструирование из строительного материала, конструкторов "лего".</w:t>
      </w:r>
    </w:p>
    <w:bookmarkEnd w:id="1233"/>
    <w:bookmarkStart w:name="z1242" w:id="1234"/>
    <w:p>
      <w:pPr>
        <w:spacing w:after="0"/>
        <w:ind w:left="0"/>
        <w:jc w:val="both"/>
      </w:pPr>
      <w:r>
        <w:rPr>
          <w:rFonts w:ascii="Times New Roman"/>
          <w:b w:val="false"/>
          <w:i w:val="false"/>
          <w:color w:val="000000"/>
          <w:sz w:val="28"/>
        </w:rPr>
        <w:t>
      Располагать пластины, кирпичики вертикально и горизонтально используя приемы приставления, прикладывания деталей; различать и называть используемые для сборки строительные детали (куб, пластина, кирпич, блок), выбирать их по качеству, объему и форме, давать возможность самостоятельно конструировать, определять пространственное расположение собранных строительных деталей. Использовать готовые конструкции в различных играх.</w:t>
      </w:r>
    </w:p>
    <w:bookmarkEnd w:id="1234"/>
    <w:bookmarkStart w:name="z1243" w:id="1235"/>
    <w:p>
      <w:pPr>
        <w:spacing w:after="0"/>
        <w:ind w:left="0"/>
        <w:jc w:val="both"/>
      </w:pPr>
      <w:r>
        <w:rPr>
          <w:rFonts w:ascii="Times New Roman"/>
          <w:b w:val="false"/>
          <w:i w:val="false"/>
          <w:color w:val="000000"/>
          <w:sz w:val="28"/>
        </w:rPr>
        <w:t>
      Бережно относиться к строительным деталям, убирать их на места, после игры, соблюдать правила безопасности при конструировании.</w:t>
      </w:r>
    </w:p>
    <w:bookmarkEnd w:id="1235"/>
    <w:bookmarkStart w:name="z1244" w:id="1236"/>
    <w:p>
      <w:pPr>
        <w:spacing w:after="0"/>
        <w:ind w:left="0"/>
        <w:jc w:val="both"/>
      </w:pPr>
      <w:r>
        <w:rPr>
          <w:rFonts w:ascii="Times New Roman"/>
          <w:b w:val="false"/>
          <w:i w:val="false"/>
          <w:color w:val="000000"/>
          <w:sz w:val="28"/>
        </w:rPr>
        <w:t>
      Прививать интерес к коллективному конструированию, совместно продумывать проект строительства, распределять обязанности между сверстниками, использовать различные способы крепления деталей, совместно с командой добиваться результата, анализировать готовое строительство.</w:t>
      </w:r>
    </w:p>
    <w:bookmarkEnd w:id="1236"/>
    <w:bookmarkStart w:name="z1245" w:id="1237"/>
    <w:p>
      <w:pPr>
        <w:spacing w:after="0"/>
        <w:ind w:left="0"/>
        <w:jc w:val="both"/>
      </w:pPr>
      <w:r>
        <w:rPr>
          <w:rFonts w:ascii="Times New Roman"/>
          <w:b w:val="false"/>
          <w:i w:val="false"/>
          <w:color w:val="000000"/>
          <w:sz w:val="28"/>
        </w:rPr>
        <w:t>
      Конструирование из бумаги.</w:t>
      </w:r>
    </w:p>
    <w:bookmarkEnd w:id="1237"/>
    <w:bookmarkStart w:name="z1246" w:id="1238"/>
    <w:p>
      <w:pPr>
        <w:spacing w:after="0"/>
        <w:ind w:left="0"/>
        <w:jc w:val="both"/>
      </w:pPr>
      <w:r>
        <w:rPr>
          <w:rFonts w:ascii="Times New Roman"/>
          <w:b w:val="false"/>
          <w:i w:val="false"/>
          <w:color w:val="000000"/>
          <w:sz w:val="28"/>
        </w:rPr>
        <w:t>
      Обучать умению конструировать из бумаги: сгибать лист бумаги пополам, преобразовывать его в объемные формы, комочки, спирали, петли; совмещать стороны и углы, склеивать детали между собой, собирания композиции; складывать простые формы по типу "оригами".</w:t>
      </w:r>
    </w:p>
    <w:bookmarkEnd w:id="1238"/>
    <w:bookmarkStart w:name="z1247" w:id="1239"/>
    <w:p>
      <w:pPr>
        <w:spacing w:after="0"/>
        <w:ind w:left="0"/>
        <w:jc w:val="both"/>
      </w:pPr>
      <w:r>
        <w:rPr>
          <w:rFonts w:ascii="Times New Roman"/>
          <w:b w:val="false"/>
          <w:i w:val="false"/>
          <w:color w:val="000000"/>
          <w:sz w:val="28"/>
        </w:rPr>
        <w:t>
      Конструирование из природного, бросового материала.</w:t>
      </w:r>
    </w:p>
    <w:bookmarkEnd w:id="1239"/>
    <w:bookmarkStart w:name="z1248" w:id="1240"/>
    <w:p>
      <w:pPr>
        <w:spacing w:after="0"/>
        <w:ind w:left="0"/>
        <w:jc w:val="both"/>
      </w:pPr>
      <w:r>
        <w:rPr>
          <w:rFonts w:ascii="Times New Roman"/>
          <w:b w:val="false"/>
          <w:i w:val="false"/>
          <w:color w:val="000000"/>
          <w:sz w:val="28"/>
        </w:rPr>
        <w:t xml:space="preserve">
      Знакомить с изделиями, предметами быта казахского народа изготовленных из природных материалов, изучать материал из которого они изготовлены. Конструировать из природных (шишки, хлопок, шерсть, нитки, асык, бумага, кожа, холст, ткань, виды зерен) и бросового (виды крышек, пластик, коробки, скрепки для белья) материала. Приобщать к изготовлению различных композиций из природного материала. Развивать творческое воображение, самостоятельно выбирать материалы и придумывать композиции, опираясь на наглядность. </w:t>
      </w:r>
    </w:p>
    <w:bookmarkEnd w:id="1240"/>
    <w:bookmarkStart w:name="z1249" w:id="1241"/>
    <w:p>
      <w:pPr>
        <w:spacing w:after="0"/>
        <w:ind w:left="0"/>
        <w:jc w:val="both"/>
      </w:pPr>
      <w:r>
        <w:rPr>
          <w:rFonts w:ascii="Times New Roman"/>
          <w:b w:val="false"/>
          <w:i w:val="false"/>
          <w:color w:val="000000"/>
          <w:sz w:val="28"/>
        </w:rPr>
        <w:t xml:space="preserve">
      Воспитывать аккуратность. Соблюдать правила безопасности. </w:t>
      </w:r>
    </w:p>
    <w:bookmarkEnd w:id="1241"/>
    <w:bookmarkStart w:name="z1250" w:id="1242"/>
    <w:p>
      <w:pPr>
        <w:spacing w:after="0"/>
        <w:ind w:left="0"/>
        <w:jc w:val="both"/>
      </w:pPr>
      <w:r>
        <w:rPr>
          <w:rFonts w:ascii="Times New Roman"/>
          <w:b w:val="false"/>
          <w:i w:val="false"/>
          <w:color w:val="000000"/>
          <w:sz w:val="28"/>
        </w:rPr>
        <w:t>
      213. Музыка.</w:t>
      </w:r>
    </w:p>
    <w:bookmarkEnd w:id="1242"/>
    <w:bookmarkStart w:name="z1251" w:id="1243"/>
    <w:p>
      <w:pPr>
        <w:spacing w:after="0"/>
        <w:ind w:left="0"/>
        <w:jc w:val="both"/>
      </w:pPr>
      <w:r>
        <w:rPr>
          <w:rFonts w:ascii="Times New Roman"/>
          <w:b w:val="false"/>
          <w:i w:val="false"/>
          <w:color w:val="000000"/>
          <w:sz w:val="28"/>
        </w:rPr>
        <w:t xml:space="preserve">
      Продолжить развивать у детей интерес к музыке, желание ее слушать, вызывать эмоциональную отзывчивость при восприятии музыкальных произведений. </w:t>
      </w:r>
    </w:p>
    <w:bookmarkEnd w:id="1243"/>
    <w:bookmarkStart w:name="z1252" w:id="1244"/>
    <w:p>
      <w:pPr>
        <w:spacing w:after="0"/>
        <w:ind w:left="0"/>
        <w:jc w:val="both"/>
      </w:pPr>
      <w:r>
        <w:rPr>
          <w:rFonts w:ascii="Times New Roman"/>
          <w:b w:val="false"/>
          <w:i w:val="false"/>
          <w:color w:val="000000"/>
          <w:sz w:val="28"/>
        </w:rPr>
        <w:t>
      Слушание музыки.</w:t>
      </w:r>
    </w:p>
    <w:bookmarkEnd w:id="1244"/>
    <w:bookmarkStart w:name="z1253" w:id="1245"/>
    <w:p>
      <w:pPr>
        <w:spacing w:after="0"/>
        <w:ind w:left="0"/>
        <w:jc w:val="both"/>
      </w:pPr>
      <w:r>
        <w:rPr>
          <w:rFonts w:ascii="Times New Roman"/>
          <w:b w:val="false"/>
          <w:i w:val="false"/>
          <w:color w:val="000000"/>
          <w:sz w:val="28"/>
        </w:rPr>
        <w:t>
      Формировать навыки культуры слушания музыки (не отвлекаться, дослушивать произведение до конца). Обучать умению чувствовать характер музыки, узнавать знакомые произведения, высказывать свои впечатления о прослушанном. Формировать навык умения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умение сопровождать песни показом иллюстраций и жестами. Обучать умению воспринимать звуки казахского народного инструмента – домбры.</w:t>
      </w:r>
    </w:p>
    <w:bookmarkEnd w:id="1245"/>
    <w:bookmarkStart w:name="z1254" w:id="1246"/>
    <w:p>
      <w:pPr>
        <w:spacing w:after="0"/>
        <w:ind w:left="0"/>
        <w:jc w:val="both"/>
      </w:pPr>
      <w:r>
        <w:rPr>
          <w:rFonts w:ascii="Times New Roman"/>
          <w:b w:val="false"/>
          <w:i w:val="false"/>
          <w:color w:val="000000"/>
          <w:sz w:val="28"/>
        </w:rPr>
        <w:t>
      Пение.</w:t>
      </w:r>
    </w:p>
    <w:bookmarkEnd w:id="1246"/>
    <w:bookmarkStart w:name="z1255" w:id="1247"/>
    <w:p>
      <w:pPr>
        <w:spacing w:after="0"/>
        <w:ind w:left="0"/>
        <w:jc w:val="both"/>
      </w:pPr>
      <w:r>
        <w:rPr>
          <w:rFonts w:ascii="Times New Roman"/>
          <w:b w:val="false"/>
          <w:i w:val="false"/>
          <w:color w:val="000000"/>
          <w:sz w:val="28"/>
        </w:rPr>
        <w:t>
      Обучать детей выразительно петь,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Обучать умению петь мелодию чисто, смягчать концы фраз, четко произносить слова, петь выразительно, передавая характер музыки; с высоким и низким голосом, демонстрируя движения рук для развития голоса и слуха. Учить петь с инструментальным сопровождением и без него (с помощью воспитателя).</w:t>
      </w:r>
    </w:p>
    <w:bookmarkEnd w:id="1247"/>
    <w:bookmarkStart w:name="z1256" w:id="1248"/>
    <w:p>
      <w:pPr>
        <w:spacing w:after="0"/>
        <w:ind w:left="0"/>
        <w:jc w:val="both"/>
      </w:pPr>
      <w:r>
        <w:rPr>
          <w:rFonts w:ascii="Times New Roman"/>
          <w:b w:val="false"/>
          <w:i w:val="false"/>
          <w:color w:val="000000"/>
          <w:sz w:val="28"/>
        </w:rPr>
        <w:t>
      Музыкально-ритмические движения.</w:t>
      </w:r>
    </w:p>
    <w:bookmarkEnd w:id="1248"/>
    <w:bookmarkStart w:name="z1257" w:id="1249"/>
    <w:p>
      <w:pPr>
        <w:spacing w:after="0"/>
        <w:ind w:left="0"/>
        <w:jc w:val="both"/>
      </w:pPr>
      <w:r>
        <w:rPr>
          <w:rFonts w:ascii="Times New Roman"/>
          <w:b w:val="false"/>
          <w:i w:val="false"/>
          <w:color w:val="000000"/>
          <w:sz w:val="28"/>
        </w:rPr>
        <w:t>
      Воспитывать интерес к выполнению танцевальных движений, игровых музыкальных действий. Передавать характер марша ритмичной ходьбой; подвижного характера музыки легким, ритмичным бегом, легко и свободно выполнять прыжки на обеих ногах в подвижном темпе, точно передавая ритм музыки.</w:t>
      </w:r>
    </w:p>
    <w:bookmarkEnd w:id="1249"/>
    <w:bookmarkStart w:name="z1258" w:id="1250"/>
    <w:p>
      <w:pPr>
        <w:spacing w:after="0"/>
        <w:ind w:left="0"/>
        <w:jc w:val="both"/>
      </w:pPr>
      <w:r>
        <w:rPr>
          <w:rFonts w:ascii="Times New Roman"/>
          <w:b w:val="false"/>
          <w:i w:val="false"/>
          <w:color w:val="000000"/>
          <w:sz w:val="28"/>
        </w:rPr>
        <w:t>
      Выполнять полуприседания, согласовывая движения с музыкой, уметь менять движения на вторую часть музыки.</w:t>
      </w:r>
    </w:p>
    <w:bookmarkEnd w:id="1250"/>
    <w:bookmarkStart w:name="z1259" w:id="1251"/>
    <w:p>
      <w:pPr>
        <w:spacing w:after="0"/>
        <w:ind w:left="0"/>
        <w:jc w:val="both"/>
      </w:pPr>
      <w:r>
        <w:rPr>
          <w:rFonts w:ascii="Times New Roman"/>
          <w:b w:val="false"/>
          <w:i w:val="false"/>
          <w:color w:val="000000"/>
          <w:sz w:val="28"/>
        </w:rPr>
        <w:t>
      Воспринимать веселый, подвижный характер музыки, применять в инсценировке знакомые песни по содержанию.</w:t>
      </w:r>
    </w:p>
    <w:bookmarkEnd w:id="1251"/>
    <w:bookmarkStart w:name="z1260" w:id="1252"/>
    <w:p>
      <w:pPr>
        <w:spacing w:after="0"/>
        <w:ind w:left="0"/>
        <w:jc w:val="both"/>
      </w:pPr>
      <w:r>
        <w:rPr>
          <w:rFonts w:ascii="Times New Roman"/>
          <w:b w:val="false"/>
          <w:i w:val="false"/>
          <w:color w:val="000000"/>
          <w:sz w:val="28"/>
        </w:rPr>
        <w:t>
      Выполнять подскоки в подвижном темпе, передавая ритм музыки.</w:t>
      </w:r>
    </w:p>
    <w:bookmarkEnd w:id="1252"/>
    <w:bookmarkStart w:name="z1261" w:id="1253"/>
    <w:p>
      <w:pPr>
        <w:spacing w:after="0"/>
        <w:ind w:left="0"/>
        <w:jc w:val="both"/>
      </w:pPr>
      <w:r>
        <w:rPr>
          <w:rFonts w:ascii="Times New Roman"/>
          <w:b w:val="false"/>
          <w:i w:val="false"/>
          <w:color w:val="000000"/>
          <w:sz w:val="28"/>
        </w:rPr>
        <w:t>
      Игра на детских музыкальных инструментах.</w:t>
      </w:r>
    </w:p>
    <w:bookmarkEnd w:id="1253"/>
    <w:bookmarkStart w:name="z1262" w:id="1254"/>
    <w:p>
      <w:pPr>
        <w:spacing w:after="0"/>
        <w:ind w:left="0"/>
        <w:jc w:val="both"/>
      </w:pPr>
      <w:r>
        <w:rPr>
          <w:rFonts w:ascii="Times New Roman"/>
          <w:b w:val="false"/>
          <w:i w:val="false"/>
          <w:color w:val="000000"/>
          <w:sz w:val="28"/>
        </w:rPr>
        <w:t>
      Использовать различные шумовые музыкальные инструменты для детей при исполнении знакомых песен.</w:t>
      </w:r>
    </w:p>
    <w:bookmarkEnd w:id="1254"/>
    <w:bookmarkStart w:name="z1263" w:id="1255"/>
    <w:p>
      <w:pPr>
        <w:spacing w:after="0"/>
        <w:ind w:left="0"/>
        <w:jc w:val="both"/>
      </w:pPr>
      <w:r>
        <w:rPr>
          <w:rFonts w:ascii="Times New Roman"/>
          <w:b w:val="false"/>
          <w:i w:val="false"/>
          <w:color w:val="000000"/>
          <w:sz w:val="28"/>
        </w:rPr>
        <w:t>
      Формировать умение подыгрывать простейшие мелодии на деревянных ложках, маракасе, барабане, металлофоне.</w:t>
      </w:r>
    </w:p>
    <w:bookmarkEnd w:id="1255"/>
    <w:bookmarkStart w:name="z1264" w:id="1256"/>
    <w:p>
      <w:pPr>
        <w:spacing w:after="0"/>
        <w:ind w:left="0"/>
        <w:jc w:val="both"/>
      </w:pPr>
      <w:r>
        <w:rPr>
          <w:rFonts w:ascii="Times New Roman"/>
          <w:b w:val="false"/>
          <w:i w:val="false"/>
          <w:color w:val="000000"/>
          <w:sz w:val="28"/>
        </w:rPr>
        <w:t xml:space="preserve">
      Совершенствовать умение играть на детских музыкальных инструментах, слушать, как играет взрослый на различных музыкальных и шумных инструментах. </w:t>
      </w:r>
    </w:p>
    <w:bookmarkEnd w:id="1256"/>
    <w:bookmarkStart w:name="z1265" w:id="1257"/>
    <w:p>
      <w:pPr>
        <w:spacing w:after="0"/>
        <w:ind w:left="0"/>
        <w:jc w:val="both"/>
      </w:pPr>
      <w:r>
        <w:rPr>
          <w:rFonts w:ascii="Times New Roman"/>
          <w:b w:val="false"/>
          <w:i w:val="false"/>
          <w:color w:val="000000"/>
          <w:sz w:val="28"/>
        </w:rPr>
        <w:t>
      Развивать умение играть простые мелодии на деревянных ложках, асатаяке, сазсырне. Совершенствовать умение распознавать и называть детские музыкальные инструменты.</w:t>
      </w:r>
    </w:p>
    <w:bookmarkEnd w:id="1257"/>
    <w:bookmarkStart w:name="z1266" w:id="1258"/>
    <w:p>
      <w:pPr>
        <w:spacing w:after="0"/>
        <w:ind w:left="0"/>
        <w:jc w:val="both"/>
      </w:pPr>
      <w:r>
        <w:rPr>
          <w:rFonts w:ascii="Times New Roman"/>
          <w:b w:val="false"/>
          <w:i w:val="false"/>
          <w:color w:val="000000"/>
          <w:sz w:val="28"/>
        </w:rPr>
        <w:t>
      Танцы.</w:t>
      </w:r>
    </w:p>
    <w:bookmarkEnd w:id="1258"/>
    <w:bookmarkStart w:name="z1267" w:id="1259"/>
    <w:p>
      <w:pPr>
        <w:spacing w:after="0"/>
        <w:ind w:left="0"/>
        <w:jc w:val="both"/>
      </w:pPr>
      <w:r>
        <w:rPr>
          <w:rFonts w:ascii="Times New Roman"/>
          <w:b w:val="false"/>
          <w:i w:val="false"/>
          <w:color w:val="000000"/>
          <w:sz w:val="28"/>
        </w:rPr>
        <w:t>
      Обучать воспринимать веселый танцевальный характер мелодии, уметь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p>
    <w:bookmarkEnd w:id="1259"/>
    <w:bookmarkStart w:name="z1268" w:id="1260"/>
    <w:p>
      <w:pPr>
        <w:spacing w:after="0"/>
        <w:ind w:left="0"/>
        <w:jc w:val="both"/>
      </w:pPr>
      <w:r>
        <w:rPr>
          <w:rFonts w:ascii="Times New Roman"/>
          <w:b w:val="false"/>
          <w:i w:val="false"/>
          <w:color w:val="000000"/>
          <w:sz w:val="28"/>
        </w:rPr>
        <w:t>
      Формировать умение воспринимать танцевальный характер музыки; двигаться легко, ритмично; выполнять танцевальные движения в парах, применять игровые музыкальные действия в танцах.</w:t>
      </w:r>
    </w:p>
    <w:bookmarkEnd w:id="1260"/>
    <w:bookmarkStart w:name="z1269" w:id="1261"/>
    <w:p>
      <w:pPr>
        <w:spacing w:after="0"/>
        <w:ind w:left="0"/>
        <w:jc w:val="both"/>
      </w:pPr>
      <w:r>
        <w:rPr>
          <w:rFonts w:ascii="Times New Roman"/>
          <w:b w:val="false"/>
          <w:i w:val="false"/>
          <w:color w:val="000000"/>
          <w:sz w:val="28"/>
        </w:rPr>
        <w:t>
      Выполнять игровые действия в соответствии с характером музыки, петь по кругу, менять движения, проявлять быстроту и ловкость.</w:t>
      </w:r>
    </w:p>
    <w:bookmarkEnd w:id="1261"/>
    <w:bookmarkStart w:name="z1270" w:id="1262"/>
    <w:p>
      <w:pPr>
        <w:spacing w:after="0"/>
        <w:ind w:left="0"/>
        <w:jc w:val="both"/>
      </w:pPr>
      <w:r>
        <w:rPr>
          <w:rFonts w:ascii="Times New Roman"/>
          <w:b w:val="false"/>
          <w:i w:val="false"/>
          <w:color w:val="000000"/>
          <w:sz w:val="28"/>
        </w:rPr>
        <w:t>
      Развивать умение различать веселый оживленный характер музыки, выполнять танцевальные движения с атрибутами.</w:t>
      </w:r>
    </w:p>
    <w:bookmarkEnd w:id="1262"/>
    <w:bookmarkStart w:name="z1271" w:id="1263"/>
    <w:p>
      <w:pPr>
        <w:spacing w:after="0"/>
        <w:ind w:left="0"/>
        <w:jc w:val="both"/>
      </w:pPr>
      <w:r>
        <w:rPr>
          <w:rFonts w:ascii="Times New Roman"/>
          <w:b w:val="false"/>
          <w:i w:val="false"/>
          <w:color w:val="000000"/>
          <w:sz w:val="28"/>
        </w:rPr>
        <w:t>
      Знакомить с казахским национальным танцевальным искусством. Обучать танцу "Камажай".</w:t>
      </w:r>
    </w:p>
    <w:bookmarkEnd w:id="1263"/>
    <w:bookmarkStart w:name="z1272" w:id="1264"/>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1264"/>
    <w:bookmarkStart w:name="z1273" w:id="1265"/>
    <w:p>
      <w:pPr>
        <w:spacing w:after="0"/>
        <w:ind w:left="0"/>
        <w:jc w:val="both"/>
      </w:pPr>
      <w:r>
        <w:rPr>
          <w:rFonts w:ascii="Times New Roman"/>
          <w:b w:val="false"/>
          <w:i w:val="false"/>
          <w:color w:val="000000"/>
          <w:sz w:val="28"/>
        </w:rPr>
        <w:t>
      214. Развитие социально-эмоциональных навыков осуществляется ежедневно в игровой форме и через организованную деятельность по ознакомлению с окружающей миром с учетом индивидуальных особенностей детей.</w:t>
      </w:r>
    </w:p>
    <w:bookmarkEnd w:id="1265"/>
    <w:bookmarkStart w:name="z1274" w:id="1266"/>
    <w:p>
      <w:pPr>
        <w:spacing w:after="0"/>
        <w:ind w:left="0"/>
        <w:jc w:val="both"/>
      </w:pPr>
      <w:r>
        <w:rPr>
          <w:rFonts w:ascii="Times New Roman"/>
          <w:b w:val="false"/>
          <w:i w:val="false"/>
          <w:color w:val="000000"/>
          <w:sz w:val="28"/>
        </w:rPr>
        <w:t>
      215. Целью является формирование социальных навыков личности, на основе экологических знаний и общечеловеческих норм и правил.</w:t>
      </w:r>
    </w:p>
    <w:bookmarkEnd w:id="1266"/>
    <w:bookmarkStart w:name="z1275" w:id="1267"/>
    <w:p>
      <w:pPr>
        <w:spacing w:after="0"/>
        <w:ind w:left="0"/>
        <w:jc w:val="both"/>
      </w:pPr>
      <w:r>
        <w:rPr>
          <w:rFonts w:ascii="Times New Roman"/>
          <w:b w:val="false"/>
          <w:i w:val="false"/>
          <w:color w:val="000000"/>
          <w:sz w:val="28"/>
        </w:rPr>
        <w:t>
      216. Задачи:</w:t>
      </w:r>
    </w:p>
    <w:bookmarkEnd w:id="1267"/>
    <w:bookmarkStart w:name="z1276" w:id="1268"/>
    <w:p>
      <w:pPr>
        <w:spacing w:after="0"/>
        <w:ind w:left="0"/>
        <w:jc w:val="both"/>
      </w:pPr>
      <w:r>
        <w:rPr>
          <w:rFonts w:ascii="Times New Roman"/>
          <w:b w:val="false"/>
          <w:i w:val="false"/>
          <w:color w:val="000000"/>
          <w:sz w:val="28"/>
        </w:rPr>
        <w:t>
      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p>
    <w:bookmarkEnd w:id="1268"/>
    <w:bookmarkStart w:name="z1277" w:id="1269"/>
    <w:p>
      <w:pPr>
        <w:spacing w:after="0"/>
        <w:ind w:left="0"/>
        <w:jc w:val="both"/>
      </w:pPr>
      <w:r>
        <w:rPr>
          <w:rFonts w:ascii="Times New Roman"/>
          <w:b w:val="false"/>
          <w:i w:val="false"/>
          <w:color w:val="000000"/>
          <w:sz w:val="28"/>
        </w:rPr>
        <w:t>
      воспитывать патриотизм, чувство гордости за достижения республики;</w:t>
      </w:r>
    </w:p>
    <w:bookmarkEnd w:id="1269"/>
    <w:bookmarkStart w:name="z1278" w:id="1270"/>
    <w:p>
      <w:pPr>
        <w:spacing w:after="0"/>
        <w:ind w:left="0"/>
        <w:jc w:val="both"/>
      </w:pPr>
      <w:r>
        <w:rPr>
          <w:rFonts w:ascii="Times New Roman"/>
          <w:b w:val="false"/>
          <w:i w:val="false"/>
          <w:color w:val="000000"/>
          <w:sz w:val="28"/>
        </w:rPr>
        <w:t>
      формировать дружеские взаимоотношения со сверстниками;</w:t>
      </w:r>
    </w:p>
    <w:bookmarkEnd w:id="1270"/>
    <w:bookmarkStart w:name="z1279" w:id="1271"/>
    <w:p>
      <w:pPr>
        <w:spacing w:after="0"/>
        <w:ind w:left="0"/>
        <w:jc w:val="both"/>
      </w:pPr>
      <w:r>
        <w:rPr>
          <w:rFonts w:ascii="Times New Roman"/>
          <w:b w:val="false"/>
          <w:i w:val="false"/>
          <w:color w:val="000000"/>
          <w:sz w:val="28"/>
        </w:rPr>
        <w:t>
      воспитывать любовь к родному краю, своей стране, интерес к ее истории;</w:t>
      </w:r>
    </w:p>
    <w:bookmarkEnd w:id="1271"/>
    <w:bookmarkStart w:name="z1280" w:id="1272"/>
    <w:p>
      <w:pPr>
        <w:spacing w:after="0"/>
        <w:ind w:left="0"/>
        <w:jc w:val="both"/>
      </w:pPr>
      <w:r>
        <w:rPr>
          <w:rFonts w:ascii="Times New Roman"/>
          <w:b w:val="false"/>
          <w:i w:val="false"/>
          <w:color w:val="000000"/>
          <w:sz w:val="28"/>
        </w:rPr>
        <w:t>
      расширять знания о живой и неживой природе;</w:t>
      </w:r>
    </w:p>
    <w:bookmarkEnd w:id="1272"/>
    <w:bookmarkStart w:name="z1281" w:id="1273"/>
    <w:p>
      <w:pPr>
        <w:spacing w:after="0"/>
        <w:ind w:left="0"/>
        <w:jc w:val="both"/>
      </w:pPr>
      <w:r>
        <w:rPr>
          <w:rFonts w:ascii="Times New Roman"/>
          <w:b w:val="false"/>
          <w:i w:val="false"/>
          <w:color w:val="000000"/>
          <w:sz w:val="28"/>
        </w:rPr>
        <w:t>
      формировать познавательные интересы и творческое воображение;</w:t>
      </w:r>
    </w:p>
    <w:bookmarkEnd w:id="1273"/>
    <w:bookmarkStart w:name="z1282" w:id="1274"/>
    <w:p>
      <w:pPr>
        <w:spacing w:after="0"/>
        <w:ind w:left="0"/>
        <w:jc w:val="both"/>
      </w:pPr>
      <w:r>
        <w:rPr>
          <w:rFonts w:ascii="Times New Roman"/>
          <w:b w:val="false"/>
          <w:i w:val="false"/>
          <w:color w:val="000000"/>
          <w:sz w:val="28"/>
        </w:rPr>
        <w:t>
      формировать знания о роли человека в сохранении природы;</w:t>
      </w:r>
    </w:p>
    <w:bookmarkEnd w:id="1274"/>
    <w:bookmarkStart w:name="z1283" w:id="1275"/>
    <w:p>
      <w:pPr>
        <w:spacing w:after="0"/>
        <w:ind w:left="0"/>
        <w:jc w:val="both"/>
      </w:pPr>
      <w:r>
        <w:rPr>
          <w:rFonts w:ascii="Times New Roman"/>
          <w:b w:val="false"/>
          <w:i w:val="false"/>
          <w:color w:val="000000"/>
          <w:sz w:val="28"/>
        </w:rPr>
        <w:t>
      соблюдать правила безопасности в окружающей среде, природе.</w:t>
      </w:r>
    </w:p>
    <w:bookmarkEnd w:id="1275"/>
    <w:bookmarkStart w:name="z1284" w:id="1276"/>
    <w:p>
      <w:pPr>
        <w:spacing w:after="0"/>
        <w:ind w:left="0"/>
        <w:jc w:val="both"/>
      </w:pPr>
      <w:r>
        <w:rPr>
          <w:rFonts w:ascii="Times New Roman"/>
          <w:b w:val="false"/>
          <w:i w:val="false"/>
          <w:color w:val="000000"/>
          <w:sz w:val="28"/>
        </w:rPr>
        <w:t xml:space="preserve">
      217. Ожидаемые результаты: </w:t>
      </w:r>
    </w:p>
    <w:bookmarkEnd w:id="1276"/>
    <w:bookmarkStart w:name="z1285" w:id="1277"/>
    <w:p>
      <w:pPr>
        <w:spacing w:after="0"/>
        <w:ind w:left="0"/>
        <w:jc w:val="both"/>
      </w:pPr>
      <w:r>
        <w:rPr>
          <w:rFonts w:ascii="Times New Roman"/>
          <w:b w:val="false"/>
          <w:i w:val="false"/>
          <w:color w:val="000000"/>
          <w:sz w:val="28"/>
        </w:rPr>
        <w:t>
      воспринимает себя как взрослого, позволяет себе открыто выражать свое мнение, считается с ним, уважает себя;</w:t>
      </w:r>
    </w:p>
    <w:bookmarkEnd w:id="1277"/>
    <w:bookmarkStart w:name="z1286" w:id="1278"/>
    <w:p>
      <w:pPr>
        <w:spacing w:after="0"/>
        <w:ind w:left="0"/>
        <w:jc w:val="both"/>
      </w:pPr>
      <w:r>
        <w:rPr>
          <w:rFonts w:ascii="Times New Roman"/>
          <w:b w:val="false"/>
          <w:i w:val="false"/>
          <w:color w:val="000000"/>
          <w:sz w:val="28"/>
        </w:rPr>
        <w:t>
      знает и называет страну, населенный пункт, где родился;</w:t>
      </w:r>
    </w:p>
    <w:bookmarkEnd w:id="1278"/>
    <w:bookmarkStart w:name="z1287" w:id="1279"/>
    <w:p>
      <w:pPr>
        <w:spacing w:after="0"/>
        <w:ind w:left="0"/>
        <w:jc w:val="both"/>
      </w:pPr>
      <w:r>
        <w:rPr>
          <w:rFonts w:ascii="Times New Roman"/>
          <w:b w:val="false"/>
          <w:i w:val="false"/>
          <w:color w:val="000000"/>
          <w:sz w:val="28"/>
        </w:rPr>
        <w:t>
      знает о труде взрослых членов семьи;</w:t>
      </w:r>
    </w:p>
    <w:bookmarkEnd w:id="1279"/>
    <w:bookmarkStart w:name="z1288" w:id="1280"/>
    <w:p>
      <w:pPr>
        <w:spacing w:after="0"/>
        <w:ind w:left="0"/>
        <w:jc w:val="both"/>
      </w:pPr>
      <w:r>
        <w:rPr>
          <w:rFonts w:ascii="Times New Roman"/>
          <w:b w:val="false"/>
          <w:i w:val="false"/>
          <w:color w:val="000000"/>
          <w:sz w:val="28"/>
        </w:rPr>
        <w:t>
      имеет представление о назначении армии;</w:t>
      </w:r>
    </w:p>
    <w:bookmarkEnd w:id="1280"/>
    <w:bookmarkStart w:name="z1289" w:id="1281"/>
    <w:p>
      <w:pPr>
        <w:spacing w:after="0"/>
        <w:ind w:left="0"/>
        <w:jc w:val="both"/>
      </w:pPr>
      <w:r>
        <w:rPr>
          <w:rFonts w:ascii="Times New Roman"/>
          <w:b w:val="false"/>
          <w:i w:val="false"/>
          <w:color w:val="000000"/>
          <w:sz w:val="28"/>
        </w:rPr>
        <w:t>
      проявляет уважительное и заботливое отношение к старшим и младшим членам семьи;</w:t>
      </w:r>
    </w:p>
    <w:bookmarkEnd w:id="1281"/>
    <w:bookmarkStart w:name="z1290" w:id="1282"/>
    <w:p>
      <w:pPr>
        <w:spacing w:after="0"/>
        <w:ind w:left="0"/>
        <w:jc w:val="both"/>
      </w:pPr>
      <w:r>
        <w:rPr>
          <w:rFonts w:ascii="Times New Roman"/>
          <w:b w:val="false"/>
          <w:i w:val="false"/>
          <w:color w:val="000000"/>
          <w:sz w:val="28"/>
        </w:rPr>
        <w:t>
      знает близких родственников, называет их имена, рассказывает о любимых людях в семье, семейных праздниках, традициях;</w:t>
      </w:r>
    </w:p>
    <w:bookmarkEnd w:id="1282"/>
    <w:bookmarkStart w:name="z1291" w:id="1283"/>
    <w:p>
      <w:pPr>
        <w:spacing w:after="0"/>
        <w:ind w:left="0"/>
        <w:jc w:val="both"/>
      </w:pPr>
      <w:r>
        <w:rPr>
          <w:rFonts w:ascii="Times New Roman"/>
          <w:b w:val="false"/>
          <w:i w:val="false"/>
          <w:color w:val="000000"/>
          <w:sz w:val="28"/>
        </w:rPr>
        <w:t>
      проявляет интерес к труду;</w:t>
      </w:r>
    </w:p>
    <w:bookmarkEnd w:id="1283"/>
    <w:bookmarkStart w:name="z1292" w:id="1284"/>
    <w:p>
      <w:pPr>
        <w:spacing w:after="0"/>
        <w:ind w:left="0"/>
        <w:jc w:val="both"/>
      </w:pPr>
      <w:r>
        <w:rPr>
          <w:rFonts w:ascii="Times New Roman"/>
          <w:b w:val="false"/>
          <w:i w:val="false"/>
          <w:color w:val="000000"/>
          <w:sz w:val="28"/>
        </w:rPr>
        <w:t>
      старается ответственно выполнять задание;</w:t>
      </w:r>
    </w:p>
    <w:bookmarkEnd w:id="1284"/>
    <w:bookmarkStart w:name="z1293" w:id="1285"/>
    <w:p>
      <w:pPr>
        <w:spacing w:after="0"/>
        <w:ind w:left="0"/>
        <w:jc w:val="both"/>
      </w:pPr>
      <w:r>
        <w:rPr>
          <w:rFonts w:ascii="Times New Roman"/>
          <w:b w:val="false"/>
          <w:i w:val="false"/>
          <w:color w:val="000000"/>
          <w:sz w:val="28"/>
        </w:rPr>
        <w:t>
      доводит начатое дело до конца;</w:t>
      </w:r>
    </w:p>
    <w:bookmarkEnd w:id="1285"/>
    <w:bookmarkStart w:name="z1294" w:id="1286"/>
    <w:p>
      <w:pPr>
        <w:spacing w:after="0"/>
        <w:ind w:left="0"/>
        <w:jc w:val="both"/>
      </w:pPr>
      <w:r>
        <w:rPr>
          <w:rFonts w:ascii="Times New Roman"/>
          <w:b w:val="false"/>
          <w:i w:val="false"/>
          <w:color w:val="000000"/>
          <w:sz w:val="28"/>
        </w:rPr>
        <w:t>
      помогает воспитателю при сборе игрушек;</w:t>
      </w:r>
    </w:p>
    <w:bookmarkEnd w:id="1286"/>
    <w:bookmarkStart w:name="z1295" w:id="1287"/>
    <w:p>
      <w:pPr>
        <w:spacing w:after="0"/>
        <w:ind w:left="0"/>
        <w:jc w:val="both"/>
      </w:pPr>
      <w:r>
        <w:rPr>
          <w:rFonts w:ascii="Times New Roman"/>
          <w:b w:val="false"/>
          <w:i w:val="false"/>
          <w:color w:val="000000"/>
          <w:sz w:val="28"/>
        </w:rPr>
        <w:t>
      самостоятельно выполняет обязанности дежурных;</w:t>
      </w:r>
    </w:p>
    <w:bookmarkEnd w:id="1287"/>
    <w:bookmarkStart w:name="z1296" w:id="1288"/>
    <w:p>
      <w:pPr>
        <w:spacing w:after="0"/>
        <w:ind w:left="0"/>
        <w:jc w:val="both"/>
      </w:pPr>
      <w:r>
        <w:rPr>
          <w:rFonts w:ascii="Times New Roman"/>
          <w:b w:val="false"/>
          <w:i w:val="false"/>
          <w:color w:val="000000"/>
          <w:sz w:val="28"/>
        </w:rPr>
        <w:t>
      знает о профессиях и труде взрослых, членов семьи, проявляет интерес;</w:t>
      </w:r>
    </w:p>
    <w:bookmarkEnd w:id="1288"/>
    <w:bookmarkStart w:name="z1297" w:id="1289"/>
    <w:p>
      <w:pPr>
        <w:spacing w:after="0"/>
        <w:ind w:left="0"/>
        <w:jc w:val="both"/>
      </w:pPr>
      <w:r>
        <w:rPr>
          <w:rFonts w:ascii="Times New Roman"/>
          <w:b w:val="false"/>
          <w:i w:val="false"/>
          <w:color w:val="000000"/>
          <w:sz w:val="28"/>
        </w:rPr>
        <w:t>
      проявляет симпатию к обиженному ребенку, готов оказать взаимопомощь;</w:t>
      </w:r>
    </w:p>
    <w:bookmarkEnd w:id="1289"/>
    <w:bookmarkStart w:name="z1298" w:id="1290"/>
    <w:p>
      <w:pPr>
        <w:spacing w:after="0"/>
        <w:ind w:left="0"/>
        <w:jc w:val="both"/>
      </w:pPr>
      <w:r>
        <w:rPr>
          <w:rFonts w:ascii="Times New Roman"/>
          <w:b w:val="false"/>
          <w:i w:val="false"/>
          <w:color w:val="000000"/>
          <w:sz w:val="28"/>
        </w:rPr>
        <w:t>
      играет вместе, дружно с другими детьми, делится игрушками по просьбе сверстников;</w:t>
      </w:r>
    </w:p>
    <w:bookmarkEnd w:id="1290"/>
    <w:bookmarkStart w:name="z1299" w:id="1291"/>
    <w:p>
      <w:pPr>
        <w:spacing w:after="0"/>
        <w:ind w:left="0"/>
        <w:jc w:val="both"/>
      </w:pPr>
      <w:r>
        <w:rPr>
          <w:rFonts w:ascii="Times New Roman"/>
          <w:b w:val="false"/>
          <w:i w:val="false"/>
          <w:color w:val="000000"/>
          <w:sz w:val="28"/>
        </w:rPr>
        <w:t>
      высказывает свое мнение, размышляя над происходящим вокруг;</w:t>
      </w:r>
    </w:p>
    <w:bookmarkEnd w:id="1291"/>
    <w:bookmarkStart w:name="z1300" w:id="1292"/>
    <w:p>
      <w:pPr>
        <w:spacing w:after="0"/>
        <w:ind w:left="0"/>
        <w:jc w:val="both"/>
      </w:pPr>
      <w:r>
        <w:rPr>
          <w:rFonts w:ascii="Times New Roman"/>
          <w:b w:val="false"/>
          <w:i w:val="false"/>
          <w:color w:val="000000"/>
          <w:sz w:val="28"/>
        </w:rPr>
        <w:t>
      извиняется перед сверстником за обиду;</w:t>
      </w:r>
    </w:p>
    <w:bookmarkEnd w:id="1292"/>
    <w:bookmarkStart w:name="z1301" w:id="1293"/>
    <w:p>
      <w:pPr>
        <w:spacing w:after="0"/>
        <w:ind w:left="0"/>
        <w:jc w:val="both"/>
      </w:pPr>
      <w:r>
        <w:rPr>
          <w:rFonts w:ascii="Times New Roman"/>
          <w:b w:val="false"/>
          <w:i w:val="false"/>
          <w:color w:val="000000"/>
          <w:sz w:val="28"/>
        </w:rPr>
        <w:t>
      распознает предметы и объекты с учетом материала;</w:t>
      </w:r>
    </w:p>
    <w:bookmarkEnd w:id="1293"/>
    <w:bookmarkStart w:name="z1302" w:id="1294"/>
    <w:p>
      <w:pPr>
        <w:spacing w:after="0"/>
        <w:ind w:left="0"/>
        <w:jc w:val="both"/>
      </w:pPr>
      <w:r>
        <w:rPr>
          <w:rFonts w:ascii="Times New Roman"/>
          <w:b w:val="false"/>
          <w:i w:val="false"/>
          <w:color w:val="000000"/>
          <w:sz w:val="28"/>
        </w:rPr>
        <w:t>
      проявляет бережное отношение к игрушкам, книгам, посуде;</w:t>
      </w:r>
    </w:p>
    <w:bookmarkEnd w:id="1294"/>
    <w:bookmarkStart w:name="z1303" w:id="1295"/>
    <w:p>
      <w:pPr>
        <w:spacing w:after="0"/>
        <w:ind w:left="0"/>
        <w:jc w:val="both"/>
      </w:pPr>
      <w:r>
        <w:rPr>
          <w:rFonts w:ascii="Times New Roman"/>
          <w:b w:val="false"/>
          <w:i w:val="false"/>
          <w:color w:val="000000"/>
          <w:sz w:val="28"/>
        </w:rPr>
        <w:t xml:space="preserve">
      знает названия, содержание и значение некоторых профессий; </w:t>
      </w:r>
    </w:p>
    <w:bookmarkEnd w:id="1295"/>
    <w:bookmarkStart w:name="z1304" w:id="1296"/>
    <w:p>
      <w:pPr>
        <w:spacing w:after="0"/>
        <w:ind w:left="0"/>
        <w:jc w:val="both"/>
      </w:pPr>
      <w:r>
        <w:rPr>
          <w:rFonts w:ascii="Times New Roman"/>
          <w:b w:val="false"/>
          <w:i w:val="false"/>
          <w:color w:val="000000"/>
          <w:sz w:val="28"/>
        </w:rPr>
        <w:t>
      уважительно относится к государственным символам (флаг, герб, гимн);</w:t>
      </w:r>
    </w:p>
    <w:bookmarkEnd w:id="1296"/>
    <w:bookmarkStart w:name="z1305" w:id="1297"/>
    <w:p>
      <w:pPr>
        <w:spacing w:after="0"/>
        <w:ind w:left="0"/>
        <w:jc w:val="both"/>
      </w:pPr>
      <w:r>
        <w:rPr>
          <w:rFonts w:ascii="Times New Roman"/>
          <w:b w:val="false"/>
          <w:i w:val="false"/>
          <w:color w:val="000000"/>
          <w:sz w:val="28"/>
        </w:rPr>
        <w:t>
      гордится Родиной - Республикой Казахстан;</w:t>
      </w:r>
    </w:p>
    <w:bookmarkEnd w:id="1297"/>
    <w:bookmarkStart w:name="z1306" w:id="1298"/>
    <w:p>
      <w:pPr>
        <w:spacing w:after="0"/>
        <w:ind w:left="0"/>
        <w:jc w:val="both"/>
      </w:pPr>
      <w:r>
        <w:rPr>
          <w:rFonts w:ascii="Times New Roman"/>
          <w:b w:val="false"/>
          <w:i w:val="false"/>
          <w:color w:val="000000"/>
          <w:sz w:val="28"/>
        </w:rPr>
        <w:t>
      знает правила дорожного движения;</w:t>
      </w:r>
    </w:p>
    <w:bookmarkEnd w:id="1298"/>
    <w:bookmarkStart w:name="z1307" w:id="1299"/>
    <w:p>
      <w:pPr>
        <w:spacing w:after="0"/>
        <w:ind w:left="0"/>
        <w:jc w:val="both"/>
      </w:pPr>
      <w:r>
        <w:rPr>
          <w:rFonts w:ascii="Times New Roman"/>
          <w:b w:val="false"/>
          <w:i w:val="false"/>
          <w:color w:val="000000"/>
          <w:sz w:val="28"/>
        </w:rPr>
        <w:t>
      называет виды транспорта и виды дорог;</w:t>
      </w:r>
    </w:p>
    <w:bookmarkEnd w:id="1299"/>
    <w:bookmarkStart w:name="z1308" w:id="1300"/>
    <w:p>
      <w:pPr>
        <w:spacing w:after="0"/>
        <w:ind w:left="0"/>
        <w:jc w:val="both"/>
      </w:pPr>
      <w:r>
        <w:rPr>
          <w:rFonts w:ascii="Times New Roman"/>
          <w:b w:val="false"/>
          <w:i w:val="false"/>
          <w:color w:val="000000"/>
          <w:sz w:val="28"/>
        </w:rPr>
        <w:t>
      знает правила культурного поведения в общественном транспорте;</w:t>
      </w:r>
    </w:p>
    <w:bookmarkEnd w:id="1300"/>
    <w:bookmarkStart w:name="z1309" w:id="1301"/>
    <w:p>
      <w:pPr>
        <w:spacing w:after="0"/>
        <w:ind w:left="0"/>
        <w:jc w:val="both"/>
      </w:pPr>
      <w:r>
        <w:rPr>
          <w:rFonts w:ascii="Times New Roman"/>
          <w:b w:val="false"/>
          <w:i w:val="false"/>
          <w:color w:val="000000"/>
          <w:sz w:val="28"/>
        </w:rPr>
        <w:t xml:space="preserve">
      знает основы культурного поведения и вежливого общения с окружающими; </w:t>
      </w:r>
    </w:p>
    <w:bookmarkEnd w:id="1301"/>
    <w:bookmarkStart w:name="z1310" w:id="1302"/>
    <w:p>
      <w:pPr>
        <w:spacing w:after="0"/>
        <w:ind w:left="0"/>
        <w:jc w:val="both"/>
      </w:pPr>
      <w:r>
        <w:rPr>
          <w:rFonts w:ascii="Times New Roman"/>
          <w:b w:val="false"/>
          <w:i w:val="false"/>
          <w:color w:val="000000"/>
          <w:sz w:val="28"/>
        </w:rPr>
        <w:t>
      обращается к работникам дошкольной организации по имени и отчеству;</w:t>
      </w:r>
    </w:p>
    <w:bookmarkEnd w:id="1302"/>
    <w:bookmarkStart w:name="z1311" w:id="1303"/>
    <w:p>
      <w:pPr>
        <w:spacing w:after="0"/>
        <w:ind w:left="0"/>
        <w:jc w:val="both"/>
      </w:pPr>
      <w:r>
        <w:rPr>
          <w:rFonts w:ascii="Times New Roman"/>
          <w:b w:val="false"/>
          <w:i w:val="false"/>
          <w:color w:val="000000"/>
          <w:sz w:val="28"/>
        </w:rPr>
        <w:t>
      не вмешивается в разговор взрослых;</w:t>
      </w:r>
    </w:p>
    <w:bookmarkEnd w:id="1303"/>
    <w:bookmarkStart w:name="z1312" w:id="1304"/>
    <w:p>
      <w:pPr>
        <w:spacing w:after="0"/>
        <w:ind w:left="0"/>
        <w:jc w:val="both"/>
      </w:pPr>
      <w:r>
        <w:rPr>
          <w:rFonts w:ascii="Times New Roman"/>
          <w:b w:val="false"/>
          <w:i w:val="false"/>
          <w:color w:val="000000"/>
          <w:sz w:val="28"/>
        </w:rPr>
        <w:t>
      вежливо выражает свою просьбу, благодарит за оказанную услугу;</w:t>
      </w:r>
    </w:p>
    <w:bookmarkEnd w:id="1304"/>
    <w:bookmarkStart w:name="z1313" w:id="1305"/>
    <w:p>
      <w:pPr>
        <w:spacing w:after="0"/>
        <w:ind w:left="0"/>
        <w:jc w:val="both"/>
      </w:pPr>
      <w:r>
        <w:rPr>
          <w:rFonts w:ascii="Times New Roman"/>
          <w:b w:val="false"/>
          <w:i w:val="false"/>
          <w:color w:val="000000"/>
          <w:sz w:val="28"/>
        </w:rPr>
        <w:t>
      обладает элементарными навыками безопасности собственной жизни;</w:t>
      </w:r>
    </w:p>
    <w:bookmarkEnd w:id="1305"/>
    <w:bookmarkStart w:name="z1314" w:id="1306"/>
    <w:p>
      <w:pPr>
        <w:spacing w:after="0"/>
        <w:ind w:left="0"/>
        <w:jc w:val="both"/>
      </w:pPr>
      <w:r>
        <w:rPr>
          <w:rFonts w:ascii="Times New Roman"/>
          <w:b w:val="false"/>
          <w:i w:val="false"/>
          <w:color w:val="000000"/>
          <w:sz w:val="28"/>
        </w:rPr>
        <w:t xml:space="preserve">
      соблюдает правила безопасного поведения на улице, во дворе, на территории дошкольной организации; </w:t>
      </w:r>
    </w:p>
    <w:bookmarkEnd w:id="1306"/>
    <w:bookmarkStart w:name="z1315" w:id="1307"/>
    <w:p>
      <w:pPr>
        <w:spacing w:after="0"/>
        <w:ind w:left="0"/>
        <w:jc w:val="both"/>
      </w:pPr>
      <w:r>
        <w:rPr>
          <w:rFonts w:ascii="Times New Roman"/>
          <w:b w:val="false"/>
          <w:i w:val="false"/>
          <w:color w:val="000000"/>
          <w:sz w:val="28"/>
        </w:rPr>
        <w:t>
      знает элементарные правила поведения в окружающей среде, проявляет осторожность;</w:t>
      </w:r>
    </w:p>
    <w:bookmarkEnd w:id="1307"/>
    <w:bookmarkStart w:name="z1316" w:id="1308"/>
    <w:p>
      <w:pPr>
        <w:spacing w:after="0"/>
        <w:ind w:left="0"/>
        <w:jc w:val="both"/>
      </w:pPr>
      <w:r>
        <w:rPr>
          <w:rFonts w:ascii="Times New Roman"/>
          <w:b w:val="false"/>
          <w:i w:val="false"/>
          <w:color w:val="000000"/>
          <w:sz w:val="28"/>
        </w:rPr>
        <w:t>
      называет и различает явления природы;</w:t>
      </w:r>
    </w:p>
    <w:bookmarkEnd w:id="1308"/>
    <w:bookmarkStart w:name="z1317" w:id="1309"/>
    <w:p>
      <w:pPr>
        <w:spacing w:after="0"/>
        <w:ind w:left="0"/>
        <w:jc w:val="both"/>
      </w:pPr>
      <w:r>
        <w:rPr>
          <w:rFonts w:ascii="Times New Roman"/>
          <w:b w:val="false"/>
          <w:i w:val="false"/>
          <w:color w:val="000000"/>
          <w:sz w:val="28"/>
        </w:rPr>
        <w:t>
      определяет состояние погоды в календаре наблюдений;</w:t>
      </w:r>
    </w:p>
    <w:bookmarkEnd w:id="1309"/>
    <w:bookmarkStart w:name="z1318" w:id="1310"/>
    <w:p>
      <w:pPr>
        <w:spacing w:after="0"/>
        <w:ind w:left="0"/>
        <w:jc w:val="both"/>
      </w:pPr>
      <w:r>
        <w:rPr>
          <w:rFonts w:ascii="Times New Roman"/>
          <w:b w:val="false"/>
          <w:i w:val="false"/>
          <w:color w:val="000000"/>
          <w:sz w:val="28"/>
        </w:rPr>
        <w:t>
      устанавливает простейшие связи в сезонных изменениях природы и погоде;</w:t>
      </w:r>
    </w:p>
    <w:bookmarkEnd w:id="1310"/>
    <w:bookmarkStart w:name="z1319" w:id="1311"/>
    <w:p>
      <w:pPr>
        <w:spacing w:after="0"/>
        <w:ind w:left="0"/>
        <w:jc w:val="both"/>
      </w:pPr>
      <w:r>
        <w:rPr>
          <w:rFonts w:ascii="Times New Roman"/>
          <w:b w:val="false"/>
          <w:i w:val="false"/>
          <w:color w:val="000000"/>
          <w:sz w:val="28"/>
        </w:rPr>
        <w:t>
      знает диких животных, их внешний вид, передвижение, среда обитания, питание;</w:t>
      </w:r>
    </w:p>
    <w:bookmarkEnd w:id="1311"/>
    <w:bookmarkStart w:name="z1320" w:id="1312"/>
    <w:p>
      <w:pPr>
        <w:spacing w:after="0"/>
        <w:ind w:left="0"/>
        <w:jc w:val="both"/>
      </w:pPr>
      <w:r>
        <w:rPr>
          <w:rFonts w:ascii="Times New Roman"/>
          <w:b w:val="false"/>
          <w:i w:val="false"/>
          <w:color w:val="000000"/>
          <w:sz w:val="28"/>
        </w:rPr>
        <w:t>
      понимает о том, что для роста растениям необходимы земля, почва, вода, солнце, свет, влага, тепло;</w:t>
      </w:r>
    </w:p>
    <w:bookmarkEnd w:id="1312"/>
    <w:bookmarkStart w:name="z1321" w:id="1313"/>
    <w:p>
      <w:pPr>
        <w:spacing w:after="0"/>
        <w:ind w:left="0"/>
        <w:jc w:val="both"/>
      </w:pPr>
      <w:r>
        <w:rPr>
          <w:rFonts w:ascii="Times New Roman"/>
          <w:b w:val="false"/>
          <w:i w:val="false"/>
          <w:color w:val="000000"/>
          <w:sz w:val="28"/>
        </w:rPr>
        <w:t>
      сравнивает характерные сезонные проявления в животном мире, знает условия, необходимые для их выживания;</w:t>
      </w:r>
    </w:p>
    <w:bookmarkEnd w:id="1313"/>
    <w:bookmarkStart w:name="z1322" w:id="1314"/>
    <w:p>
      <w:pPr>
        <w:spacing w:after="0"/>
        <w:ind w:left="0"/>
        <w:jc w:val="both"/>
      </w:pPr>
      <w:r>
        <w:rPr>
          <w:rFonts w:ascii="Times New Roman"/>
          <w:b w:val="false"/>
          <w:i w:val="false"/>
          <w:color w:val="000000"/>
          <w:sz w:val="28"/>
        </w:rPr>
        <w:t>
      знает элементарные правила ухода за растениями и животными;</w:t>
      </w:r>
    </w:p>
    <w:bookmarkEnd w:id="1314"/>
    <w:bookmarkStart w:name="z1323" w:id="1315"/>
    <w:p>
      <w:pPr>
        <w:spacing w:after="0"/>
        <w:ind w:left="0"/>
        <w:jc w:val="both"/>
      </w:pPr>
      <w:r>
        <w:rPr>
          <w:rFonts w:ascii="Times New Roman"/>
          <w:b w:val="false"/>
          <w:i w:val="false"/>
          <w:color w:val="000000"/>
          <w:sz w:val="28"/>
        </w:rPr>
        <w:t xml:space="preserve">
      проявляет интерес и любознательность к элементарному экспериментированию; </w:t>
      </w:r>
    </w:p>
    <w:bookmarkEnd w:id="1315"/>
    <w:bookmarkStart w:name="z1324" w:id="1316"/>
    <w:p>
      <w:pPr>
        <w:spacing w:after="0"/>
        <w:ind w:left="0"/>
        <w:jc w:val="both"/>
      </w:pPr>
      <w:r>
        <w:rPr>
          <w:rFonts w:ascii="Times New Roman"/>
          <w:b w:val="false"/>
          <w:i w:val="false"/>
          <w:color w:val="000000"/>
          <w:sz w:val="28"/>
        </w:rPr>
        <w:t>
      обладает элементарными правилами поведения в окружающем мире, природе.</w:t>
      </w:r>
    </w:p>
    <w:bookmarkEnd w:id="1316"/>
    <w:bookmarkStart w:name="z1325" w:id="1317"/>
    <w:p>
      <w:pPr>
        <w:spacing w:after="0"/>
        <w:ind w:left="0"/>
        <w:jc w:val="both"/>
      </w:pPr>
      <w:r>
        <w:rPr>
          <w:rFonts w:ascii="Times New Roman"/>
          <w:b w:val="false"/>
          <w:i w:val="false"/>
          <w:color w:val="000000"/>
          <w:sz w:val="28"/>
        </w:rPr>
        <w:t>
      218. Ознакомление с окружающим миром.</w:t>
      </w:r>
    </w:p>
    <w:bookmarkEnd w:id="1317"/>
    <w:bookmarkStart w:name="z1326" w:id="1318"/>
    <w:p>
      <w:pPr>
        <w:spacing w:after="0"/>
        <w:ind w:left="0"/>
        <w:jc w:val="both"/>
      </w:pPr>
      <w:r>
        <w:rPr>
          <w:rFonts w:ascii="Times New Roman"/>
          <w:b w:val="false"/>
          <w:i w:val="false"/>
          <w:color w:val="000000"/>
          <w:sz w:val="28"/>
        </w:rPr>
        <w:t>
      219. Ребенок, его семья, дом:</w:t>
      </w:r>
    </w:p>
    <w:bookmarkEnd w:id="1318"/>
    <w:bookmarkStart w:name="z1327" w:id="1319"/>
    <w:p>
      <w:pPr>
        <w:spacing w:after="0"/>
        <w:ind w:left="0"/>
        <w:jc w:val="both"/>
      </w:pPr>
      <w:r>
        <w:rPr>
          <w:rFonts w:ascii="Times New Roman"/>
          <w:b w:val="false"/>
          <w:i w:val="false"/>
          <w:color w:val="000000"/>
          <w:sz w:val="28"/>
        </w:rPr>
        <w:t xml:space="preserve">
      Продолжать формировать образ "Я". Воспринимать ребенка как взрослого, позволять ему открыто выражать свое мнение, проявлять согласие, уважать его личность.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w:t>
      </w:r>
    </w:p>
    <w:bookmarkEnd w:id="1319"/>
    <w:bookmarkStart w:name="z1328" w:id="1320"/>
    <w:p>
      <w:pPr>
        <w:spacing w:after="0"/>
        <w:ind w:left="0"/>
        <w:jc w:val="both"/>
      </w:pPr>
      <w:r>
        <w:rPr>
          <w:rFonts w:ascii="Times New Roman"/>
          <w:b w:val="false"/>
          <w:i w:val="false"/>
          <w:color w:val="000000"/>
          <w:sz w:val="28"/>
        </w:rPr>
        <w:t>
      Совершенствовать знания о семье, труде взрослых членов семьи. Воспитывать уважительного и заботливого отношения к старшим и младшим членам семьи, ценить семью, семейные традиции. Формировать навыки самостоятельного рассказывания о любимых людях в семье, семейных праздниках, обычаях. Прививать детям желания принимать участие в подготовке к семейным праздникам и торжествам.</w:t>
      </w:r>
    </w:p>
    <w:bookmarkEnd w:id="1320"/>
    <w:bookmarkStart w:name="z1329" w:id="1321"/>
    <w:p>
      <w:pPr>
        <w:spacing w:after="0"/>
        <w:ind w:left="0"/>
        <w:jc w:val="both"/>
      </w:pPr>
      <w:r>
        <w:rPr>
          <w:rFonts w:ascii="Times New Roman"/>
          <w:b w:val="false"/>
          <w:i w:val="false"/>
          <w:color w:val="000000"/>
          <w:sz w:val="28"/>
        </w:rPr>
        <w:t>
      220. Предметный мир.</w:t>
      </w:r>
    </w:p>
    <w:bookmarkEnd w:id="1321"/>
    <w:bookmarkStart w:name="z1330" w:id="1322"/>
    <w:p>
      <w:pPr>
        <w:spacing w:after="0"/>
        <w:ind w:left="0"/>
        <w:jc w:val="both"/>
      </w:pPr>
      <w:r>
        <w:rPr>
          <w:rFonts w:ascii="Times New Roman"/>
          <w:b w:val="false"/>
          <w:i w:val="false"/>
          <w:color w:val="000000"/>
          <w:sz w:val="28"/>
        </w:rPr>
        <w:t>
      Побуждать детей к знакомству с предметным миром и взаимодействию с ним. Совершенствовать умение различать и называть предметы ближайшего окружения.</w:t>
      </w:r>
    </w:p>
    <w:bookmarkEnd w:id="1322"/>
    <w:bookmarkStart w:name="z1331" w:id="1323"/>
    <w:p>
      <w:pPr>
        <w:spacing w:after="0"/>
        <w:ind w:left="0"/>
        <w:jc w:val="both"/>
      </w:pPr>
      <w:r>
        <w:rPr>
          <w:rFonts w:ascii="Times New Roman"/>
          <w:b w:val="false"/>
          <w:i w:val="false"/>
          <w:color w:val="000000"/>
          <w:sz w:val="28"/>
        </w:rPr>
        <w:t>
      Расширять представление об окружающих предметах, их свойствах и назначении. Знакомить с национальной одеждой и украшениями казахского народа. Различать виды транспорта (воздушный, водный, наземный), о видах транспорта в зависимости от оборудования и назначения (пожарная машина, скорой помощи); о назначении телефона, компьютера, телевизора и некоторых элементарных правилах их использования.</w:t>
      </w:r>
    </w:p>
    <w:bookmarkEnd w:id="1323"/>
    <w:bookmarkStart w:name="z1332" w:id="1324"/>
    <w:p>
      <w:pPr>
        <w:spacing w:after="0"/>
        <w:ind w:left="0"/>
        <w:jc w:val="both"/>
      </w:pPr>
      <w:r>
        <w:rPr>
          <w:rFonts w:ascii="Times New Roman"/>
          <w:b w:val="false"/>
          <w:i w:val="false"/>
          <w:color w:val="000000"/>
          <w:sz w:val="28"/>
        </w:rPr>
        <w:t>
      Воспитывать чувства благодарности к людям за их труд и уважительное отношение к результатам труда.</w:t>
      </w:r>
    </w:p>
    <w:bookmarkEnd w:id="1324"/>
    <w:bookmarkStart w:name="z1333" w:id="1325"/>
    <w:p>
      <w:pPr>
        <w:spacing w:after="0"/>
        <w:ind w:left="0"/>
        <w:jc w:val="both"/>
      </w:pPr>
      <w:r>
        <w:rPr>
          <w:rFonts w:ascii="Times New Roman"/>
          <w:b w:val="false"/>
          <w:i w:val="false"/>
          <w:color w:val="000000"/>
          <w:sz w:val="28"/>
        </w:rPr>
        <w:t>
      221. Средства связи и передвижения.</w:t>
      </w:r>
    </w:p>
    <w:bookmarkEnd w:id="1325"/>
    <w:bookmarkStart w:name="z1334" w:id="1326"/>
    <w:p>
      <w:pPr>
        <w:spacing w:after="0"/>
        <w:ind w:left="0"/>
        <w:jc w:val="both"/>
      </w:pPr>
      <w:r>
        <w:rPr>
          <w:rFonts w:ascii="Times New Roman"/>
          <w:b w:val="false"/>
          <w:i w:val="false"/>
          <w:color w:val="000000"/>
          <w:sz w:val="28"/>
        </w:rPr>
        <w:t>
      Формировать умение узнавать и называть транспортные средства с учетом среды передвижения. Совершенствовать знания о разных транспортных средствах и людях, управляющих ими. Воспитывать уважительное отношение к людям, работающим на транспорте.</w:t>
      </w:r>
    </w:p>
    <w:bookmarkEnd w:id="1326"/>
    <w:bookmarkStart w:name="z1335" w:id="1327"/>
    <w:p>
      <w:pPr>
        <w:spacing w:after="0"/>
        <w:ind w:left="0"/>
        <w:jc w:val="both"/>
      </w:pPr>
      <w:r>
        <w:rPr>
          <w:rFonts w:ascii="Times New Roman"/>
          <w:b w:val="false"/>
          <w:i w:val="false"/>
          <w:color w:val="000000"/>
          <w:sz w:val="28"/>
        </w:rPr>
        <w:t>
      222. Приобщение к труду.</w:t>
      </w:r>
    </w:p>
    <w:bookmarkEnd w:id="1327"/>
    <w:bookmarkStart w:name="z1336" w:id="1328"/>
    <w:p>
      <w:pPr>
        <w:spacing w:after="0"/>
        <w:ind w:left="0"/>
        <w:jc w:val="both"/>
      </w:pPr>
      <w:r>
        <w:rPr>
          <w:rFonts w:ascii="Times New Roman"/>
          <w:b w:val="false"/>
          <w:i w:val="false"/>
          <w:color w:val="000000"/>
          <w:sz w:val="28"/>
        </w:rPr>
        <w:t>
      Воспитывать у детей положительное отношение к труду, формировать ответственное отношение к поставленной задаче: уметь доводить начатое дело до конца, хорошо его выполнять. Воспитывать желание содержать в чистоте группу и игровую площадку, помогать воспитателю в уборке игрушек.</w:t>
      </w:r>
    </w:p>
    <w:bookmarkEnd w:id="1328"/>
    <w:bookmarkStart w:name="z1337" w:id="1329"/>
    <w:p>
      <w:pPr>
        <w:spacing w:after="0"/>
        <w:ind w:left="0"/>
        <w:jc w:val="both"/>
      </w:pPr>
      <w:r>
        <w:rPr>
          <w:rFonts w:ascii="Times New Roman"/>
          <w:b w:val="false"/>
          <w:i w:val="false"/>
          <w:color w:val="000000"/>
          <w:sz w:val="28"/>
        </w:rPr>
        <w:t>
      Обучать умению самостоятельно выполнять обязанности дежурных в группе: раскладывать по порядку хлебницы, кружки, тарелки, салфетки, столовые приборы (ложки, вилки). Поддерживать инициативу детей при выполнении посильной работы: ухаживать за комнатными растениями, поливать их, собирать листья, поливать цветы во дворе, подкармливать зимующих птиц.</w:t>
      </w:r>
    </w:p>
    <w:bookmarkEnd w:id="1329"/>
    <w:bookmarkStart w:name="z1338" w:id="1330"/>
    <w:p>
      <w:pPr>
        <w:spacing w:after="0"/>
        <w:ind w:left="0"/>
        <w:jc w:val="both"/>
      </w:pPr>
      <w:r>
        <w:rPr>
          <w:rFonts w:ascii="Times New Roman"/>
          <w:b w:val="false"/>
          <w:i w:val="false"/>
          <w:color w:val="000000"/>
          <w:sz w:val="28"/>
        </w:rPr>
        <w:t>
      Знакомить с профессиями близких людей, понимать значение выполняемых ими функций, формировать интерес к профессиям родителей.</w:t>
      </w:r>
    </w:p>
    <w:bookmarkEnd w:id="1330"/>
    <w:bookmarkStart w:name="z1339" w:id="1331"/>
    <w:p>
      <w:pPr>
        <w:spacing w:after="0"/>
        <w:ind w:left="0"/>
        <w:jc w:val="both"/>
      </w:pPr>
      <w:r>
        <w:rPr>
          <w:rFonts w:ascii="Times New Roman"/>
          <w:b w:val="false"/>
          <w:i w:val="false"/>
          <w:color w:val="000000"/>
          <w:sz w:val="28"/>
        </w:rPr>
        <w:t>
      Воспитывать бережное отношение к игрушкам, предметам окружащих ребенка, формировать понятия о том, то они сделаны трудом людей.</w:t>
      </w:r>
    </w:p>
    <w:bookmarkEnd w:id="1331"/>
    <w:bookmarkStart w:name="z1340" w:id="1332"/>
    <w:p>
      <w:pPr>
        <w:spacing w:after="0"/>
        <w:ind w:left="0"/>
        <w:jc w:val="both"/>
      </w:pPr>
      <w:r>
        <w:rPr>
          <w:rFonts w:ascii="Times New Roman"/>
          <w:b w:val="false"/>
          <w:i w:val="false"/>
          <w:color w:val="000000"/>
          <w:sz w:val="28"/>
        </w:rPr>
        <w:t>
      Формировать знания о труде сельскохозяйственных работников (связь города и села), о труде хлебороба. Воспитывать бережное отношение к хлебу и продуктам питания.</w:t>
      </w:r>
    </w:p>
    <w:bookmarkEnd w:id="1332"/>
    <w:bookmarkStart w:name="z1341" w:id="1333"/>
    <w:p>
      <w:pPr>
        <w:spacing w:after="0"/>
        <w:ind w:left="0"/>
        <w:jc w:val="both"/>
      </w:pPr>
      <w:r>
        <w:rPr>
          <w:rFonts w:ascii="Times New Roman"/>
          <w:b w:val="false"/>
          <w:i w:val="false"/>
          <w:color w:val="000000"/>
          <w:sz w:val="28"/>
        </w:rPr>
        <w:t>
      Воспитывать уважительное отношение к результатам чужого труда, поддерживать желание помогать взрослым.</w:t>
      </w:r>
    </w:p>
    <w:bookmarkEnd w:id="1333"/>
    <w:bookmarkStart w:name="z1342" w:id="1334"/>
    <w:p>
      <w:pPr>
        <w:spacing w:after="0"/>
        <w:ind w:left="0"/>
        <w:jc w:val="both"/>
      </w:pPr>
      <w:r>
        <w:rPr>
          <w:rFonts w:ascii="Times New Roman"/>
          <w:b w:val="false"/>
          <w:i w:val="false"/>
          <w:color w:val="000000"/>
          <w:sz w:val="28"/>
        </w:rPr>
        <w:t>
      223. Нравственное и патриотическое воспитание.</w:t>
      </w:r>
    </w:p>
    <w:bookmarkEnd w:id="1334"/>
    <w:bookmarkStart w:name="z1343" w:id="1335"/>
    <w:p>
      <w:pPr>
        <w:spacing w:after="0"/>
        <w:ind w:left="0"/>
        <w:jc w:val="both"/>
      </w:pPr>
      <w:r>
        <w:rPr>
          <w:rFonts w:ascii="Times New Roman"/>
          <w:b w:val="false"/>
          <w:i w:val="false"/>
          <w:color w:val="000000"/>
          <w:sz w:val="28"/>
        </w:rPr>
        <w:t>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играть вместе, дружно, делиться игрушками и прочее. Воспитывать скромность, отзывчивость, желание быть добрым и справедливым, уважительно относиться к старшим, оказывать помощь младшим. Учить испытывать чувство стыда за неправильный поступок; учить извиняться перед сверстником за обиду.</w:t>
      </w:r>
    </w:p>
    <w:bookmarkEnd w:id="1335"/>
    <w:bookmarkStart w:name="z1344" w:id="1336"/>
    <w:p>
      <w:pPr>
        <w:spacing w:after="0"/>
        <w:ind w:left="0"/>
        <w:jc w:val="both"/>
      </w:pPr>
      <w:r>
        <w:rPr>
          <w:rFonts w:ascii="Times New Roman"/>
          <w:b w:val="false"/>
          <w:i w:val="false"/>
          <w:color w:val="000000"/>
          <w:sz w:val="28"/>
        </w:rPr>
        <w:t>
      Формировать представления об обычаях и традициях, связанных с его возрастом, национальные игры.</w:t>
      </w:r>
    </w:p>
    <w:bookmarkEnd w:id="1336"/>
    <w:bookmarkStart w:name="z1345" w:id="1337"/>
    <w:p>
      <w:pPr>
        <w:spacing w:after="0"/>
        <w:ind w:left="0"/>
        <w:jc w:val="both"/>
      </w:pPr>
      <w:r>
        <w:rPr>
          <w:rFonts w:ascii="Times New Roman"/>
          <w:b w:val="false"/>
          <w:i w:val="false"/>
          <w:color w:val="000000"/>
          <w:sz w:val="28"/>
        </w:rPr>
        <w:t>
      224. Моя Родина – Казахстан.</w:t>
      </w:r>
    </w:p>
    <w:bookmarkEnd w:id="1337"/>
    <w:bookmarkStart w:name="z1346" w:id="1338"/>
    <w:p>
      <w:pPr>
        <w:spacing w:after="0"/>
        <w:ind w:left="0"/>
        <w:jc w:val="both"/>
      </w:pPr>
      <w:r>
        <w:rPr>
          <w:rFonts w:ascii="Times New Roman"/>
          <w:b w:val="false"/>
          <w:i w:val="false"/>
          <w:color w:val="000000"/>
          <w:sz w:val="28"/>
        </w:rPr>
        <w:t xml:space="preserve">
      Прививать чувства любви и гордости за Родину – Республику Казахстан. Приобщать к участию в государственных праздниках. Воспитывать уважительное отношение к государственным символам (флаг, герб, гимн). </w:t>
      </w:r>
    </w:p>
    <w:bookmarkEnd w:id="1338"/>
    <w:bookmarkStart w:name="z1347" w:id="1339"/>
    <w:p>
      <w:pPr>
        <w:spacing w:after="0"/>
        <w:ind w:left="0"/>
        <w:jc w:val="both"/>
      </w:pPr>
      <w:r>
        <w:rPr>
          <w:rFonts w:ascii="Times New Roman"/>
          <w:b w:val="false"/>
          <w:i w:val="false"/>
          <w:color w:val="000000"/>
          <w:sz w:val="28"/>
        </w:rPr>
        <w:t>
      Расширять представление об армии Республики Казахстан, защитниках Отечества. Воспитывать патриотизм, любовь к Родине.</w:t>
      </w:r>
    </w:p>
    <w:bookmarkEnd w:id="1339"/>
    <w:bookmarkStart w:name="z1348" w:id="1340"/>
    <w:p>
      <w:pPr>
        <w:spacing w:after="0"/>
        <w:ind w:left="0"/>
        <w:jc w:val="both"/>
      </w:pPr>
      <w:r>
        <w:rPr>
          <w:rFonts w:ascii="Times New Roman"/>
          <w:b w:val="false"/>
          <w:i w:val="false"/>
          <w:color w:val="000000"/>
          <w:sz w:val="28"/>
        </w:rPr>
        <w:t>
      Развивать представления о столице Республики Казахстан – городе Астана, названиях городов и сел республики, их достопримечательностях, особенностях жизни села и города.</w:t>
      </w:r>
    </w:p>
    <w:bookmarkEnd w:id="1340"/>
    <w:bookmarkStart w:name="z1349" w:id="1341"/>
    <w:p>
      <w:pPr>
        <w:spacing w:after="0"/>
        <w:ind w:left="0"/>
        <w:jc w:val="both"/>
      </w:pPr>
      <w:r>
        <w:rPr>
          <w:rFonts w:ascii="Times New Roman"/>
          <w:b w:val="false"/>
          <w:i w:val="false"/>
          <w:color w:val="000000"/>
          <w:sz w:val="28"/>
        </w:rPr>
        <w:t>
      225. Правила дорожного движения.</w:t>
      </w:r>
    </w:p>
    <w:bookmarkEnd w:id="1341"/>
    <w:bookmarkStart w:name="z1350" w:id="1342"/>
    <w:p>
      <w:pPr>
        <w:spacing w:after="0"/>
        <w:ind w:left="0"/>
        <w:jc w:val="both"/>
      </w:pPr>
      <w:r>
        <w:rPr>
          <w:rFonts w:ascii="Times New Roman"/>
          <w:b w:val="false"/>
          <w:i w:val="false"/>
          <w:color w:val="000000"/>
          <w:sz w:val="28"/>
        </w:rPr>
        <w:t>
      Формировать знания о различных видах транспорта, частях дорог (тротуар, проезжая часть, пешеходный и подземный переход, дорожка для велосипедов, электросамокатов, гироскутеров, сигвей), сигналах светофора, правилах поведения на улице, переходе.</w:t>
      </w:r>
    </w:p>
    <w:bookmarkEnd w:id="1342"/>
    <w:bookmarkStart w:name="z1351" w:id="1343"/>
    <w:p>
      <w:pPr>
        <w:spacing w:after="0"/>
        <w:ind w:left="0"/>
        <w:jc w:val="both"/>
      </w:pPr>
      <w:r>
        <w:rPr>
          <w:rFonts w:ascii="Times New Roman"/>
          <w:b w:val="false"/>
          <w:i w:val="false"/>
          <w:color w:val="000000"/>
          <w:sz w:val="28"/>
        </w:rPr>
        <w:t>
      Совершенствовать навыки перехода улицы в соответствии со световыми сигналами светофора. Формировать знания о правилах для пешеходов, дорожном знаке "Пешеходный переход".</w:t>
      </w:r>
    </w:p>
    <w:bookmarkEnd w:id="1343"/>
    <w:bookmarkStart w:name="z1352" w:id="1344"/>
    <w:p>
      <w:pPr>
        <w:spacing w:after="0"/>
        <w:ind w:left="0"/>
        <w:jc w:val="both"/>
      </w:pPr>
      <w:r>
        <w:rPr>
          <w:rFonts w:ascii="Times New Roman"/>
          <w:b w:val="false"/>
          <w:i w:val="false"/>
          <w:color w:val="000000"/>
          <w:sz w:val="28"/>
        </w:rPr>
        <w:t>
      Подводить детей к осознанному соблюдению правил дорожного движения. Закреплять знания правил дорожного движения в сюжетно-ролевых играх.</w:t>
      </w:r>
    </w:p>
    <w:bookmarkEnd w:id="1344"/>
    <w:bookmarkStart w:name="z1353" w:id="1345"/>
    <w:p>
      <w:pPr>
        <w:spacing w:after="0"/>
        <w:ind w:left="0"/>
        <w:jc w:val="both"/>
      </w:pPr>
      <w:r>
        <w:rPr>
          <w:rFonts w:ascii="Times New Roman"/>
          <w:b w:val="false"/>
          <w:i w:val="false"/>
          <w:color w:val="000000"/>
          <w:sz w:val="28"/>
        </w:rPr>
        <w:t>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w:t>
      </w:r>
    </w:p>
    <w:bookmarkEnd w:id="1345"/>
    <w:bookmarkStart w:name="z1354" w:id="1346"/>
    <w:p>
      <w:pPr>
        <w:spacing w:after="0"/>
        <w:ind w:left="0"/>
        <w:jc w:val="both"/>
      </w:pPr>
      <w:r>
        <w:rPr>
          <w:rFonts w:ascii="Times New Roman"/>
          <w:b w:val="false"/>
          <w:i w:val="false"/>
          <w:color w:val="000000"/>
          <w:sz w:val="28"/>
        </w:rPr>
        <w:t>
      226. Предметы и явления неживой природы.</w:t>
      </w:r>
    </w:p>
    <w:bookmarkEnd w:id="1346"/>
    <w:bookmarkStart w:name="z1355" w:id="1347"/>
    <w:p>
      <w:pPr>
        <w:spacing w:after="0"/>
        <w:ind w:left="0"/>
        <w:jc w:val="both"/>
      </w:pPr>
      <w:r>
        <w:rPr>
          <w:rFonts w:ascii="Times New Roman"/>
          <w:b w:val="false"/>
          <w:i w:val="false"/>
          <w:color w:val="000000"/>
          <w:sz w:val="28"/>
        </w:rPr>
        <w:t>
      Расширять представления о явлениях погоды (ветер, дождь, туман, снег, град, радуга, метель).</w:t>
      </w:r>
    </w:p>
    <w:bookmarkEnd w:id="1347"/>
    <w:bookmarkStart w:name="z1356" w:id="1348"/>
    <w:p>
      <w:pPr>
        <w:spacing w:after="0"/>
        <w:ind w:left="0"/>
        <w:jc w:val="both"/>
      </w:pPr>
      <w:r>
        <w:rPr>
          <w:rFonts w:ascii="Times New Roman"/>
          <w:b w:val="false"/>
          <w:i w:val="false"/>
          <w:color w:val="000000"/>
          <w:sz w:val="28"/>
        </w:rPr>
        <w:t xml:space="preserve">
      Определять состояние погоды в календаре наблюдений, одеваться по погоде. </w:t>
      </w:r>
    </w:p>
    <w:bookmarkEnd w:id="1348"/>
    <w:bookmarkStart w:name="z1357" w:id="1349"/>
    <w:p>
      <w:pPr>
        <w:spacing w:after="0"/>
        <w:ind w:left="0"/>
        <w:jc w:val="both"/>
      </w:pPr>
      <w:r>
        <w:rPr>
          <w:rFonts w:ascii="Times New Roman"/>
          <w:b w:val="false"/>
          <w:i w:val="false"/>
          <w:color w:val="000000"/>
          <w:sz w:val="28"/>
        </w:rPr>
        <w:t>
      Устанавливать элементарные причинно-следственные связи (дул ветер, падала листва, от холода на улице снег на земле превратился в лед), определять свойств песка, снега, воды, льда, камня, глины в ходе игры, труда, эксперимента.</w:t>
      </w:r>
    </w:p>
    <w:bookmarkEnd w:id="1349"/>
    <w:bookmarkStart w:name="z1358" w:id="1350"/>
    <w:p>
      <w:pPr>
        <w:spacing w:after="0"/>
        <w:ind w:left="0"/>
        <w:jc w:val="both"/>
      </w:pPr>
      <w:r>
        <w:rPr>
          <w:rFonts w:ascii="Times New Roman"/>
          <w:b w:val="false"/>
          <w:i w:val="false"/>
          <w:color w:val="000000"/>
          <w:sz w:val="28"/>
        </w:rPr>
        <w:t>
      Формировать представления о различных погодных условиях на юге и севере Казахстана.</w:t>
      </w:r>
    </w:p>
    <w:bookmarkEnd w:id="1350"/>
    <w:bookmarkStart w:name="z1359" w:id="1351"/>
    <w:p>
      <w:pPr>
        <w:spacing w:after="0"/>
        <w:ind w:left="0"/>
        <w:jc w:val="both"/>
      </w:pPr>
      <w:r>
        <w:rPr>
          <w:rFonts w:ascii="Times New Roman"/>
          <w:b w:val="false"/>
          <w:i w:val="false"/>
          <w:color w:val="000000"/>
          <w:sz w:val="28"/>
        </w:rPr>
        <w:t>
      227. Растительный мир.</w:t>
      </w:r>
    </w:p>
    <w:bookmarkEnd w:id="1351"/>
    <w:bookmarkStart w:name="z1360" w:id="1352"/>
    <w:p>
      <w:pPr>
        <w:spacing w:after="0"/>
        <w:ind w:left="0"/>
        <w:jc w:val="both"/>
      </w:pPr>
      <w:r>
        <w:rPr>
          <w:rFonts w:ascii="Times New Roman"/>
          <w:b w:val="false"/>
          <w:i w:val="false"/>
          <w:color w:val="000000"/>
          <w:sz w:val="28"/>
        </w:rPr>
        <w:t>
      Расширять представления о растениях, уходе за ними (рыхление земли, полив, протирание листьев от пыли). В ходе наблюдений, экспериментов и труда дать представление о том, что растения являются живыми существами и для их роста необходимы земля, почва, вода, солнце, свет, влага, тепло.</w:t>
      </w:r>
    </w:p>
    <w:bookmarkEnd w:id="1352"/>
    <w:bookmarkStart w:name="z1361" w:id="1353"/>
    <w:p>
      <w:pPr>
        <w:spacing w:after="0"/>
        <w:ind w:left="0"/>
        <w:jc w:val="both"/>
      </w:pPr>
      <w:r>
        <w:rPr>
          <w:rFonts w:ascii="Times New Roman"/>
          <w:b w:val="false"/>
          <w:i w:val="false"/>
          <w:color w:val="000000"/>
          <w:sz w:val="28"/>
        </w:rPr>
        <w:t>
      Формировать начальные представления об этапах их развития (семя, саженец, стебель, лист, цветок, семя).</w:t>
      </w:r>
    </w:p>
    <w:bookmarkEnd w:id="1353"/>
    <w:bookmarkStart w:name="z1362" w:id="1354"/>
    <w:p>
      <w:pPr>
        <w:spacing w:after="0"/>
        <w:ind w:left="0"/>
        <w:jc w:val="both"/>
      </w:pPr>
      <w:r>
        <w:rPr>
          <w:rFonts w:ascii="Times New Roman"/>
          <w:b w:val="false"/>
          <w:i w:val="false"/>
          <w:color w:val="000000"/>
          <w:sz w:val="28"/>
        </w:rPr>
        <w:t>
      Расширять представления о классификации растений: фрукты, овощи, ягоды (лесные, садовые), цветы (комнатные, садовые и луговые), кустарники и деревья (садовые и лесные).</w:t>
      </w:r>
    </w:p>
    <w:bookmarkEnd w:id="1354"/>
    <w:bookmarkStart w:name="z1363" w:id="1355"/>
    <w:p>
      <w:pPr>
        <w:spacing w:after="0"/>
        <w:ind w:left="0"/>
        <w:jc w:val="both"/>
      </w:pPr>
      <w:r>
        <w:rPr>
          <w:rFonts w:ascii="Times New Roman"/>
          <w:b w:val="false"/>
          <w:i w:val="false"/>
          <w:color w:val="000000"/>
          <w:sz w:val="28"/>
        </w:rPr>
        <w:t>
      Формировать знания об элементарных правилах ухода за комнатными растениями и животными уголка природы, о бережном отношении человека к природе.</w:t>
      </w:r>
    </w:p>
    <w:bookmarkEnd w:id="1355"/>
    <w:bookmarkStart w:name="z1364" w:id="1356"/>
    <w:p>
      <w:pPr>
        <w:spacing w:after="0"/>
        <w:ind w:left="0"/>
        <w:jc w:val="both"/>
      </w:pPr>
      <w:r>
        <w:rPr>
          <w:rFonts w:ascii="Times New Roman"/>
          <w:b w:val="false"/>
          <w:i w:val="false"/>
          <w:color w:val="000000"/>
          <w:sz w:val="28"/>
        </w:rPr>
        <w:t xml:space="preserve">
      228. Животный мир. </w:t>
      </w:r>
    </w:p>
    <w:bookmarkEnd w:id="1356"/>
    <w:bookmarkStart w:name="z1365" w:id="1357"/>
    <w:p>
      <w:pPr>
        <w:spacing w:after="0"/>
        <w:ind w:left="0"/>
        <w:jc w:val="both"/>
      </w:pPr>
      <w:r>
        <w:rPr>
          <w:rFonts w:ascii="Times New Roman"/>
          <w:b w:val="false"/>
          <w:i w:val="false"/>
          <w:color w:val="000000"/>
          <w:sz w:val="28"/>
        </w:rPr>
        <w:t>
      Расширять представления о домашних животных и их детенышах (особенности поведения, передвижения, питания, польза для человека), о труде взрослых по уходу за ними.</w:t>
      </w:r>
    </w:p>
    <w:bookmarkEnd w:id="1357"/>
    <w:bookmarkStart w:name="z1366" w:id="1358"/>
    <w:p>
      <w:pPr>
        <w:spacing w:after="0"/>
        <w:ind w:left="0"/>
        <w:jc w:val="both"/>
      </w:pPr>
      <w:r>
        <w:rPr>
          <w:rFonts w:ascii="Times New Roman"/>
          <w:b w:val="false"/>
          <w:i w:val="false"/>
          <w:color w:val="000000"/>
          <w:sz w:val="28"/>
        </w:rPr>
        <w:t>
      Расширять представления о диких животных, их внешнем виде, среде обитании, передвижении, питании, приспособлении к условиям жизни.</w:t>
      </w:r>
    </w:p>
    <w:bookmarkEnd w:id="1358"/>
    <w:bookmarkStart w:name="z1367" w:id="1359"/>
    <w:p>
      <w:pPr>
        <w:spacing w:after="0"/>
        <w:ind w:left="0"/>
        <w:jc w:val="both"/>
      </w:pPr>
      <w:r>
        <w:rPr>
          <w:rFonts w:ascii="Times New Roman"/>
          <w:b w:val="false"/>
          <w:i w:val="false"/>
          <w:color w:val="000000"/>
          <w:sz w:val="28"/>
        </w:rPr>
        <w:t>
      В ходе наблюдений сравнивать характерные для сезона проявления в животном мире (осенью: нет бабочек, жуков, некоторых птиц; зимой: мало птиц, они голодны, их нужно кормить; весной: появляются бабочки, жуки, размножаются птицы, они поют, гнездятся, выводят птенцов; летом: много бабочек, жуков, стрекоз, птиц), выявлять приспособления к условиям жизни (корм, вода, тепло, свет, место проживания).</w:t>
      </w:r>
    </w:p>
    <w:bookmarkEnd w:id="1359"/>
    <w:bookmarkStart w:name="z1368" w:id="1360"/>
    <w:p>
      <w:pPr>
        <w:spacing w:after="0"/>
        <w:ind w:left="0"/>
        <w:jc w:val="both"/>
      </w:pPr>
      <w:r>
        <w:rPr>
          <w:rFonts w:ascii="Times New Roman"/>
          <w:b w:val="false"/>
          <w:i w:val="false"/>
          <w:color w:val="000000"/>
          <w:sz w:val="28"/>
        </w:rPr>
        <w:t>
      Расширять представления о насекомых (жук, бабочка, муха, муравей), зимующих и перелетных птицах.</w:t>
      </w:r>
    </w:p>
    <w:bookmarkEnd w:id="1360"/>
    <w:bookmarkStart w:name="z1369" w:id="1361"/>
    <w:p>
      <w:pPr>
        <w:spacing w:after="0"/>
        <w:ind w:left="0"/>
        <w:jc w:val="both"/>
      </w:pPr>
      <w:r>
        <w:rPr>
          <w:rFonts w:ascii="Times New Roman"/>
          <w:b w:val="false"/>
          <w:i w:val="false"/>
          <w:color w:val="000000"/>
          <w:sz w:val="28"/>
        </w:rPr>
        <w:t>
      229. Способствовать освоению детьми общепринятых правил и норм поведения.</w:t>
      </w:r>
    </w:p>
    <w:bookmarkEnd w:id="1361"/>
    <w:bookmarkStart w:name="z1370" w:id="1362"/>
    <w:p>
      <w:pPr>
        <w:spacing w:after="0"/>
        <w:ind w:left="0"/>
        <w:jc w:val="both"/>
      </w:pPr>
      <w:r>
        <w:rPr>
          <w:rFonts w:ascii="Times New Roman"/>
          <w:b w:val="false"/>
          <w:i w:val="false"/>
          <w:color w:val="000000"/>
          <w:sz w:val="28"/>
        </w:rPr>
        <w:t>
      Расширять представления о правилах поведения в общественных местах. Формировать навыки культурного поведения в общественном транспорте.</w:t>
      </w:r>
    </w:p>
    <w:bookmarkEnd w:id="1362"/>
    <w:bookmarkStart w:name="z1371" w:id="1363"/>
    <w:p>
      <w:pPr>
        <w:spacing w:after="0"/>
        <w:ind w:left="0"/>
        <w:jc w:val="both"/>
      </w:pPr>
      <w:r>
        <w:rPr>
          <w:rFonts w:ascii="Times New Roman"/>
          <w:b w:val="false"/>
          <w:i w:val="false"/>
          <w:color w:val="000000"/>
          <w:sz w:val="28"/>
        </w:rPr>
        <w:t>
      Продолжать формировать у детей основы культуры поведения и вежливого общения; напоминать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w:t>
      </w:r>
    </w:p>
    <w:bookmarkEnd w:id="1363"/>
    <w:bookmarkStart w:name="z1372" w:id="1364"/>
    <w:p>
      <w:pPr>
        <w:spacing w:after="0"/>
        <w:ind w:left="0"/>
        <w:jc w:val="both"/>
      </w:pPr>
      <w:r>
        <w:rPr>
          <w:rFonts w:ascii="Times New Roman"/>
          <w:b w:val="false"/>
          <w:i w:val="false"/>
          <w:color w:val="000000"/>
          <w:sz w:val="28"/>
        </w:rPr>
        <w:t>
      Соблюдать элементарные правила поведения в окружающем мире, в природе; формировать элементарные экологические знания, воспитывать бережное отношение к животным и растениям (защита растений, кормление зимующих птиц).</w:t>
      </w:r>
    </w:p>
    <w:bookmarkEnd w:id="1364"/>
    <w:bookmarkStart w:name="z1373" w:id="1365"/>
    <w:p>
      <w:pPr>
        <w:spacing w:after="0"/>
        <w:ind w:left="0"/>
        <w:jc w:val="both"/>
      </w:pPr>
      <w:r>
        <w:rPr>
          <w:rFonts w:ascii="Times New Roman"/>
          <w:b w:val="false"/>
          <w:i w:val="false"/>
          <w:color w:val="000000"/>
          <w:sz w:val="28"/>
        </w:rPr>
        <w:t>
      Владеть элементарными навыками безопасности собственной жизни (остерегаться электрических приборов, самостоятельно не разжигать огонь, не играть со спичками, на подниматься на подоконник, держаться за перила во время спуска и подъема по лестнице); знать элементарные правила поведения в окружающем мире, природе (не разбрасывать мусор, самостоятельно не разжигать огонь, быть рядом со взрослыми, не подходить близко к водоему, не подниматься на скалы).</w:t>
      </w:r>
    </w:p>
    <w:bookmarkEnd w:id="1365"/>
    <w:bookmarkStart w:name="z1374" w:id="1366"/>
    <w:p>
      <w:pPr>
        <w:spacing w:after="0"/>
        <w:ind w:left="0"/>
        <w:jc w:val="left"/>
      </w:pPr>
      <w:r>
        <w:rPr>
          <w:rFonts w:ascii="Times New Roman"/>
          <w:b/>
          <w:i w:val="false"/>
          <w:color w:val="000000"/>
        </w:rPr>
        <w:t xml:space="preserve"> Глава 5. Предшкольная группа, предшкольный класс в школе (лицее, гимназии) (дети 5 лет)</w:t>
      </w:r>
    </w:p>
    <w:bookmarkEnd w:id="1366"/>
    <w:bookmarkStart w:name="z1375" w:id="1367"/>
    <w:p>
      <w:pPr>
        <w:spacing w:after="0"/>
        <w:ind w:left="0"/>
        <w:jc w:val="both"/>
      </w:pPr>
      <w:r>
        <w:rPr>
          <w:rFonts w:ascii="Times New Roman"/>
          <w:b w:val="false"/>
          <w:i w:val="false"/>
          <w:color w:val="000000"/>
          <w:sz w:val="28"/>
        </w:rPr>
        <w:t>
      230. При организации воспитательно-образовательного процесса в предшкольной группе, предшкольном классе школы (лицея, гимназии) педагогом разрабатывается перспективный план организованной деятельности на учебный год на основе Типового учебного плана дошкольного воспитания и обучения для предшкольной группы дошкольной организации/предшкольного класса школы (лицея, гимназии) (дети 5-ти лет), утвержденного приказом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 составляется еженедельная циклограмма, разрабатывается индивидуальная карта развития ребенка на учебный год для отслеживания уровня сформированности умений и навыков.</w:t>
      </w:r>
    </w:p>
    <w:bookmarkEnd w:id="1367"/>
    <w:bookmarkStart w:name="z1376" w:id="1368"/>
    <w:p>
      <w:pPr>
        <w:spacing w:after="0"/>
        <w:ind w:left="0"/>
        <w:jc w:val="both"/>
      </w:pPr>
      <w:r>
        <w:rPr>
          <w:rFonts w:ascii="Times New Roman"/>
          <w:b w:val="false"/>
          <w:i w:val="false"/>
          <w:color w:val="000000"/>
          <w:sz w:val="28"/>
        </w:rPr>
        <w:t xml:space="preserve">
      Количество организованной деятельности в неделю – 20 часов, продолжительность одной организованной деятельности по формированию компетенций у детей предшкольного возраста составляет 20-25 минут. </w:t>
      </w:r>
    </w:p>
    <w:bookmarkEnd w:id="1368"/>
    <w:bookmarkStart w:name="z1377" w:id="1369"/>
    <w:p>
      <w:pPr>
        <w:spacing w:after="0"/>
        <w:ind w:left="0"/>
        <w:jc w:val="both"/>
      </w:pPr>
      <w:r>
        <w:rPr>
          <w:rFonts w:ascii="Times New Roman"/>
          <w:b w:val="false"/>
          <w:i w:val="false"/>
          <w:color w:val="000000"/>
          <w:sz w:val="28"/>
        </w:rPr>
        <w:t>
      В предшкольных группах дошкольных организаций проведение организованной деятельности планируется в течение дня – интегрированно или отдельно с учетом заинтересованности детей.</w:t>
      </w:r>
    </w:p>
    <w:bookmarkEnd w:id="1369"/>
    <w:bookmarkStart w:name="z1378" w:id="1370"/>
    <w:p>
      <w:pPr>
        <w:spacing w:after="0"/>
        <w:ind w:left="0"/>
        <w:jc w:val="both"/>
      </w:pPr>
      <w:r>
        <w:rPr>
          <w:rFonts w:ascii="Times New Roman"/>
          <w:b w:val="false"/>
          <w:i w:val="false"/>
          <w:color w:val="000000"/>
          <w:sz w:val="28"/>
        </w:rPr>
        <w:t>
      В предшкольных классах школ (лицеев, гимназий) проведение организованной деятельности планируется в первой или во второй половине дня согласно графика учебно-воспитательного процесса организации образования - интегрированно или отдельно с учетом заинтересованности детей.</w:t>
      </w:r>
    </w:p>
    <w:bookmarkEnd w:id="1370"/>
    <w:bookmarkStart w:name="z1379" w:id="1371"/>
    <w:p>
      <w:pPr>
        <w:spacing w:after="0"/>
        <w:ind w:left="0"/>
        <w:jc w:val="left"/>
      </w:pPr>
      <w:r>
        <w:rPr>
          <w:rFonts w:ascii="Times New Roman"/>
          <w:b/>
          <w:i w:val="false"/>
          <w:color w:val="000000"/>
        </w:rPr>
        <w:t xml:space="preserve"> Параграф 1. Физическое развитие</w:t>
      </w:r>
    </w:p>
    <w:bookmarkEnd w:id="1371"/>
    <w:bookmarkStart w:name="z1380" w:id="1372"/>
    <w:p>
      <w:pPr>
        <w:spacing w:after="0"/>
        <w:ind w:left="0"/>
        <w:jc w:val="both"/>
      </w:pPr>
      <w:r>
        <w:rPr>
          <w:rFonts w:ascii="Times New Roman"/>
          <w:b w:val="false"/>
          <w:i w:val="false"/>
          <w:color w:val="000000"/>
          <w:sz w:val="28"/>
        </w:rPr>
        <w:t>
      231.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1372"/>
    <w:bookmarkStart w:name="z1381" w:id="1373"/>
    <w:p>
      <w:pPr>
        <w:spacing w:after="0"/>
        <w:ind w:left="0"/>
        <w:jc w:val="both"/>
      </w:pPr>
      <w:r>
        <w:rPr>
          <w:rFonts w:ascii="Times New Roman"/>
          <w:b w:val="false"/>
          <w:i w:val="false"/>
          <w:color w:val="000000"/>
          <w:sz w:val="28"/>
        </w:rPr>
        <w:t>
      232. Целью является формирование культурно-гигиенических навыков, навыков двигательного опыта, развитие физических качеств и потребности в двигательной активности через овладение воспитанниками основных видов движений с применением здоровьесберегающих технологий.</w:t>
      </w:r>
    </w:p>
    <w:bookmarkEnd w:id="1373"/>
    <w:bookmarkStart w:name="z1382" w:id="1374"/>
    <w:p>
      <w:pPr>
        <w:spacing w:after="0"/>
        <w:ind w:left="0"/>
        <w:jc w:val="both"/>
      </w:pPr>
      <w:r>
        <w:rPr>
          <w:rFonts w:ascii="Times New Roman"/>
          <w:b w:val="false"/>
          <w:i w:val="false"/>
          <w:color w:val="000000"/>
          <w:sz w:val="28"/>
        </w:rPr>
        <w:t>
      233. Задачи:</w:t>
      </w:r>
    </w:p>
    <w:bookmarkEnd w:id="1374"/>
    <w:bookmarkStart w:name="z1383" w:id="1375"/>
    <w:p>
      <w:pPr>
        <w:spacing w:after="0"/>
        <w:ind w:left="0"/>
        <w:jc w:val="both"/>
      </w:pPr>
      <w:r>
        <w:rPr>
          <w:rFonts w:ascii="Times New Roman"/>
          <w:b w:val="false"/>
          <w:i w:val="false"/>
          <w:color w:val="000000"/>
          <w:sz w:val="28"/>
        </w:rPr>
        <w:t>
      развивать физическую активность, охрана жизни и здоровья детей;</w:t>
      </w:r>
    </w:p>
    <w:bookmarkEnd w:id="1375"/>
    <w:bookmarkStart w:name="z1384" w:id="1376"/>
    <w:p>
      <w:pPr>
        <w:spacing w:after="0"/>
        <w:ind w:left="0"/>
        <w:jc w:val="both"/>
      </w:pPr>
      <w:r>
        <w:rPr>
          <w:rFonts w:ascii="Times New Roman"/>
          <w:b w:val="false"/>
          <w:i w:val="false"/>
          <w:color w:val="000000"/>
          <w:sz w:val="28"/>
        </w:rPr>
        <w:t>
      повышать интерес к спорту, развивать навыки здорового образа жизни;</w:t>
      </w:r>
    </w:p>
    <w:bookmarkEnd w:id="1376"/>
    <w:bookmarkStart w:name="z1385" w:id="1377"/>
    <w:p>
      <w:pPr>
        <w:spacing w:after="0"/>
        <w:ind w:left="0"/>
        <w:jc w:val="both"/>
      </w:pPr>
      <w:r>
        <w:rPr>
          <w:rFonts w:ascii="Times New Roman"/>
          <w:b w:val="false"/>
          <w:i w:val="false"/>
          <w:color w:val="000000"/>
          <w:sz w:val="28"/>
        </w:rPr>
        <w:t>
      приобщать к физической культуре, развивать физические качества: силу, скорость, выносливость, гибкость;</w:t>
      </w:r>
    </w:p>
    <w:bookmarkEnd w:id="1377"/>
    <w:bookmarkStart w:name="z1386" w:id="1378"/>
    <w:p>
      <w:pPr>
        <w:spacing w:after="0"/>
        <w:ind w:left="0"/>
        <w:jc w:val="both"/>
      </w:pPr>
      <w:r>
        <w:rPr>
          <w:rFonts w:ascii="Times New Roman"/>
          <w:b w:val="false"/>
          <w:i w:val="false"/>
          <w:color w:val="000000"/>
          <w:sz w:val="28"/>
        </w:rPr>
        <w:t>
      развивать творческие, познавательные и речевые навыки через различные виды деятельности по физической культуре;</w:t>
      </w:r>
    </w:p>
    <w:bookmarkEnd w:id="1378"/>
    <w:bookmarkStart w:name="z1387" w:id="1379"/>
    <w:p>
      <w:pPr>
        <w:spacing w:after="0"/>
        <w:ind w:left="0"/>
        <w:jc w:val="both"/>
      </w:pPr>
      <w:r>
        <w:rPr>
          <w:rFonts w:ascii="Times New Roman"/>
          <w:b w:val="false"/>
          <w:i w:val="false"/>
          <w:color w:val="000000"/>
          <w:sz w:val="28"/>
        </w:rPr>
        <w:t>
      проводить медико-педагогический контроль за развитием у детей правильной осанки, координации движений, профилактики плоскостопия создавать условия для проведения национальных подвижных игр.</w:t>
      </w:r>
    </w:p>
    <w:bookmarkEnd w:id="1379"/>
    <w:bookmarkStart w:name="z1388" w:id="1380"/>
    <w:p>
      <w:pPr>
        <w:spacing w:after="0"/>
        <w:ind w:left="0"/>
        <w:jc w:val="both"/>
      </w:pPr>
      <w:r>
        <w:rPr>
          <w:rFonts w:ascii="Times New Roman"/>
          <w:b w:val="false"/>
          <w:i w:val="false"/>
          <w:color w:val="000000"/>
          <w:sz w:val="28"/>
        </w:rPr>
        <w:t xml:space="preserve">
      234. Ожидаемые результаты: </w:t>
      </w:r>
    </w:p>
    <w:bookmarkEnd w:id="1380"/>
    <w:bookmarkStart w:name="z1389" w:id="1381"/>
    <w:p>
      <w:pPr>
        <w:spacing w:after="0"/>
        <w:ind w:left="0"/>
        <w:jc w:val="both"/>
      </w:pPr>
      <w:r>
        <w:rPr>
          <w:rFonts w:ascii="Times New Roman"/>
          <w:b w:val="false"/>
          <w:i w:val="false"/>
          <w:color w:val="000000"/>
          <w:sz w:val="28"/>
        </w:rPr>
        <w:t>
      ходит в колонне по одному, по двое, по трое, с перешагиванием через предметы, боком; с поворотом в другую сторону по сигналу;</w:t>
      </w:r>
    </w:p>
    <w:bookmarkEnd w:id="1381"/>
    <w:bookmarkStart w:name="z1390" w:id="1382"/>
    <w:p>
      <w:pPr>
        <w:spacing w:after="0"/>
        <w:ind w:left="0"/>
        <w:jc w:val="both"/>
      </w:pPr>
      <w:r>
        <w:rPr>
          <w:rFonts w:ascii="Times New Roman"/>
          <w:b w:val="false"/>
          <w:i w:val="false"/>
          <w:color w:val="000000"/>
          <w:sz w:val="28"/>
        </w:rPr>
        <w:t>
      по сигналу взрослого ходит по веревке, между предметами, меняет направление;</w:t>
      </w:r>
    </w:p>
    <w:bookmarkEnd w:id="1382"/>
    <w:bookmarkStart w:name="z1391" w:id="1383"/>
    <w:p>
      <w:pPr>
        <w:spacing w:after="0"/>
        <w:ind w:left="0"/>
        <w:jc w:val="both"/>
      </w:pPr>
      <w:r>
        <w:rPr>
          <w:rFonts w:ascii="Times New Roman"/>
          <w:b w:val="false"/>
          <w:i w:val="false"/>
          <w:color w:val="000000"/>
          <w:sz w:val="28"/>
        </w:rPr>
        <w:t>
      сохраняет равновесие при ходьбе;</w:t>
      </w:r>
    </w:p>
    <w:bookmarkEnd w:id="1383"/>
    <w:bookmarkStart w:name="z1392" w:id="1384"/>
    <w:p>
      <w:pPr>
        <w:spacing w:after="0"/>
        <w:ind w:left="0"/>
        <w:jc w:val="both"/>
      </w:pPr>
      <w:r>
        <w:rPr>
          <w:rFonts w:ascii="Times New Roman"/>
          <w:b w:val="false"/>
          <w:i w:val="false"/>
          <w:color w:val="000000"/>
          <w:sz w:val="28"/>
        </w:rPr>
        <w:t>
      бегает с разной скоростью - медленно, быстро, в среднем темпе, непрерывно;</w:t>
      </w:r>
    </w:p>
    <w:bookmarkEnd w:id="1384"/>
    <w:bookmarkStart w:name="z1393" w:id="1385"/>
    <w:p>
      <w:pPr>
        <w:spacing w:after="0"/>
        <w:ind w:left="0"/>
        <w:jc w:val="both"/>
      </w:pPr>
      <w:r>
        <w:rPr>
          <w:rFonts w:ascii="Times New Roman"/>
          <w:b w:val="false"/>
          <w:i w:val="false"/>
          <w:color w:val="000000"/>
          <w:sz w:val="28"/>
        </w:rPr>
        <w:t>
      бегает на скорости до места назначения;</w:t>
      </w:r>
    </w:p>
    <w:bookmarkEnd w:id="1385"/>
    <w:bookmarkStart w:name="z1394" w:id="1386"/>
    <w:p>
      <w:pPr>
        <w:spacing w:after="0"/>
        <w:ind w:left="0"/>
        <w:jc w:val="both"/>
      </w:pPr>
      <w:r>
        <w:rPr>
          <w:rFonts w:ascii="Times New Roman"/>
          <w:b w:val="false"/>
          <w:i w:val="false"/>
          <w:color w:val="000000"/>
          <w:sz w:val="28"/>
        </w:rPr>
        <w:t>
      ползает между предметами на четвереньках;</w:t>
      </w:r>
    </w:p>
    <w:bookmarkEnd w:id="1386"/>
    <w:bookmarkStart w:name="z1395" w:id="1387"/>
    <w:p>
      <w:pPr>
        <w:spacing w:after="0"/>
        <w:ind w:left="0"/>
        <w:jc w:val="both"/>
      </w:pPr>
      <w:r>
        <w:rPr>
          <w:rFonts w:ascii="Times New Roman"/>
          <w:b w:val="false"/>
          <w:i w:val="false"/>
          <w:color w:val="000000"/>
          <w:sz w:val="28"/>
        </w:rPr>
        <w:t>
      ползает между предметами разными способами;</w:t>
      </w:r>
    </w:p>
    <w:bookmarkEnd w:id="1387"/>
    <w:bookmarkStart w:name="z1396" w:id="1388"/>
    <w:p>
      <w:pPr>
        <w:spacing w:after="0"/>
        <w:ind w:left="0"/>
        <w:jc w:val="both"/>
      </w:pPr>
      <w:r>
        <w:rPr>
          <w:rFonts w:ascii="Times New Roman"/>
          <w:b w:val="false"/>
          <w:i w:val="false"/>
          <w:color w:val="000000"/>
          <w:sz w:val="28"/>
        </w:rPr>
        <w:t>
      лазает, переходя от одной гимнастической стенки к другой;</w:t>
      </w:r>
    </w:p>
    <w:bookmarkEnd w:id="1388"/>
    <w:bookmarkStart w:name="z1397" w:id="1389"/>
    <w:p>
      <w:pPr>
        <w:spacing w:after="0"/>
        <w:ind w:left="0"/>
        <w:jc w:val="both"/>
      </w:pPr>
      <w:r>
        <w:rPr>
          <w:rFonts w:ascii="Times New Roman"/>
          <w:b w:val="false"/>
          <w:i w:val="false"/>
          <w:color w:val="000000"/>
          <w:sz w:val="28"/>
        </w:rPr>
        <w:t>
      прыгает с продвижением вперед между предметами, перепрыгивает через шнуры, линии, попеременно на правой и левой ноге;</w:t>
      </w:r>
    </w:p>
    <w:bookmarkEnd w:id="1389"/>
    <w:bookmarkStart w:name="z1398" w:id="1390"/>
    <w:p>
      <w:pPr>
        <w:spacing w:after="0"/>
        <w:ind w:left="0"/>
        <w:jc w:val="both"/>
      </w:pPr>
      <w:r>
        <w:rPr>
          <w:rFonts w:ascii="Times New Roman"/>
          <w:b w:val="false"/>
          <w:i w:val="false"/>
          <w:color w:val="000000"/>
          <w:sz w:val="28"/>
        </w:rPr>
        <w:t>
      прыгает на месте вокруг себя;</w:t>
      </w:r>
    </w:p>
    <w:bookmarkEnd w:id="1390"/>
    <w:bookmarkStart w:name="z1399" w:id="1391"/>
    <w:p>
      <w:pPr>
        <w:spacing w:after="0"/>
        <w:ind w:left="0"/>
        <w:jc w:val="both"/>
      </w:pPr>
      <w:r>
        <w:rPr>
          <w:rFonts w:ascii="Times New Roman"/>
          <w:b w:val="false"/>
          <w:i w:val="false"/>
          <w:color w:val="000000"/>
          <w:sz w:val="28"/>
        </w:rPr>
        <w:t>
      подбрасывает мяч вверх, над веревкой и ловит одной рукой;</w:t>
      </w:r>
    </w:p>
    <w:bookmarkEnd w:id="1391"/>
    <w:bookmarkStart w:name="z1400" w:id="1392"/>
    <w:p>
      <w:pPr>
        <w:spacing w:after="0"/>
        <w:ind w:left="0"/>
        <w:jc w:val="both"/>
      </w:pPr>
      <w:r>
        <w:rPr>
          <w:rFonts w:ascii="Times New Roman"/>
          <w:b w:val="false"/>
          <w:i w:val="false"/>
          <w:color w:val="000000"/>
          <w:sz w:val="28"/>
        </w:rPr>
        <w:t>
      бросает мяч об пол одной рукой и ловит двумя руками;</w:t>
      </w:r>
    </w:p>
    <w:bookmarkEnd w:id="1392"/>
    <w:bookmarkStart w:name="z1401" w:id="1393"/>
    <w:p>
      <w:pPr>
        <w:spacing w:after="0"/>
        <w:ind w:left="0"/>
        <w:jc w:val="both"/>
      </w:pPr>
      <w:r>
        <w:rPr>
          <w:rFonts w:ascii="Times New Roman"/>
          <w:b w:val="false"/>
          <w:i w:val="false"/>
          <w:color w:val="000000"/>
          <w:sz w:val="28"/>
        </w:rPr>
        <w:t>
      перестраиваться из шеренги в колонну по одному, выполняет повороты на месте;</w:t>
      </w:r>
    </w:p>
    <w:bookmarkEnd w:id="1393"/>
    <w:bookmarkStart w:name="z1402" w:id="1394"/>
    <w:p>
      <w:pPr>
        <w:spacing w:after="0"/>
        <w:ind w:left="0"/>
        <w:jc w:val="both"/>
      </w:pPr>
      <w:r>
        <w:rPr>
          <w:rFonts w:ascii="Times New Roman"/>
          <w:b w:val="false"/>
          <w:i w:val="false"/>
          <w:color w:val="000000"/>
          <w:sz w:val="28"/>
        </w:rPr>
        <w:t>
      перестраиваться из шеренги в колонну по три;</w:t>
      </w:r>
    </w:p>
    <w:bookmarkEnd w:id="1394"/>
    <w:bookmarkStart w:name="z1403" w:id="1395"/>
    <w:p>
      <w:pPr>
        <w:spacing w:after="0"/>
        <w:ind w:left="0"/>
        <w:jc w:val="both"/>
      </w:pPr>
      <w:r>
        <w:rPr>
          <w:rFonts w:ascii="Times New Roman"/>
          <w:b w:val="false"/>
          <w:i w:val="false"/>
          <w:color w:val="000000"/>
          <w:sz w:val="28"/>
        </w:rPr>
        <w:t>
      в подвижных играх, сопровождаемых музыкой, выполняет движения в разных темпах в соответствии с музыкой;</w:t>
      </w:r>
    </w:p>
    <w:bookmarkEnd w:id="1395"/>
    <w:bookmarkStart w:name="z1404" w:id="1396"/>
    <w:p>
      <w:pPr>
        <w:spacing w:after="0"/>
        <w:ind w:left="0"/>
        <w:jc w:val="both"/>
      </w:pPr>
      <w:r>
        <w:rPr>
          <w:rFonts w:ascii="Times New Roman"/>
          <w:b w:val="false"/>
          <w:i w:val="false"/>
          <w:color w:val="000000"/>
          <w:sz w:val="28"/>
        </w:rPr>
        <w:t>
      проявляет инициативу в организации подвижных игр, соблюдает правила игр;</w:t>
      </w:r>
    </w:p>
    <w:bookmarkEnd w:id="1396"/>
    <w:bookmarkStart w:name="z1405" w:id="1397"/>
    <w:p>
      <w:pPr>
        <w:spacing w:after="0"/>
        <w:ind w:left="0"/>
        <w:jc w:val="both"/>
      </w:pPr>
      <w:r>
        <w:rPr>
          <w:rFonts w:ascii="Times New Roman"/>
          <w:b w:val="false"/>
          <w:i w:val="false"/>
          <w:color w:val="000000"/>
          <w:sz w:val="28"/>
        </w:rPr>
        <w:t>
      активно участвует в национальных подвижных играх, играх с элементами соревнований и эстафетных играх;</w:t>
      </w:r>
    </w:p>
    <w:bookmarkEnd w:id="1397"/>
    <w:bookmarkStart w:name="z1406" w:id="1398"/>
    <w:p>
      <w:pPr>
        <w:spacing w:after="0"/>
        <w:ind w:left="0"/>
        <w:jc w:val="both"/>
      </w:pPr>
      <w:r>
        <w:rPr>
          <w:rFonts w:ascii="Times New Roman"/>
          <w:b w:val="false"/>
          <w:i w:val="false"/>
          <w:color w:val="000000"/>
          <w:sz w:val="28"/>
        </w:rPr>
        <w:t>
      проявляет активность в самостоятельной организации подвижных игр;</w:t>
      </w:r>
    </w:p>
    <w:bookmarkEnd w:id="1398"/>
    <w:bookmarkStart w:name="z1407" w:id="1399"/>
    <w:p>
      <w:pPr>
        <w:spacing w:after="0"/>
        <w:ind w:left="0"/>
        <w:jc w:val="both"/>
      </w:pPr>
      <w:r>
        <w:rPr>
          <w:rFonts w:ascii="Times New Roman"/>
          <w:b w:val="false"/>
          <w:i w:val="false"/>
          <w:color w:val="000000"/>
          <w:sz w:val="28"/>
        </w:rPr>
        <w:t>
      проявляет в играх физические качества: быстроту, силу, выносливость, гибкость, ловкость;</w:t>
      </w:r>
    </w:p>
    <w:bookmarkEnd w:id="1399"/>
    <w:bookmarkStart w:name="z1408" w:id="1400"/>
    <w:p>
      <w:pPr>
        <w:spacing w:after="0"/>
        <w:ind w:left="0"/>
        <w:jc w:val="both"/>
      </w:pPr>
      <w:r>
        <w:rPr>
          <w:rFonts w:ascii="Times New Roman"/>
          <w:b w:val="false"/>
          <w:i w:val="false"/>
          <w:color w:val="000000"/>
          <w:sz w:val="28"/>
        </w:rPr>
        <w:t>
      катается на санках с горки по одному и по два;</w:t>
      </w:r>
    </w:p>
    <w:bookmarkEnd w:id="1400"/>
    <w:bookmarkStart w:name="z1409" w:id="1401"/>
    <w:p>
      <w:pPr>
        <w:spacing w:after="0"/>
        <w:ind w:left="0"/>
        <w:jc w:val="both"/>
      </w:pPr>
      <w:r>
        <w:rPr>
          <w:rFonts w:ascii="Times New Roman"/>
          <w:b w:val="false"/>
          <w:i w:val="false"/>
          <w:color w:val="000000"/>
          <w:sz w:val="28"/>
        </w:rPr>
        <w:t>
      скользит по ледяным дорожкам самостоятельно;</w:t>
      </w:r>
    </w:p>
    <w:bookmarkEnd w:id="1401"/>
    <w:bookmarkStart w:name="z1410" w:id="1402"/>
    <w:p>
      <w:pPr>
        <w:spacing w:after="0"/>
        <w:ind w:left="0"/>
        <w:jc w:val="both"/>
      </w:pPr>
      <w:r>
        <w:rPr>
          <w:rFonts w:ascii="Times New Roman"/>
          <w:b w:val="false"/>
          <w:i w:val="false"/>
          <w:color w:val="000000"/>
          <w:sz w:val="28"/>
        </w:rPr>
        <w:t>
      делает повороты на лыжах вправо и влево, вокруг;</w:t>
      </w:r>
    </w:p>
    <w:bookmarkEnd w:id="1402"/>
    <w:bookmarkStart w:name="z1411" w:id="1403"/>
    <w:p>
      <w:pPr>
        <w:spacing w:after="0"/>
        <w:ind w:left="0"/>
        <w:jc w:val="both"/>
      </w:pPr>
      <w:r>
        <w:rPr>
          <w:rFonts w:ascii="Times New Roman"/>
          <w:b w:val="false"/>
          <w:i w:val="false"/>
          <w:color w:val="000000"/>
          <w:sz w:val="28"/>
        </w:rPr>
        <w:t>
      катается на двухколесном велосипеде, самокате;</w:t>
      </w:r>
    </w:p>
    <w:bookmarkEnd w:id="1403"/>
    <w:bookmarkStart w:name="z1412" w:id="1404"/>
    <w:p>
      <w:pPr>
        <w:spacing w:after="0"/>
        <w:ind w:left="0"/>
        <w:jc w:val="both"/>
      </w:pPr>
      <w:r>
        <w:rPr>
          <w:rFonts w:ascii="Times New Roman"/>
          <w:b w:val="false"/>
          <w:i w:val="false"/>
          <w:color w:val="000000"/>
          <w:sz w:val="28"/>
        </w:rPr>
        <w:t>
      старается плавать в воде, играет в различные игры;</w:t>
      </w:r>
    </w:p>
    <w:bookmarkEnd w:id="1404"/>
    <w:bookmarkStart w:name="z1413" w:id="1405"/>
    <w:p>
      <w:pPr>
        <w:spacing w:after="0"/>
        <w:ind w:left="0"/>
        <w:jc w:val="both"/>
      </w:pPr>
      <w:r>
        <w:rPr>
          <w:rFonts w:ascii="Times New Roman"/>
          <w:b w:val="false"/>
          <w:i w:val="false"/>
          <w:color w:val="000000"/>
          <w:sz w:val="28"/>
        </w:rPr>
        <w:t>
      проявляет активность в спортивных играх и упражнениях;</w:t>
      </w:r>
    </w:p>
    <w:bookmarkEnd w:id="1405"/>
    <w:bookmarkStart w:name="z1414" w:id="1406"/>
    <w:p>
      <w:pPr>
        <w:spacing w:after="0"/>
        <w:ind w:left="0"/>
        <w:jc w:val="both"/>
      </w:pPr>
      <w:r>
        <w:rPr>
          <w:rFonts w:ascii="Times New Roman"/>
          <w:b w:val="false"/>
          <w:i w:val="false"/>
          <w:color w:val="000000"/>
          <w:sz w:val="28"/>
        </w:rPr>
        <w:t>
      выполняет самостоятельно гигиенические процедуры;</w:t>
      </w:r>
    </w:p>
    <w:bookmarkEnd w:id="1406"/>
    <w:bookmarkStart w:name="z1415" w:id="1407"/>
    <w:p>
      <w:pPr>
        <w:spacing w:after="0"/>
        <w:ind w:left="0"/>
        <w:jc w:val="both"/>
      </w:pPr>
      <w:r>
        <w:rPr>
          <w:rFonts w:ascii="Times New Roman"/>
          <w:b w:val="false"/>
          <w:i w:val="false"/>
          <w:color w:val="000000"/>
          <w:sz w:val="28"/>
        </w:rPr>
        <w:t xml:space="preserve">
      понимает важность и необходимость закаливающих процедур; </w:t>
      </w:r>
    </w:p>
    <w:bookmarkEnd w:id="1407"/>
    <w:bookmarkStart w:name="z1416" w:id="1408"/>
    <w:p>
      <w:pPr>
        <w:spacing w:after="0"/>
        <w:ind w:left="0"/>
        <w:jc w:val="both"/>
      </w:pPr>
      <w:r>
        <w:rPr>
          <w:rFonts w:ascii="Times New Roman"/>
          <w:b w:val="false"/>
          <w:i w:val="false"/>
          <w:color w:val="000000"/>
          <w:sz w:val="28"/>
        </w:rPr>
        <w:t>
      помогают друг другу в процессе гигиенических процедур;</w:t>
      </w:r>
    </w:p>
    <w:bookmarkEnd w:id="1408"/>
    <w:bookmarkStart w:name="z1417" w:id="1409"/>
    <w:p>
      <w:pPr>
        <w:spacing w:after="0"/>
        <w:ind w:left="0"/>
        <w:jc w:val="both"/>
      </w:pPr>
      <w:r>
        <w:rPr>
          <w:rFonts w:ascii="Times New Roman"/>
          <w:b w:val="false"/>
          <w:i w:val="false"/>
          <w:color w:val="000000"/>
          <w:sz w:val="28"/>
        </w:rPr>
        <w:t>
      владеет навыками самообслуживания и ухода за одеждой;</w:t>
      </w:r>
    </w:p>
    <w:bookmarkEnd w:id="1409"/>
    <w:bookmarkStart w:name="z1418" w:id="1410"/>
    <w:p>
      <w:pPr>
        <w:spacing w:after="0"/>
        <w:ind w:left="0"/>
        <w:jc w:val="both"/>
      </w:pPr>
      <w:r>
        <w:rPr>
          <w:rFonts w:ascii="Times New Roman"/>
          <w:b w:val="false"/>
          <w:i w:val="false"/>
          <w:color w:val="000000"/>
          <w:sz w:val="28"/>
        </w:rPr>
        <w:t>
      имеет первоначальные представления о здоровом образе жизни.</w:t>
      </w:r>
    </w:p>
    <w:bookmarkEnd w:id="1410"/>
    <w:bookmarkStart w:name="z1419" w:id="1411"/>
    <w:p>
      <w:pPr>
        <w:spacing w:after="0"/>
        <w:ind w:left="0"/>
        <w:jc w:val="both"/>
      </w:pPr>
      <w:r>
        <w:rPr>
          <w:rFonts w:ascii="Times New Roman"/>
          <w:b w:val="false"/>
          <w:i w:val="false"/>
          <w:color w:val="000000"/>
          <w:sz w:val="28"/>
        </w:rPr>
        <w:t>
      235. Физическая культура.</w:t>
      </w:r>
    </w:p>
    <w:bookmarkEnd w:id="1411"/>
    <w:bookmarkStart w:name="z1420" w:id="1412"/>
    <w:p>
      <w:pPr>
        <w:spacing w:after="0"/>
        <w:ind w:left="0"/>
        <w:jc w:val="both"/>
      </w:pPr>
      <w:r>
        <w:rPr>
          <w:rFonts w:ascii="Times New Roman"/>
          <w:b w:val="false"/>
          <w:i w:val="false"/>
          <w:color w:val="000000"/>
          <w:sz w:val="28"/>
        </w:rPr>
        <w:t>
      236. Основные движения.</w:t>
      </w:r>
    </w:p>
    <w:bookmarkEnd w:id="1412"/>
    <w:bookmarkStart w:name="z1421" w:id="1413"/>
    <w:p>
      <w:pPr>
        <w:spacing w:after="0"/>
        <w:ind w:left="0"/>
        <w:jc w:val="both"/>
      </w:pPr>
      <w:r>
        <w:rPr>
          <w:rFonts w:ascii="Times New Roman"/>
          <w:b w:val="false"/>
          <w:i w:val="false"/>
          <w:color w:val="000000"/>
          <w:sz w:val="28"/>
        </w:rPr>
        <w:t xml:space="preserve">
      Ходьба: ходить в колонне по одному, по двое, по трое; на носках, на пятках, на внутренней и внешней стороне стоп; высоко поднимая согнутую в колене ногу; с перешагиванием через предметы, боком; с поворотом в другую сторону, с перешагиванием через скакалку, в разном темпе; с изменением положения рук; с остановкой по сигналу взрослого; изменением направления движения; врассыпную; между предметами между кеглями, с перешагиванием через шнуры; приставными шагами вперед. </w:t>
      </w:r>
    </w:p>
    <w:bookmarkEnd w:id="1413"/>
    <w:bookmarkStart w:name="z1422" w:id="1414"/>
    <w:p>
      <w:pPr>
        <w:spacing w:after="0"/>
        <w:ind w:left="0"/>
        <w:jc w:val="both"/>
      </w:pPr>
      <w:r>
        <w:rPr>
          <w:rFonts w:ascii="Times New Roman"/>
          <w:b w:val="false"/>
          <w:i w:val="false"/>
          <w:color w:val="000000"/>
          <w:sz w:val="28"/>
        </w:rPr>
        <w:t>
      Равновесие: ходить с перешагиванием через предметы; по ограниченной поверхности приставным шагом, на носках, по скамейке, перешагивая кубики;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 по гимнастической скамейке с перешагиванием через набивные мячи, положенные на расстоянии двух шагов ребенка, кружение парами, держась за руки.</w:t>
      </w:r>
    </w:p>
    <w:bookmarkEnd w:id="1414"/>
    <w:bookmarkStart w:name="z1423" w:id="1415"/>
    <w:p>
      <w:pPr>
        <w:spacing w:after="0"/>
        <w:ind w:left="0"/>
        <w:jc w:val="both"/>
      </w:pPr>
      <w:r>
        <w:rPr>
          <w:rFonts w:ascii="Times New Roman"/>
          <w:b w:val="false"/>
          <w:i w:val="false"/>
          <w:color w:val="000000"/>
          <w:sz w:val="28"/>
        </w:rPr>
        <w:t>
      Бег: бегать врассыпную, парами, в колонне по одному, по двое, высоко поднимая колени;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 на дистанцию 100–120 метров в чередовании с ходьбой; на скорость, пробегание отрезков (длина 20 метров) на скорость до обозначенного места.</w:t>
      </w:r>
    </w:p>
    <w:bookmarkEnd w:id="1415"/>
    <w:bookmarkStart w:name="z1424" w:id="1416"/>
    <w:p>
      <w:pPr>
        <w:spacing w:after="0"/>
        <w:ind w:left="0"/>
        <w:jc w:val="both"/>
      </w:pPr>
      <w:r>
        <w:rPr>
          <w:rFonts w:ascii="Times New Roman"/>
          <w:b w:val="false"/>
          <w:i w:val="false"/>
          <w:color w:val="000000"/>
          <w:sz w:val="28"/>
        </w:rPr>
        <w:t>
      Ползание, лазанье: ползать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 ползать по гимнастической скамейке, опираясь на предплечья и колени, на животе, подтягиваясь руками. 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bookmarkEnd w:id="1416"/>
    <w:bookmarkStart w:name="z1425" w:id="1417"/>
    <w:p>
      <w:pPr>
        <w:spacing w:after="0"/>
        <w:ind w:left="0"/>
        <w:jc w:val="both"/>
      </w:pPr>
      <w:r>
        <w:rPr>
          <w:rFonts w:ascii="Times New Roman"/>
          <w:b w:val="false"/>
          <w:i w:val="false"/>
          <w:color w:val="000000"/>
          <w:sz w:val="28"/>
        </w:rPr>
        <w:t>
      Прыжки: прыгать на месте;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 в высоту с места; 6–8 метров, из обруча в обруч на расстоянии 40 сантиметров на одной и на двух ногах, через длинную скакалку, через короткую скакалку, вращая ее вперед; перепрыгивать через шнуры, линии, попеременно на правой и левой ноге, вокруг себя, спрыгивать с высоты, запрыгивать на возвышение до 20 сантиметров.</w:t>
      </w:r>
    </w:p>
    <w:bookmarkEnd w:id="1417"/>
    <w:bookmarkStart w:name="z1426" w:id="1418"/>
    <w:p>
      <w:pPr>
        <w:spacing w:after="0"/>
        <w:ind w:left="0"/>
        <w:jc w:val="both"/>
      </w:pPr>
      <w:r>
        <w:rPr>
          <w:rFonts w:ascii="Times New Roman"/>
          <w:b w:val="false"/>
          <w:i w:val="false"/>
          <w:color w:val="000000"/>
          <w:sz w:val="28"/>
        </w:rPr>
        <w:t>
      Бросание, ловля, метание: бросать мяч вверх, через шнур и ловить двумя руками, одной рукой (правой и левой поочередно); прокатывать мяч между предметами, поставленными в ряд, бросать мяч о стену и ловить двумя руками; метать мешочки с песком, асыки в цель на расстояние 2–2,5 метра, 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bookmarkEnd w:id="1418"/>
    <w:bookmarkStart w:name="z1427" w:id="1419"/>
    <w:p>
      <w:pPr>
        <w:spacing w:after="0"/>
        <w:ind w:left="0"/>
        <w:jc w:val="both"/>
      </w:pPr>
      <w:r>
        <w:rPr>
          <w:rFonts w:ascii="Times New Roman"/>
          <w:b w:val="false"/>
          <w:i w:val="false"/>
          <w:color w:val="000000"/>
          <w:sz w:val="28"/>
        </w:rPr>
        <w:t>
      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bookmarkEnd w:id="1419"/>
    <w:bookmarkStart w:name="z1428" w:id="1420"/>
    <w:p>
      <w:pPr>
        <w:spacing w:after="0"/>
        <w:ind w:left="0"/>
        <w:jc w:val="both"/>
      </w:pPr>
      <w:r>
        <w:rPr>
          <w:rFonts w:ascii="Times New Roman"/>
          <w:b w:val="false"/>
          <w:i w:val="false"/>
          <w:color w:val="000000"/>
          <w:sz w:val="28"/>
        </w:rPr>
        <w:t>
      237. Музыкально-ритмические движения.</w:t>
      </w:r>
    </w:p>
    <w:bookmarkEnd w:id="1420"/>
    <w:bookmarkStart w:name="z1429" w:id="1421"/>
    <w:p>
      <w:pPr>
        <w:spacing w:after="0"/>
        <w:ind w:left="0"/>
        <w:jc w:val="both"/>
      </w:pPr>
      <w:r>
        <w:rPr>
          <w:rFonts w:ascii="Times New Roman"/>
          <w:b w:val="false"/>
          <w:i w:val="false"/>
          <w:color w:val="000000"/>
          <w:sz w:val="28"/>
        </w:rPr>
        <w:t>
      Выполнять красиво и грациозно знакомые физические упражнения под музыку. Согласовать ритм движений с музыкальным сопровождением. Шагать прямо. Движение парами по кругу.</w:t>
      </w:r>
    </w:p>
    <w:bookmarkEnd w:id="1421"/>
    <w:bookmarkStart w:name="z1430" w:id="1422"/>
    <w:p>
      <w:pPr>
        <w:spacing w:after="0"/>
        <w:ind w:left="0"/>
        <w:jc w:val="both"/>
      </w:pPr>
      <w:r>
        <w:rPr>
          <w:rFonts w:ascii="Times New Roman"/>
          <w:b w:val="false"/>
          <w:i w:val="false"/>
          <w:color w:val="000000"/>
          <w:sz w:val="28"/>
        </w:rPr>
        <w:t>
      238. Общеразвивающие упражнения.</w:t>
      </w:r>
    </w:p>
    <w:bookmarkEnd w:id="1422"/>
    <w:bookmarkStart w:name="z1431" w:id="1423"/>
    <w:p>
      <w:pPr>
        <w:spacing w:after="0"/>
        <w:ind w:left="0"/>
        <w:jc w:val="both"/>
      </w:pPr>
      <w:r>
        <w:rPr>
          <w:rFonts w:ascii="Times New Roman"/>
          <w:b w:val="false"/>
          <w:i w:val="false"/>
          <w:color w:val="000000"/>
          <w:sz w:val="28"/>
        </w:rPr>
        <w:t>
      Упражнения для рук и плечевого пояса. Разводить руки в стороны из положения "руки перед грудью"; поднимать руки вверх и разводить в стороны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одновременно, попеременно.</w:t>
      </w:r>
    </w:p>
    <w:bookmarkEnd w:id="1423"/>
    <w:bookmarkStart w:name="z1432" w:id="1424"/>
    <w:p>
      <w:pPr>
        <w:spacing w:after="0"/>
        <w:ind w:left="0"/>
        <w:jc w:val="both"/>
      </w:pPr>
      <w:r>
        <w:rPr>
          <w:rFonts w:ascii="Times New Roman"/>
          <w:b w:val="false"/>
          <w:i w:val="false"/>
          <w:color w:val="000000"/>
          <w:sz w:val="28"/>
        </w:rPr>
        <w:t>
      Упражнения для туловища. Передавать друг другу мяч над головой (назад и вперед). Повороты вправо, влево, поднимая руки вперед. Наклоны вперед, прогибаясь, стоя лицом к гимнастической стенке и взявшись руками за рейку на уровне пояса. Поочередно поднимать согнутые и прямые ноги,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w:t>
      </w:r>
    </w:p>
    <w:bookmarkEnd w:id="1424"/>
    <w:bookmarkStart w:name="z1433" w:id="1425"/>
    <w:p>
      <w:pPr>
        <w:spacing w:after="0"/>
        <w:ind w:left="0"/>
        <w:jc w:val="both"/>
      </w:pPr>
      <w:r>
        <w:rPr>
          <w:rFonts w:ascii="Times New Roman"/>
          <w:b w:val="false"/>
          <w:i w:val="false"/>
          <w:color w:val="000000"/>
          <w:sz w:val="28"/>
        </w:rPr>
        <w:t>
      Силовые упражнения. Ходить на руках (один ребенок держит другого за ноги) 3-5 метров.</w:t>
      </w:r>
    </w:p>
    <w:bookmarkEnd w:id="1425"/>
    <w:bookmarkStart w:name="z1434" w:id="1426"/>
    <w:p>
      <w:pPr>
        <w:spacing w:after="0"/>
        <w:ind w:left="0"/>
        <w:jc w:val="both"/>
      </w:pPr>
      <w:r>
        <w:rPr>
          <w:rFonts w:ascii="Times New Roman"/>
          <w:b w:val="false"/>
          <w:i w:val="false"/>
          <w:color w:val="000000"/>
          <w:sz w:val="28"/>
        </w:rPr>
        <w:t>
      Упражнения на пресс. 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bookmarkEnd w:id="1426"/>
    <w:bookmarkStart w:name="z1435" w:id="1427"/>
    <w:p>
      <w:pPr>
        <w:spacing w:after="0"/>
        <w:ind w:left="0"/>
        <w:jc w:val="both"/>
      </w:pPr>
      <w:r>
        <w:rPr>
          <w:rFonts w:ascii="Times New Roman"/>
          <w:b w:val="false"/>
          <w:i w:val="false"/>
          <w:color w:val="000000"/>
          <w:sz w:val="28"/>
        </w:rPr>
        <w:t xml:space="preserve">
      Упражнения для спины. Перекатываться вперед-назад из положения сидя в группировке "качалка" (5–6 раз), выполнять упражнение с элементами стретчинга, ползать на животе с помощью рук (3 метра). </w:t>
      </w:r>
    </w:p>
    <w:bookmarkEnd w:id="1427"/>
    <w:bookmarkStart w:name="z1436" w:id="1428"/>
    <w:p>
      <w:pPr>
        <w:spacing w:after="0"/>
        <w:ind w:left="0"/>
        <w:jc w:val="both"/>
      </w:pPr>
      <w:r>
        <w:rPr>
          <w:rFonts w:ascii="Times New Roman"/>
          <w:b w:val="false"/>
          <w:i w:val="false"/>
          <w:color w:val="000000"/>
          <w:sz w:val="28"/>
        </w:rPr>
        <w:t>
      Упражнения для ног. Подниматься на носки. Переступать на месте без отрыва носков ног от опоры. Выполнять 2–3 полуприседаний подряд. Приседать, вынося руки вперед; опираясь руками о колени; обхватывая колени руками и пригибая голову. Выпад вперед, в сторону. Захватывание и перемещение пальцами ног мелких предметов.</w:t>
      </w:r>
    </w:p>
    <w:bookmarkEnd w:id="1428"/>
    <w:bookmarkStart w:name="z1437" w:id="1429"/>
    <w:p>
      <w:pPr>
        <w:spacing w:after="0"/>
        <w:ind w:left="0"/>
        <w:jc w:val="both"/>
      </w:pPr>
      <w:r>
        <w:rPr>
          <w:rFonts w:ascii="Times New Roman"/>
          <w:b w:val="false"/>
          <w:i w:val="false"/>
          <w:color w:val="000000"/>
          <w:sz w:val="28"/>
        </w:rPr>
        <w:t>
      239. Спортивные упражнения.</w:t>
      </w:r>
    </w:p>
    <w:bookmarkEnd w:id="1429"/>
    <w:bookmarkStart w:name="z1438" w:id="1430"/>
    <w:p>
      <w:pPr>
        <w:spacing w:after="0"/>
        <w:ind w:left="0"/>
        <w:jc w:val="both"/>
      </w:pPr>
      <w:r>
        <w:rPr>
          <w:rFonts w:ascii="Times New Roman"/>
          <w:b w:val="false"/>
          <w:i w:val="false"/>
          <w:color w:val="000000"/>
          <w:sz w:val="28"/>
        </w:rPr>
        <w:t>
      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основами техники безопасности и правилами поведения в спортивном зале и на спортивной площадке.</w:t>
      </w:r>
    </w:p>
    <w:bookmarkEnd w:id="1430"/>
    <w:bookmarkStart w:name="z1439" w:id="1431"/>
    <w:p>
      <w:pPr>
        <w:spacing w:after="0"/>
        <w:ind w:left="0"/>
        <w:jc w:val="both"/>
      </w:pPr>
      <w:r>
        <w:rPr>
          <w:rFonts w:ascii="Times New Roman"/>
          <w:b w:val="false"/>
          <w:i w:val="false"/>
          <w:color w:val="000000"/>
          <w:sz w:val="28"/>
        </w:rPr>
        <w:t xml:space="preserve">
      Катание на санках. Катать друг друга на санках, кататься на санках с горки по одному и по двое. </w:t>
      </w:r>
    </w:p>
    <w:bookmarkEnd w:id="1431"/>
    <w:bookmarkStart w:name="z1440" w:id="1432"/>
    <w:p>
      <w:pPr>
        <w:spacing w:after="0"/>
        <w:ind w:left="0"/>
        <w:jc w:val="both"/>
      </w:pPr>
      <w:r>
        <w:rPr>
          <w:rFonts w:ascii="Times New Roman"/>
          <w:b w:val="false"/>
          <w:i w:val="false"/>
          <w:color w:val="000000"/>
          <w:sz w:val="28"/>
        </w:rPr>
        <w:t xml:space="preserve">
      Скольжение. Скользить по ледяным дорожкам самостоятельно, после разбега. </w:t>
      </w:r>
    </w:p>
    <w:bookmarkEnd w:id="1432"/>
    <w:bookmarkStart w:name="z1441" w:id="1433"/>
    <w:p>
      <w:pPr>
        <w:spacing w:after="0"/>
        <w:ind w:left="0"/>
        <w:jc w:val="both"/>
      </w:pPr>
      <w:r>
        <w:rPr>
          <w:rFonts w:ascii="Times New Roman"/>
          <w:b w:val="false"/>
          <w:i w:val="false"/>
          <w:color w:val="000000"/>
          <w:sz w:val="28"/>
        </w:rPr>
        <w:t>
      Ходьба на лыжах. Передвигаться переменным шагом друг за другом, скользить на левой и правой ноге. Делать повороты переступанием на месте вправо и влево, вокруг в обе стороны.</w:t>
      </w:r>
    </w:p>
    <w:bookmarkEnd w:id="1433"/>
    <w:bookmarkStart w:name="z1442" w:id="1434"/>
    <w:p>
      <w:pPr>
        <w:spacing w:after="0"/>
        <w:ind w:left="0"/>
        <w:jc w:val="both"/>
      </w:pPr>
      <w:r>
        <w:rPr>
          <w:rFonts w:ascii="Times New Roman"/>
          <w:b w:val="false"/>
          <w:i w:val="false"/>
          <w:color w:val="000000"/>
          <w:sz w:val="28"/>
        </w:rPr>
        <w:t>
      Катание на велосипеде, самокате. Самостоятельно кататься на двухколесном велосипеде по прямой и по кругу. Выполнять повороты вправо и влево.</w:t>
      </w:r>
    </w:p>
    <w:bookmarkEnd w:id="1434"/>
    <w:bookmarkStart w:name="z1443" w:id="1435"/>
    <w:p>
      <w:pPr>
        <w:spacing w:after="0"/>
        <w:ind w:left="0"/>
        <w:jc w:val="both"/>
      </w:pPr>
      <w:r>
        <w:rPr>
          <w:rFonts w:ascii="Times New Roman"/>
          <w:b w:val="false"/>
          <w:i w:val="false"/>
          <w:color w:val="000000"/>
          <w:sz w:val="28"/>
        </w:rPr>
        <w:t>
      Плавание. Двигать ногами (вверх и вниз) сидя и лежа в воде на мелком месте. Ходить по дну на руках вперед и назад (ноги вытянуты горизонтально). Скользить на груди и на спине, выполнять выдох в воду. Плавать произвольным способом.</w:t>
      </w:r>
    </w:p>
    <w:bookmarkEnd w:id="1435"/>
    <w:bookmarkStart w:name="z1444" w:id="1436"/>
    <w:p>
      <w:pPr>
        <w:spacing w:after="0"/>
        <w:ind w:left="0"/>
        <w:jc w:val="both"/>
      </w:pPr>
      <w:r>
        <w:rPr>
          <w:rFonts w:ascii="Times New Roman"/>
          <w:b w:val="false"/>
          <w:i w:val="false"/>
          <w:color w:val="000000"/>
          <w:sz w:val="28"/>
        </w:rPr>
        <w:t>
      Гидроаэробика. Двигаться в воде, выполняя повороты и пряжки.</w:t>
      </w:r>
    </w:p>
    <w:bookmarkEnd w:id="1436"/>
    <w:bookmarkStart w:name="z1445" w:id="1437"/>
    <w:p>
      <w:pPr>
        <w:spacing w:after="0"/>
        <w:ind w:left="0"/>
        <w:jc w:val="both"/>
      </w:pPr>
      <w:r>
        <w:rPr>
          <w:rFonts w:ascii="Times New Roman"/>
          <w:b w:val="false"/>
          <w:i w:val="false"/>
          <w:color w:val="000000"/>
          <w:sz w:val="28"/>
        </w:rPr>
        <w:t>
      240. Спортивные игры.</w:t>
      </w:r>
    </w:p>
    <w:bookmarkEnd w:id="1437"/>
    <w:bookmarkStart w:name="z1446" w:id="1438"/>
    <w:p>
      <w:pPr>
        <w:spacing w:after="0"/>
        <w:ind w:left="0"/>
        <w:jc w:val="both"/>
      </w:pPr>
      <w:r>
        <w:rPr>
          <w:rFonts w:ascii="Times New Roman"/>
          <w:b w:val="false"/>
          <w:i w:val="false"/>
          <w:color w:val="000000"/>
          <w:sz w:val="28"/>
        </w:rPr>
        <w:t>
      Элементы баскетбола. Перебрасывать мяч друг другу двумя руками от груди. Упражняться в ведении мяча правой и левой рукой.</w:t>
      </w:r>
    </w:p>
    <w:bookmarkEnd w:id="1438"/>
    <w:bookmarkStart w:name="z1447" w:id="1439"/>
    <w:p>
      <w:pPr>
        <w:spacing w:after="0"/>
        <w:ind w:left="0"/>
        <w:jc w:val="both"/>
      </w:pPr>
      <w:r>
        <w:rPr>
          <w:rFonts w:ascii="Times New Roman"/>
          <w:b w:val="false"/>
          <w:i w:val="false"/>
          <w:color w:val="000000"/>
          <w:sz w:val="28"/>
        </w:rPr>
        <w:t>
      Бадминтон. Отбивать волан ракеткой, направляя его в определенную сторону.</w:t>
      </w:r>
    </w:p>
    <w:bookmarkEnd w:id="1439"/>
    <w:bookmarkStart w:name="z1448" w:id="1440"/>
    <w:p>
      <w:pPr>
        <w:spacing w:after="0"/>
        <w:ind w:left="0"/>
        <w:jc w:val="both"/>
      </w:pPr>
      <w:r>
        <w:rPr>
          <w:rFonts w:ascii="Times New Roman"/>
          <w:b w:val="false"/>
          <w:i w:val="false"/>
          <w:color w:val="000000"/>
          <w:sz w:val="28"/>
        </w:rPr>
        <w:t>
      Элементы футбола. Прокатывать мяч правой и левой ногой в заданном направлении. Водить мяч вокруг предметов. Закатывать мяч в ворота. Отбивать мяч о стену несколько раз, подряд.</w:t>
      </w:r>
    </w:p>
    <w:bookmarkEnd w:id="1440"/>
    <w:bookmarkStart w:name="z1449" w:id="1441"/>
    <w:p>
      <w:pPr>
        <w:spacing w:after="0"/>
        <w:ind w:left="0"/>
        <w:jc w:val="both"/>
      </w:pPr>
      <w:r>
        <w:rPr>
          <w:rFonts w:ascii="Times New Roman"/>
          <w:b w:val="false"/>
          <w:i w:val="false"/>
          <w:color w:val="000000"/>
          <w:sz w:val="28"/>
        </w:rPr>
        <w:t>
      Элементы хоккея. Прокатывать шайбу клюшкой в заданном направлении, закатывать ее в ворота.</w:t>
      </w:r>
    </w:p>
    <w:bookmarkEnd w:id="1441"/>
    <w:bookmarkStart w:name="z1450" w:id="1442"/>
    <w:p>
      <w:pPr>
        <w:spacing w:after="0"/>
        <w:ind w:left="0"/>
        <w:jc w:val="both"/>
      </w:pPr>
      <w:r>
        <w:rPr>
          <w:rFonts w:ascii="Times New Roman"/>
          <w:b w:val="false"/>
          <w:i w:val="false"/>
          <w:color w:val="000000"/>
          <w:sz w:val="28"/>
        </w:rPr>
        <w:t>
      241. Подвижные игры.</w:t>
      </w:r>
    </w:p>
    <w:bookmarkEnd w:id="1442"/>
    <w:bookmarkStart w:name="z1451" w:id="1443"/>
    <w:p>
      <w:pPr>
        <w:spacing w:after="0"/>
        <w:ind w:left="0"/>
        <w:jc w:val="both"/>
      </w:pPr>
      <w:r>
        <w:rPr>
          <w:rFonts w:ascii="Times New Roman"/>
          <w:b w:val="false"/>
          <w:i w:val="false"/>
          <w:color w:val="000000"/>
          <w:sz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bookmarkEnd w:id="1443"/>
    <w:bookmarkStart w:name="z1452" w:id="1444"/>
    <w:p>
      <w:pPr>
        <w:spacing w:after="0"/>
        <w:ind w:left="0"/>
        <w:jc w:val="both"/>
      </w:pPr>
      <w:r>
        <w:rPr>
          <w:rFonts w:ascii="Times New Roman"/>
          <w:b w:val="false"/>
          <w:i w:val="false"/>
          <w:color w:val="000000"/>
          <w:sz w:val="28"/>
        </w:rPr>
        <w:t>
      242. Самостоятельная двигательная активность.</w:t>
      </w:r>
    </w:p>
    <w:bookmarkEnd w:id="1444"/>
    <w:bookmarkStart w:name="z1453" w:id="1445"/>
    <w:p>
      <w:pPr>
        <w:spacing w:after="0"/>
        <w:ind w:left="0"/>
        <w:jc w:val="both"/>
      </w:pPr>
      <w:r>
        <w:rPr>
          <w:rFonts w:ascii="Times New Roman"/>
          <w:b w:val="false"/>
          <w:i w:val="false"/>
          <w:color w:val="000000"/>
          <w:sz w:val="28"/>
        </w:rPr>
        <w:t>
      Создавать двигательную среду, насыщенной различным оборудованием и спортивным инвентарем, способствующими развитию игры.</w:t>
      </w:r>
    </w:p>
    <w:bookmarkEnd w:id="1445"/>
    <w:bookmarkStart w:name="z1454" w:id="1446"/>
    <w:p>
      <w:pPr>
        <w:spacing w:after="0"/>
        <w:ind w:left="0"/>
        <w:jc w:val="both"/>
      </w:pPr>
      <w:r>
        <w:rPr>
          <w:rFonts w:ascii="Times New Roman"/>
          <w:b w:val="false"/>
          <w:i w:val="false"/>
          <w:color w:val="000000"/>
          <w:sz w:val="28"/>
        </w:rPr>
        <w:t>
      Организовать пространство для многовариантных игр. Наличие картотеки игр, движений, упражнений.</w:t>
      </w:r>
    </w:p>
    <w:bookmarkEnd w:id="1446"/>
    <w:bookmarkStart w:name="z1455" w:id="1447"/>
    <w:p>
      <w:pPr>
        <w:spacing w:after="0"/>
        <w:ind w:left="0"/>
        <w:jc w:val="both"/>
      </w:pPr>
      <w:r>
        <w:rPr>
          <w:rFonts w:ascii="Times New Roman"/>
          <w:b w:val="false"/>
          <w:i w:val="false"/>
          <w:color w:val="000000"/>
          <w:sz w:val="28"/>
        </w:rPr>
        <w:t>
      Формировать навыки организации соревнований со сверстниками, подчинения их правилам.</w:t>
      </w:r>
    </w:p>
    <w:bookmarkEnd w:id="1447"/>
    <w:bookmarkStart w:name="z1456" w:id="1448"/>
    <w:p>
      <w:pPr>
        <w:spacing w:after="0"/>
        <w:ind w:left="0"/>
        <w:jc w:val="both"/>
      </w:pPr>
      <w:r>
        <w:rPr>
          <w:rFonts w:ascii="Times New Roman"/>
          <w:b w:val="false"/>
          <w:i w:val="false"/>
          <w:color w:val="000000"/>
          <w:sz w:val="28"/>
        </w:rPr>
        <w:t>
      Создать условия для самостоятельной организации детьми подвижных игр, совершенствовать усвоенные двигательные умения и навыки во время прогулки. Уметь правильно оборудовать место прогулки.</w:t>
      </w:r>
    </w:p>
    <w:bookmarkEnd w:id="1448"/>
    <w:bookmarkStart w:name="z1457" w:id="1449"/>
    <w:p>
      <w:pPr>
        <w:spacing w:after="0"/>
        <w:ind w:left="0"/>
        <w:jc w:val="both"/>
      </w:pPr>
      <w:r>
        <w:rPr>
          <w:rFonts w:ascii="Times New Roman"/>
          <w:b w:val="false"/>
          <w:i w:val="false"/>
          <w:color w:val="000000"/>
          <w:sz w:val="28"/>
        </w:rPr>
        <w:t>
      В зимнее время года – создать условия для скольжения по ледяным дорожкам, ходьбы на лыжах, игры в хоккей, катания на санках, а в теплый период года – для катания на велосипеде, игры в футбол, бадминтон, баскетбол. Наличие на участке дорожки препятствий.</w:t>
      </w:r>
    </w:p>
    <w:bookmarkEnd w:id="1449"/>
    <w:bookmarkStart w:name="z1458" w:id="1450"/>
    <w:p>
      <w:pPr>
        <w:spacing w:after="0"/>
        <w:ind w:left="0"/>
        <w:jc w:val="both"/>
      </w:pPr>
      <w:r>
        <w:rPr>
          <w:rFonts w:ascii="Times New Roman"/>
          <w:b w:val="false"/>
          <w:i w:val="false"/>
          <w:color w:val="000000"/>
          <w:sz w:val="28"/>
        </w:rPr>
        <w:t>
      243. Формирование здорового образа жизни.</w:t>
      </w:r>
    </w:p>
    <w:bookmarkEnd w:id="1450"/>
    <w:bookmarkStart w:name="z1459" w:id="1451"/>
    <w:p>
      <w:pPr>
        <w:spacing w:after="0"/>
        <w:ind w:left="0"/>
        <w:jc w:val="both"/>
      </w:pPr>
      <w:r>
        <w:rPr>
          <w:rFonts w:ascii="Times New Roman"/>
          <w:b w:val="false"/>
          <w:i w:val="false"/>
          <w:color w:val="000000"/>
          <w:sz w:val="28"/>
        </w:rPr>
        <w:t>
      Расширять представления об организме человека и особенностях его деятельности. Обратить внимание детей на особенности организма и здоровья. Расширить представления о важнейших компонентах здорового образа жизни: здоровом питании, движении, сне и бодрствовании, воздухе и воде и факторах, наносящих вред здоровью.</w:t>
      </w:r>
    </w:p>
    <w:bookmarkEnd w:id="1451"/>
    <w:bookmarkStart w:name="z1460" w:id="1452"/>
    <w:p>
      <w:pPr>
        <w:spacing w:after="0"/>
        <w:ind w:left="0"/>
        <w:jc w:val="both"/>
      </w:pPr>
      <w:r>
        <w:rPr>
          <w:rFonts w:ascii="Times New Roman"/>
          <w:b w:val="false"/>
          <w:i w:val="false"/>
          <w:color w:val="000000"/>
          <w:sz w:val="28"/>
        </w:rPr>
        <w:t xml:space="preserve">
      Совершенствовать представления о том, что здоровье человека зависит от правильного питания. Расширить представления о влиянии гигиены и режима дня на здоровье человека. Формировать навыки ухода за больным: заботиться о нем, не шуметь, выполнять его просьбы и поручения. Воспитывать умение сопереживать больным. </w:t>
      </w:r>
    </w:p>
    <w:bookmarkEnd w:id="1452"/>
    <w:bookmarkStart w:name="z1461" w:id="1453"/>
    <w:p>
      <w:pPr>
        <w:spacing w:after="0"/>
        <w:ind w:left="0"/>
        <w:jc w:val="both"/>
      </w:pPr>
      <w:r>
        <w:rPr>
          <w:rFonts w:ascii="Times New Roman"/>
          <w:b w:val="false"/>
          <w:i w:val="false"/>
          <w:color w:val="000000"/>
          <w:sz w:val="28"/>
        </w:rPr>
        <w:t>
      Учить описывать свое настроение. Познакомить детей с возможностями здорового человека, сформировать у них потребность в здоровом образе жизни.</w:t>
      </w:r>
    </w:p>
    <w:bookmarkEnd w:id="1453"/>
    <w:bookmarkStart w:name="z1462" w:id="1454"/>
    <w:p>
      <w:pPr>
        <w:spacing w:after="0"/>
        <w:ind w:left="0"/>
        <w:jc w:val="both"/>
      </w:pPr>
      <w:r>
        <w:rPr>
          <w:rFonts w:ascii="Times New Roman"/>
          <w:b w:val="false"/>
          <w:i w:val="false"/>
          <w:color w:val="000000"/>
          <w:sz w:val="28"/>
        </w:rPr>
        <w:t>
      244. Культурно-гигиенические навыки.</w:t>
      </w:r>
    </w:p>
    <w:bookmarkEnd w:id="1454"/>
    <w:bookmarkStart w:name="z1463" w:id="1455"/>
    <w:p>
      <w:pPr>
        <w:spacing w:after="0"/>
        <w:ind w:left="0"/>
        <w:jc w:val="both"/>
      </w:pPr>
      <w:r>
        <w:rPr>
          <w:rFonts w:ascii="Times New Roman"/>
          <w:b w:val="false"/>
          <w:i w:val="false"/>
          <w:color w:val="000000"/>
          <w:sz w:val="28"/>
        </w:rPr>
        <w:t>
      Совершенствовать навыки культуры поведения за столом, свободного пользования столовыми приборами.</w:t>
      </w:r>
    </w:p>
    <w:bookmarkEnd w:id="1455"/>
    <w:bookmarkStart w:name="z1464" w:id="1456"/>
    <w:p>
      <w:pPr>
        <w:spacing w:after="0"/>
        <w:ind w:left="0"/>
        <w:jc w:val="both"/>
      </w:pPr>
      <w:r>
        <w:rPr>
          <w:rFonts w:ascii="Times New Roman"/>
          <w:b w:val="false"/>
          <w:i w:val="false"/>
          <w:color w:val="000000"/>
          <w:sz w:val="28"/>
        </w:rPr>
        <w:t>
      Развивать самоконтроль при выполнении правил и навыков личной гигиены: следить за чистотой тела, мыть руки, ноги, тщательно чистить зубы, без напоминания полоскать рот после еды, пользоваться носовым платком, проводить влажные обтирания до пояса. Осознавать необходимость проведения этих процедур и пользования индивидуальными предметами гигиены.</w:t>
      </w:r>
    </w:p>
    <w:bookmarkEnd w:id="1456"/>
    <w:bookmarkStart w:name="z1465" w:id="1457"/>
    <w:p>
      <w:pPr>
        <w:spacing w:after="0"/>
        <w:ind w:left="0"/>
        <w:jc w:val="both"/>
      </w:pPr>
      <w:r>
        <w:rPr>
          <w:rFonts w:ascii="Times New Roman"/>
          <w:b w:val="false"/>
          <w:i w:val="false"/>
          <w:color w:val="000000"/>
          <w:sz w:val="28"/>
        </w:rPr>
        <w:t>
      Поощрять взаимопомощь детей при проведении гигиенических процедур.</w:t>
      </w:r>
    </w:p>
    <w:bookmarkEnd w:id="1457"/>
    <w:bookmarkStart w:name="z1466" w:id="1458"/>
    <w:p>
      <w:pPr>
        <w:spacing w:after="0"/>
        <w:ind w:left="0"/>
        <w:jc w:val="both"/>
      </w:pPr>
      <w:r>
        <w:rPr>
          <w:rFonts w:ascii="Times New Roman"/>
          <w:b w:val="false"/>
          <w:i w:val="false"/>
          <w:color w:val="000000"/>
          <w:sz w:val="28"/>
        </w:rPr>
        <w:t>
      Совершенствовать навыки по самообслуживанию и уходу за своей одеждой.</w:t>
      </w:r>
    </w:p>
    <w:bookmarkEnd w:id="1458"/>
    <w:bookmarkStart w:name="z1467" w:id="1459"/>
    <w:p>
      <w:pPr>
        <w:spacing w:after="0"/>
        <w:ind w:left="0"/>
        <w:jc w:val="both"/>
      </w:pPr>
      <w:r>
        <w:rPr>
          <w:rFonts w:ascii="Times New Roman"/>
          <w:b w:val="false"/>
          <w:i w:val="false"/>
          <w:color w:val="000000"/>
          <w:sz w:val="28"/>
        </w:rPr>
        <w:t>
      Формировать позитивное отношение к выполнению посильных трудовых поручений, обязанностей дежурных по столовой, подготовке к занятиям.</w:t>
      </w:r>
    </w:p>
    <w:bookmarkEnd w:id="1459"/>
    <w:bookmarkStart w:name="z1468" w:id="1460"/>
    <w:p>
      <w:pPr>
        <w:spacing w:after="0"/>
        <w:ind w:left="0"/>
        <w:jc w:val="both"/>
      </w:pPr>
      <w:r>
        <w:rPr>
          <w:rFonts w:ascii="Times New Roman"/>
          <w:b w:val="false"/>
          <w:i w:val="false"/>
          <w:color w:val="000000"/>
          <w:sz w:val="28"/>
        </w:rPr>
        <w:t>
      Формировать навыки соблюдения правил гигиены в общественных местах.</w:t>
      </w:r>
    </w:p>
    <w:bookmarkEnd w:id="1460"/>
    <w:bookmarkStart w:name="z1469" w:id="1461"/>
    <w:p>
      <w:pPr>
        <w:spacing w:after="0"/>
        <w:ind w:left="0"/>
        <w:jc w:val="both"/>
      </w:pPr>
      <w:r>
        <w:rPr>
          <w:rFonts w:ascii="Times New Roman"/>
          <w:b w:val="false"/>
          <w:i w:val="false"/>
          <w:color w:val="000000"/>
          <w:sz w:val="28"/>
        </w:rPr>
        <w:t>
      245. Оздоровительно-закаливающие мероприятия.</w:t>
      </w:r>
    </w:p>
    <w:bookmarkEnd w:id="1461"/>
    <w:bookmarkStart w:name="z1470" w:id="1462"/>
    <w:p>
      <w:pPr>
        <w:spacing w:after="0"/>
        <w:ind w:left="0"/>
        <w:jc w:val="both"/>
      </w:pPr>
      <w:r>
        <w:rPr>
          <w:rFonts w:ascii="Times New Roman"/>
          <w:b w:val="false"/>
          <w:i w:val="false"/>
          <w:color w:val="000000"/>
          <w:sz w:val="28"/>
        </w:rPr>
        <w:t>
      Приучать к самостоятельному проведению элементарных водных мероприятий с постепенным снижением температуры местных мероприятий, учитывать здоровье детей, уровень адаптации к воздействиям закаливающих средств, обливать водой противоположной температуры, вызывать интерес к выполнению утренней гимнастики, формировать осанку и укреплять пятки ног.</w:t>
      </w:r>
    </w:p>
    <w:bookmarkEnd w:id="1462"/>
    <w:bookmarkStart w:name="z1471" w:id="1463"/>
    <w:p>
      <w:pPr>
        <w:spacing w:after="0"/>
        <w:ind w:left="0"/>
        <w:jc w:val="left"/>
      </w:pPr>
      <w:r>
        <w:rPr>
          <w:rFonts w:ascii="Times New Roman"/>
          <w:b/>
          <w:i w:val="false"/>
          <w:color w:val="000000"/>
        </w:rPr>
        <w:t xml:space="preserve"> Параграф 2. Развитие коммуникативных навыков</w:t>
      </w:r>
    </w:p>
    <w:bookmarkEnd w:id="1463"/>
    <w:bookmarkStart w:name="z1472" w:id="1464"/>
    <w:p>
      <w:pPr>
        <w:spacing w:after="0"/>
        <w:ind w:left="0"/>
        <w:jc w:val="both"/>
      </w:pPr>
      <w:r>
        <w:rPr>
          <w:rFonts w:ascii="Times New Roman"/>
          <w:b w:val="false"/>
          <w:i w:val="false"/>
          <w:color w:val="000000"/>
          <w:sz w:val="28"/>
        </w:rPr>
        <w:t>
      246. Развитие коммуникативных навыков осуществляется ежедневно в игровой форме и через организованные деятельности по развитию речи, художественной литературе, основам грамоты и казахскому языку с учетом индивидуальных особенностей детей.</w:t>
      </w:r>
    </w:p>
    <w:bookmarkEnd w:id="1464"/>
    <w:bookmarkStart w:name="z1473" w:id="1465"/>
    <w:p>
      <w:pPr>
        <w:spacing w:after="0"/>
        <w:ind w:left="0"/>
        <w:jc w:val="both"/>
      </w:pPr>
      <w:r>
        <w:rPr>
          <w:rFonts w:ascii="Times New Roman"/>
          <w:b w:val="false"/>
          <w:i w:val="false"/>
          <w:color w:val="000000"/>
          <w:sz w:val="28"/>
        </w:rPr>
        <w:t>
      247. Целью является развитие устной связной речи, звуковой культуры речи через знакомство воспитанников с культурой, традициями и обычаями народа Казахстана в различных видах деятельности, формирование предпосылок к обучению грамоте.</w:t>
      </w:r>
    </w:p>
    <w:bookmarkEnd w:id="1465"/>
    <w:bookmarkStart w:name="z1474" w:id="1466"/>
    <w:p>
      <w:pPr>
        <w:spacing w:after="0"/>
        <w:ind w:left="0"/>
        <w:jc w:val="both"/>
      </w:pPr>
      <w:r>
        <w:rPr>
          <w:rFonts w:ascii="Times New Roman"/>
          <w:b w:val="false"/>
          <w:i w:val="false"/>
          <w:color w:val="000000"/>
          <w:sz w:val="28"/>
        </w:rPr>
        <w:t>
      248. Задачи:</w:t>
      </w:r>
    </w:p>
    <w:bookmarkEnd w:id="1466"/>
    <w:bookmarkStart w:name="z1475" w:id="1467"/>
    <w:p>
      <w:pPr>
        <w:spacing w:after="0"/>
        <w:ind w:left="0"/>
        <w:jc w:val="both"/>
      </w:pPr>
      <w:r>
        <w:rPr>
          <w:rFonts w:ascii="Times New Roman"/>
          <w:b w:val="false"/>
          <w:i w:val="false"/>
          <w:color w:val="000000"/>
          <w:sz w:val="28"/>
        </w:rPr>
        <w:t>
      формировать предпосылки обучения грамоте;</w:t>
      </w:r>
    </w:p>
    <w:bookmarkEnd w:id="1467"/>
    <w:bookmarkStart w:name="z1476" w:id="1468"/>
    <w:p>
      <w:pPr>
        <w:spacing w:after="0"/>
        <w:ind w:left="0"/>
        <w:jc w:val="both"/>
      </w:pPr>
      <w:r>
        <w:rPr>
          <w:rFonts w:ascii="Times New Roman"/>
          <w:b w:val="false"/>
          <w:i w:val="false"/>
          <w:color w:val="000000"/>
          <w:sz w:val="28"/>
        </w:rPr>
        <w:t>
      совершенствовать навыки свободного общения со взрослыми и детьми;</w:t>
      </w:r>
    </w:p>
    <w:bookmarkEnd w:id="1468"/>
    <w:bookmarkStart w:name="z1477" w:id="1469"/>
    <w:p>
      <w:pPr>
        <w:spacing w:after="0"/>
        <w:ind w:left="0"/>
        <w:jc w:val="both"/>
      </w:pPr>
      <w:r>
        <w:rPr>
          <w:rFonts w:ascii="Times New Roman"/>
          <w:b w:val="false"/>
          <w:i w:val="false"/>
          <w:color w:val="000000"/>
          <w:sz w:val="28"/>
        </w:rPr>
        <w:t>
      развивать коммуникативные навыки: слушать и слышать собеседника, вести диалог, высказывать свое мнение;</w:t>
      </w:r>
    </w:p>
    <w:bookmarkEnd w:id="1469"/>
    <w:bookmarkStart w:name="z1478" w:id="1470"/>
    <w:p>
      <w:pPr>
        <w:spacing w:after="0"/>
        <w:ind w:left="0"/>
        <w:jc w:val="both"/>
      </w:pPr>
      <w:r>
        <w:rPr>
          <w:rFonts w:ascii="Times New Roman"/>
          <w:b w:val="false"/>
          <w:i w:val="false"/>
          <w:color w:val="000000"/>
          <w:sz w:val="28"/>
        </w:rPr>
        <w:t>
      развивать устную речь через знакомство с культурой, традициями казахского народа в различных видах детской деятельности;</w:t>
      </w:r>
    </w:p>
    <w:bookmarkEnd w:id="1470"/>
    <w:bookmarkStart w:name="z1479" w:id="1471"/>
    <w:p>
      <w:pPr>
        <w:spacing w:after="0"/>
        <w:ind w:left="0"/>
        <w:jc w:val="both"/>
      </w:pPr>
      <w:r>
        <w:rPr>
          <w:rFonts w:ascii="Times New Roman"/>
          <w:b w:val="false"/>
          <w:i w:val="false"/>
          <w:color w:val="000000"/>
          <w:sz w:val="28"/>
        </w:rPr>
        <w:t>
      приобщать детей к простым умозаключениям и понятной передаче своих мыслей окружающим при четком описании предметов и ситуации;</w:t>
      </w:r>
    </w:p>
    <w:bookmarkEnd w:id="1471"/>
    <w:bookmarkStart w:name="z1480" w:id="1472"/>
    <w:p>
      <w:pPr>
        <w:spacing w:after="0"/>
        <w:ind w:left="0"/>
        <w:jc w:val="both"/>
      </w:pPr>
      <w:r>
        <w:rPr>
          <w:rFonts w:ascii="Times New Roman"/>
          <w:b w:val="false"/>
          <w:i w:val="false"/>
          <w:color w:val="000000"/>
          <w:sz w:val="28"/>
        </w:rPr>
        <w:t>
      подбирать наглядный материал для самостоятельного восприятия с последующим обсуждением с воспитателем и сверстниками, исходя из опыта детей и с учетом их предпочтений;</w:t>
      </w:r>
    </w:p>
    <w:bookmarkEnd w:id="1472"/>
    <w:bookmarkStart w:name="z1481" w:id="1473"/>
    <w:p>
      <w:pPr>
        <w:spacing w:after="0"/>
        <w:ind w:left="0"/>
        <w:jc w:val="both"/>
      </w:pPr>
      <w:r>
        <w:rPr>
          <w:rFonts w:ascii="Times New Roman"/>
          <w:b w:val="false"/>
          <w:i w:val="false"/>
          <w:color w:val="000000"/>
          <w:sz w:val="28"/>
        </w:rPr>
        <w:t>
      развивать творческую самостоятельность в создании художественного образа с использованием песен и танцев.</w:t>
      </w:r>
    </w:p>
    <w:bookmarkEnd w:id="1473"/>
    <w:bookmarkStart w:name="z1482" w:id="1474"/>
    <w:p>
      <w:pPr>
        <w:spacing w:after="0"/>
        <w:ind w:left="0"/>
        <w:jc w:val="both"/>
      </w:pPr>
      <w:r>
        <w:rPr>
          <w:rFonts w:ascii="Times New Roman"/>
          <w:b w:val="false"/>
          <w:i w:val="false"/>
          <w:color w:val="000000"/>
          <w:sz w:val="28"/>
        </w:rPr>
        <w:t>
      249. Ожидаемые результаты:</w:t>
      </w:r>
    </w:p>
    <w:bookmarkEnd w:id="1474"/>
    <w:bookmarkStart w:name="z1483" w:id="1475"/>
    <w:p>
      <w:pPr>
        <w:spacing w:after="0"/>
        <w:ind w:left="0"/>
        <w:jc w:val="both"/>
      </w:pPr>
      <w:r>
        <w:rPr>
          <w:rFonts w:ascii="Times New Roman"/>
          <w:b w:val="false"/>
          <w:i w:val="false"/>
          <w:color w:val="000000"/>
          <w:sz w:val="28"/>
        </w:rPr>
        <w:t>
      по развитию речи:</w:t>
      </w:r>
    </w:p>
    <w:bookmarkEnd w:id="1475"/>
    <w:bookmarkStart w:name="z1484" w:id="1476"/>
    <w:p>
      <w:pPr>
        <w:spacing w:after="0"/>
        <w:ind w:left="0"/>
        <w:jc w:val="both"/>
      </w:pPr>
      <w:r>
        <w:rPr>
          <w:rFonts w:ascii="Times New Roman"/>
          <w:b w:val="false"/>
          <w:i w:val="false"/>
          <w:color w:val="000000"/>
          <w:sz w:val="28"/>
        </w:rPr>
        <w:t>
      произносит все звуки родного языка;</w:t>
      </w:r>
    </w:p>
    <w:bookmarkEnd w:id="1476"/>
    <w:bookmarkStart w:name="z1485" w:id="1477"/>
    <w:p>
      <w:pPr>
        <w:spacing w:after="0"/>
        <w:ind w:left="0"/>
        <w:jc w:val="both"/>
      </w:pPr>
      <w:r>
        <w:rPr>
          <w:rFonts w:ascii="Times New Roman"/>
          <w:b w:val="false"/>
          <w:i w:val="false"/>
          <w:color w:val="000000"/>
          <w:sz w:val="28"/>
        </w:rPr>
        <w:t>
      определяет место звуков в слове;</w:t>
      </w:r>
    </w:p>
    <w:bookmarkEnd w:id="1477"/>
    <w:bookmarkStart w:name="z1486" w:id="1478"/>
    <w:p>
      <w:pPr>
        <w:spacing w:after="0"/>
        <w:ind w:left="0"/>
        <w:jc w:val="both"/>
      </w:pPr>
      <w:r>
        <w:rPr>
          <w:rFonts w:ascii="Times New Roman"/>
          <w:b w:val="false"/>
          <w:i w:val="false"/>
          <w:color w:val="000000"/>
          <w:sz w:val="28"/>
        </w:rPr>
        <w:t>
      четко произносит согласные сходные по произношению, владеет четкой артикуляцией звуков, интонационной выразительностью;</w:t>
      </w:r>
    </w:p>
    <w:bookmarkEnd w:id="1478"/>
    <w:bookmarkStart w:name="z1487" w:id="1479"/>
    <w:p>
      <w:pPr>
        <w:spacing w:after="0"/>
        <w:ind w:left="0"/>
        <w:jc w:val="both"/>
      </w:pPr>
      <w:r>
        <w:rPr>
          <w:rFonts w:ascii="Times New Roman"/>
          <w:b w:val="false"/>
          <w:i w:val="false"/>
          <w:color w:val="000000"/>
          <w:sz w:val="28"/>
        </w:rPr>
        <w:t>
      выполняет звуковой анализ слов;</w:t>
      </w:r>
    </w:p>
    <w:bookmarkEnd w:id="1479"/>
    <w:bookmarkStart w:name="z1488" w:id="1480"/>
    <w:p>
      <w:pPr>
        <w:spacing w:after="0"/>
        <w:ind w:left="0"/>
        <w:jc w:val="both"/>
      </w:pPr>
      <w:r>
        <w:rPr>
          <w:rFonts w:ascii="Times New Roman"/>
          <w:b w:val="false"/>
          <w:i w:val="false"/>
          <w:color w:val="000000"/>
          <w:sz w:val="28"/>
        </w:rPr>
        <w:t>
      употребляет в речи существительные, прилагательные, наречия, многозначные слова, синонимы и антонимы;</w:t>
      </w:r>
    </w:p>
    <w:bookmarkEnd w:id="1480"/>
    <w:bookmarkStart w:name="z1489" w:id="1481"/>
    <w:p>
      <w:pPr>
        <w:spacing w:after="0"/>
        <w:ind w:left="0"/>
        <w:jc w:val="both"/>
      </w:pPr>
      <w:r>
        <w:rPr>
          <w:rFonts w:ascii="Times New Roman"/>
          <w:b w:val="false"/>
          <w:i w:val="false"/>
          <w:color w:val="000000"/>
          <w:sz w:val="28"/>
        </w:rPr>
        <w:t>
      произносит имена существительные, связывая их с числительными и прилагательными с существительными;</w:t>
      </w:r>
    </w:p>
    <w:bookmarkEnd w:id="1481"/>
    <w:bookmarkStart w:name="z1490" w:id="1482"/>
    <w:p>
      <w:pPr>
        <w:spacing w:after="0"/>
        <w:ind w:left="0"/>
        <w:jc w:val="both"/>
      </w:pPr>
      <w:r>
        <w:rPr>
          <w:rFonts w:ascii="Times New Roman"/>
          <w:b w:val="false"/>
          <w:i w:val="false"/>
          <w:color w:val="000000"/>
          <w:sz w:val="28"/>
        </w:rPr>
        <w:t>
      проявляет уважение к ценностям казахского народа;</w:t>
      </w:r>
    </w:p>
    <w:bookmarkEnd w:id="1482"/>
    <w:bookmarkStart w:name="z1491" w:id="1483"/>
    <w:p>
      <w:pPr>
        <w:spacing w:after="0"/>
        <w:ind w:left="0"/>
        <w:jc w:val="both"/>
      </w:pPr>
      <w:r>
        <w:rPr>
          <w:rFonts w:ascii="Times New Roman"/>
          <w:b w:val="false"/>
          <w:i w:val="false"/>
          <w:color w:val="000000"/>
          <w:sz w:val="28"/>
        </w:rPr>
        <w:t>
      употребляет в речи повествовательные, вопросительные, восклицательные предложения;</w:t>
      </w:r>
    </w:p>
    <w:bookmarkEnd w:id="1483"/>
    <w:bookmarkStart w:name="z1492" w:id="1484"/>
    <w:p>
      <w:pPr>
        <w:spacing w:after="0"/>
        <w:ind w:left="0"/>
        <w:jc w:val="both"/>
      </w:pPr>
      <w:r>
        <w:rPr>
          <w:rFonts w:ascii="Times New Roman"/>
          <w:b w:val="false"/>
          <w:i w:val="false"/>
          <w:color w:val="000000"/>
          <w:sz w:val="28"/>
        </w:rPr>
        <w:t>
      общается самостоятельно со сверстниками, играет вместе, дружно в разные игры;</w:t>
      </w:r>
    </w:p>
    <w:bookmarkEnd w:id="1484"/>
    <w:bookmarkStart w:name="z1493" w:id="1485"/>
    <w:p>
      <w:pPr>
        <w:spacing w:after="0"/>
        <w:ind w:left="0"/>
        <w:jc w:val="both"/>
      </w:pPr>
      <w:r>
        <w:rPr>
          <w:rFonts w:ascii="Times New Roman"/>
          <w:b w:val="false"/>
          <w:i w:val="false"/>
          <w:color w:val="000000"/>
          <w:sz w:val="28"/>
        </w:rPr>
        <w:t>
      внимательно слушает собеседника, правильно задает вопросы и дает короткие или полные ответы;</w:t>
      </w:r>
    </w:p>
    <w:bookmarkEnd w:id="1485"/>
    <w:bookmarkStart w:name="z1494" w:id="1486"/>
    <w:p>
      <w:pPr>
        <w:spacing w:after="0"/>
        <w:ind w:left="0"/>
        <w:jc w:val="both"/>
      </w:pPr>
      <w:r>
        <w:rPr>
          <w:rFonts w:ascii="Times New Roman"/>
          <w:b w:val="false"/>
          <w:i w:val="false"/>
          <w:color w:val="000000"/>
          <w:sz w:val="28"/>
        </w:rPr>
        <w:t>
      правильно формулирует основную мысль, выражает свое мнение;</w:t>
      </w:r>
    </w:p>
    <w:bookmarkEnd w:id="1486"/>
    <w:bookmarkStart w:name="z1495" w:id="1487"/>
    <w:p>
      <w:pPr>
        <w:spacing w:after="0"/>
        <w:ind w:left="0"/>
        <w:jc w:val="both"/>
      </w:pPr>
      <w:r>
        <w:rPr>
          <w:rFonts w:ascii="Times New Roman"/>
          <w:b w:val="false"/>
          <w:i w:val="false"/>
          <w:color w:val="000000"/>
          <w:sz w:val="28"/>
        </w:rPr>
        <w:t>
      последовательно пересказывает рассказы;</w:t>
      </w:r>
    </w:p>
    <w:bookmarkEnd w:id="1487"/>
    <w:bookmarkStart w:name="z1496" w:id="1488"/>
    <w:p>
      <w:pPr>
        <w:spacing w:after="0"/>
        <w:ind w:left="0"/>
        <w:jc w:val="both"/>
      </w:pPr>
      <w:r>
        <w:rPr>
          <w:rFonts w:ascii="Times New Roman"/>
          <w:b w:val="false"/>
          <w:i w:val="false"/>
          <w:color w:val="000000"/>
          <w:sz w:val="28"/>
        </w:rPr>
        <w:t>
      придумывает продолжение и окончание рассказа с помощью взрослых;</w:t>
      </w:r>
    </w:p>
    <w:bookmarkEnd w:id="1488"/>
    <w:bookmarkStart w:name="z1497" w:id="1489"/>
    <w:p>
      <w:pPr>
        <w:spacing w:after="0"/>
        <w:ind w:left="0"/>
        <w:jc w:val="both"/>
      </w:pPr>
      <w:r>
        <w:rPr>
          <w:rFonts w:ascii="Times New Roman"/>
          <w:b w:val="false"/>
          <w:i w:val="false"/>
          <w:color w:val="000000"/>
          <w:sz w:val="28"/>
        </w:rPr>
        <w:t>
      сочиняет рассказы по наблюдениям и сюжетным картинкам;</w:t>
      </w:r>
    </w:p>
    <w:bookmarkEnd w:id="1489"/>
    <w:bookmarkStart w:name="z1498" w:id="1490"/>
    <w:p>
      <w:pPr>
        <w:spacing w:after="0"/>
        <w:ind w:left="0"/>
        <w:jc w:val="both"/>
      </w:pPr>
      <w:r>
        <w:rPr>
          <w:rFonts w:ascii="Times New Roman"/>
          <w:b w:val="false"/>
          <w:i w:val="false"/>
          <w:color w:val="000000"/>
          <w:sz w:val="28"/>
        </w:rPr>
        <w:t>
      ведет себя культурно, тактично во время беседы;</w:t>
      </w:r>
    </w:p>
    <w:bookmarkEnd w:id="1490"/>
    <w:bookmarkStart w:name="z1499" w:id="1491"/>
    <w:p>
      <w:pPr>
        <w:spacing w:after="0"/>
        <w:ind w:left="0"/>
        <w:jc w:val="both"/>
      </w:pPr>
      <w:r>
        <w:rPr>
          <w:rFonts w:ascii="Times New Roman"/>
          <w:b w:val="false"/>
          <w:i w:val="false"/>
          <w:color w:val="000000"/>
          <w:sz w:val="28"/>
        </w:rPr>
        <w:t>
      по художественной литературе:</w:t>
      </w:r>
    </w:p>
    <w:bookmarkEnd w:id="1491"/>
    <w:bookmarkStart w:name="z1500" w:id="1492"/>
    <w:p>
      <w:pPr>
        <w:spacing w:after="0"/>
        <w:ind w:left="0"/>
        <w:jc w:val="both"/>
      </w:pPr>
      <w:r>
        <w:rPr>
          <w:rFonts w:ascii="Times New Roman"/>
          <w:b w:val="false"/>
          <w:i w:val="false"/>
          <w:color w:val="000000"/>
          <w:sz w:val="28"/>
        </w:rPr>
        <w:t>
      эмоционально воспринимает содержания произведений;</w:t>
      </w:r>
    </w:p>
    <w:bookmarkEnd w:id="1492"/>
    <w:bookmarkStart w:name="z1501" w:id="1493"/>
    <w:p>
      <w:pPr>
        <w:spacing w:after="0"/>
        <w:ind w:left="0"/>
        <w:jc w:val="both"/>
      </w:pPr>
      <w:r>
        <w:rPr>
          <w:rFonts w:ascii="Times New Roman"/>
          <w:b w:val="false"/>
          <w:i w:val="false"/>
          <w:color w:val="000000"/>
          <w:sz w:val="28"/>
        </w:rPr>
        <w:t>
      различает причинно-следственные связи, литературные жанры;</w:t>
      </w:r>
    </w:p>
    <w:bookmarkEnd w:id="1493"/>
    <w:bookmarkStart w:name="z1502" w:id="1494"/>
    <w:p>
      <w:pPr>
        <w:spacing w:after="0"/>
        <w:ind w:left="0"/>
        <w:jc w:val="both"/>
      </w:pPr>
      <w:r>
        <w:rPr>
          <w:rFonts w:ascii="Times New Roman"/>
          <w:b w:val="false"/>
          <w:i w:val="false"/>
          <w:color w:val="000000"/>
          <w:sz w:val="28"/>
        </w:rPr>
        <w:t>
      читает стихотворения выразительно, с интонацией;</w:t>
      </w:r>
    </w:p>
    <w:bookmarkEnd w:id="1494"/>
    <w:bookmarkStart w:name="z1503" w:id="1495"/>
    <w:p>
      <w:pPr>
        <w:spacing w:after="0"/>
        <w:ind w:left="0"/>
        <w:jc w:val="both"/>
      </w:pPr>
      <w:r>
        <w:rPr>
          <w:rFonts w:ascii="Times New Roman"/>
          <w:b w:val="false"/>
          <w:i w:val="false"/>
          <w:color w:val="000000"/>
          <w:sz w:val="28"/>
        </w:rPr>
        <w:t>
      пересказывает содержание рассказа самостоятельно, сохраняя последовательность сюжета;</w:t>
      </w:r>
    </w:p>
    <w:bookmarkEnd w:id="1495"/>
    <w:bookmarkStart w:name="z1504" w:id="1496"/>
    <w:p>
      <w:pPr>
        <w:spacing w:after="0"/>
        <w:ind w:left="0"/>
        <w:jc w:val="both"/>
      </w:pPr>
      <w:r>
        <w:rPr>
          <w:rFonts w:ascii="Times New Roman"/>
          <w:b w:val="false"/>
          <w:i w:val="false"/>
          <w:color w:val="000000"/>
          <w:sz w:val="28"/>
        </w:rPr>
        <w:t>
      проявляет интерес к книгам;</w:t>
      </w:r>
    </w:p>
    <w:bookmarkEnd w:id="1496"/>
    <w:bookmarkStart w:name="z1505" w:id="1497"/>
    <w:p>
      <w:pPr>
        <w:spacing w:after="0"/>
        <w:ind w:left="0"/>
        <w:jc w:val="both"/>
      </w:pPr>
      <w:r>
        <w:rPr>
          <w:rFonts w:ascii="Times New Roman"/>
          <w:b w:val="false"/>
          <w:i w:val="false"/>
          <w:color w:val="000000"/>
          <w:sz w:val="28"/>
        </w:rPr>
        <w:t>
      использует средства выразительности для передачи особенностей персонажа;</w:t>
      </w:r>
    </w:p>
    <w:bookmarkEnd w:id="1497"/>
    <w:bookmarkStart w:name="z1506" w:id="1498"/>
    <w:p>
      <w:pPr>
        <w:spacing w:after="0"/>
        <w:ind w:left="0"/>
        <w:jc w:val="both"/>
      </w:pPr>
      <w:r>
        <w:rPr>
          <w:rFonts w:ascii="Times New Roman"/>
          <w:b w:val="false"/>
          <w:i w:val="false"/>
          <w:color w:val="000000"/>
          <w:sz w:val="28"/>
        </w:rPr>
        <w:t>
      выражает свое отношение к героям и их поступкам;</w:t>
      </w:r>
    </w:p>
    <w:bookmarkEnd w:id="1498"/>
    <w:bookmarkStart w:name="z1507" w:id="1499"/>
    <w:p>
      <w:pPr>
        <w:spacing w:after="0"/>
        <w:ind w:left="0"/>
        <w:jc w:val="both"/>
      </w:pPr>
      <w:r>
        <w:rPr>
          <w:rFonts w:ascii="Times New Roman"/>
          <w:b w:val="false"/>
          <w:i w:val="false"/>
          <w:color w:val="000000"/>
          <w:sz w:val="28"/>
        </w:rPr>
        <w:t>
      участвует в инсценировке художественного произведения, распределив его на роли;</w:t>
      </w:r>
    </w:p>
    <w:bookmarkEnd w:id="1499"/>
    <w:bookmarkStart w:name="z1508" w:id="1500"/>
    <w:p>
      <w:pPr>
        <w:spacing w:after="0"/>
        <w:ind w:left="0"/>
        <w:jc w:val="both"/>
      </w:pPr>
      <w:r>
        <w:rPr>
          <w:rFonts w:ascii="Times New Roman"/>
          <w:b w:val="false"/>
          <w:i w:val="false"/>
          <w:color w:val="000000"/>
          <w:sz w:val="28"/>
        </w:rPr>
        <w:t>
      передает в ролях настроение и характер героя, жесты, интонацию и мимику образа;</w:t>
      </w:r>
    </w:p>
    <w:bookmarkEnd w:id="1500"/>
    <w:bookmarkStart w:name="z1509" w:id="1501"/>
    <w:p>
      <w:pPr>
        <w:spacing w:after="0"/>
        <w:ind w:left="0"/>
        <w:jc w:val="both"/>
      </w:pPr>
      <w:r>
        <w:rPr>
          <w:rFonts w:ascii="Times New Roman"/>
          <w:b w:val="false"/>
          <w:i w:val="false"/>
          <w:color w:val="000000"/>
          <w:sz w:val="28"/>
        </w:rPr>
        <w:t>
      выполняет свою роль в постановке выразительно, самостоятельно;</w:t>
      </w:r>
    </w:p>
    <w:bookmarkEnd w:id="1501"/>
    <w:bookmarkStart w:name="z1510" w:id="1502"/>
    <w:p>
      <w:pPr>
        <w:spacing w:after="0"/>
        <w:ind w:left="0"/>
        <w:jc w:val="both"/>
      </w:pPr>
      <w:r>
        <w:rPr>
          <w:rFonts w:ascii="Times New Roman"/>
          <w:b w:val="false"/>
          <w:i w:val="false"/>
          <w:color w:val="000000"/>
          <w:sz w:val="28"/>
        </w:rPr>
        <w:t>
      делится впечатлениями, информацией из различных источников;</w:t>
      </w:r>
    </w:p>
    <w:bookmarkEnd w:id="1502"/>
    <w:bookmarkStart w:name="z1511" w:id="1503"/>
    <w:p>
      <w:pPr>
        <w:spacing w:after="0"/>
        <w:ind w:left="0"/>
        <w:jc w:val="both"/>
      </w:pPr>
      <w:r>
        <w:rPr>
          <w:rFonts w:ascii="Times New Roman"/>
          <w:b w:val="false"/>
          <w:i w:val="false"/>
          <w:color w:val="000000"/>
          <w:sz w:val="28"/>
        </w:rPr>
        <w:t>
      выражает свое отношение к происходящему вокруг;</w:t>
      </w:r>
    </w:p>
    <w:bookmarkEnd w:id="1503"/>
    <w:bookmarkStart w:name="z1512" w:id="1504"/>
    <w:p>
      <w:pPr>
        <w:spacing w:after="0"/>
        <w:ind w:left="0"/>
        <w:jc w:val="both"/>
      </w:pPr>
      <w:r>
        <w:rPr>
          <w:rFonts w:ascii="Times New Roman"/>
          <w:b w:val="false"/>
          <w:i w:val="false"/>
          <w:color w:val="000000"/>
          <w:sz w:val="28"/>
        </w:rPr>
        <w:t>
      использует пословицы и поговорки в речи;</w:t>
      </w:r>
    </w:p>
    <w:bookmarkEnd w:id="1504"/>
    <w:bookmarkStart w:name="z1513" w:id="1505"/>
    <w:p>
      <w:pPr>
        <w:spacing w:after="0"/>
        <w:ind w:left="0"/>
        <w:jc w:val="both"/>
      </w:pPr>
      <w:r>
        <w:rPr>
          <w:rFonts w:ascii="Times New Roman"/>
          <w:b w:val="false"/>
          <w:i w:val="false"/>
          <w:color w:val="000000"/>
          <w:sz w:val="28"/>
        </w:rPr>
        <w:t xml:space="preserve">
      по основам грамоты: </w:t>
      </w:r>
    </w:p>
    <w:bookmarkEnd w:id="1505"/>
    <w:bookmarkStart w:name="z1514" w:id="1506"/>
    <w:p>
      <w:pPr>
        <w:spacing w:after="0"/>
        <w:ind w:left="0"/>
        <w:jc w:val="both"/>
      </w:pPr>
      <w:r>
        <w:rPr>
          <w:rFonts w:ascii="Times New Roman"/>
          <w:b w:val="false"/>
          <w:i w:val="false"/>
          <w:color w:val="000000"/>
          <w:sz w:val="28"/>
        </w:rPr>
        <w:t>
      понимает значение слова;</w:t>
      </w:r>
    </w:p>
    <w:bookmarkEnd w:id="1506"/>
    <w:bookmarkStart w:name="z1515" w:id="1507"/>
    <w:p>
      <w:pPr>
        <w:spacing w:after="0"/>
        <w:ind w:left="0"/>
        <w:jc w:val="both"/>
      </w:pPr>
      <w:r>
        <w:rPr>
          <w:rFonts w:ascii="Times New Roman"/>
          <w:b w:val="false"/>
          <w:i w:val="false"/>
          <w:color w:val="000000"/>
          <w:sz w:val="28"/>
        </w:rPr>
        <w:t>
      выполняет звуковой анализ слов: определяет порядок звуков в слове, гласных и согласных;</w:t>
      </w:r>
    </w:p>
    <w:bookmarkEnd w:id="1507"/>
    <w:bookmarkStart w:name="z1516" w:id="1508"/>
    <w:p>
      <w:pPr>
        <w:spacing w:after="0"/>
        <w:ind w:left="0"/>
        <w:jc w:val="both"/>
      </w:pPr>
      <w:r>
        <w:rPr>
          <w:rFonts w:ascii="Times New Roman"/>
          <w:b w:val="false"/>
          <w:i w:val="false"/>
          <w:color w:val="000000"/>
          <w:sz w:val="28"/>
        </w:rPr>
        <w:t>
      делит слова на слоги, определяет их количество и порядок;</w:t>
      </w:r>
    </w:p>
    <w:bookmarkEnd w:id="1508"/>
    <w:bookmarkStart w:name="z1517" w:id="1509"/>
    <w:p>
      <w:pPr>
        <w:spacing w:after="0"/>
        <w:ind w:left="0"/>
        <w:jc w:val="both"/>
      </w:pPr>
      <w:r>
        <w:rPr>
          <w:rFonts w:ascii="Times New Roman"/>
          <w:b w:val="false"/>
          <w:i w:val="false"/>
          <w:color w:val="000000"/>
          <w:sz w:val="28"/>
        </w:rPr>
        <w:t>
      составляет слово на заданный слог;</w:t>
      </w:r>
    </w:p>
    <w:bookmarkEnd w:id="1509"/>
    <w:bookmarkStart w:name="z1518" w:id="1510"/>
    <w:p>
      <w:pPr>
        <w:spacing w:after="0"/>
        <w:ind w:left="0"/>
        <w:jc w:val="both"/>
      </w:pPr>
      <w:r>
        <w:rPr>
          <w:rFonts w:ascii="Times New Roman"/>
          <w:b w:val="false"/>
          <w:i w:val="false"/>
          <w:color w:val="000000"/>
          <w:sz w:val="28"/>
        </w:rPr>
        <w:t>
      определяет количество слогов в слове;</w:t>
      </w:r>
    </w:p>
    <w:bookmarkEnd w:id="1510"/>
    <w:bookmarkStart w:name="z1519" w:id="1511"/>
    <w:p>
      <w:pPr>
        <w:spacing w:after="0"/>
        <w:ind w:left="0"/>
        <w:jc w:val="both"/>
      </w:pPr>
      <w:r>
        <w:rPr>
          <w:rFonts w:ascii="Times New Roman"/>
          <w:b w:val="false"/>
          <w:i w:val="false"/>
          <w:color w:val="000000"/>
          <w:sz w:val="28"/>
        </w:rPr>
        <w:t>
      проводит звуковой анализ трех-четырехзвуковых слов;</w:t>
      </w:r>
    </w:p>
    <w:bookmarkEnd w:id="1511"/>
    <w:bookmarkStart w:name="z1520" w:id="1512"/>
    <w:p>
      <w:pPr>
        <w:spacing w:after="0"/>
        <w:ind w:left="0"/>
        <w:jc w:val="both"/>
      </w:pPr>
      <w:r>
        <w:rPr>
          <w:rFonts w:ascii="Times New Roman"/>
          <w:b w:val="false"/>
          <w:i w:val="false"/>
          <w:color w:val="000000"/>
          <w:sz w:val="28"/>
        </w:rPr>
        <w:t>
      знает, что предложение состоит из слов;</w:t>
      </w:r>
    </w:p>
    <w:bookmarkEnd w:id="1512"/>
    <w:bookmarkStart w:name="z1521" w:id="1513"/>
    <w:p>
      <w:pPr>
        <w:spacing w:after="0"/>
        <w:ind w:left="0"/>
        <w:jc w:val="both"/>
      </w:pPr>
      <w:r>
        <w:rPr>
          <w:rFonts w:ascii="Times New Roman"/>
          <w:b w:val="false"/>
          <w:i w:val="false"/>
          <w:color w:val="000000"/>
          <w:sz w:val="28"/>
        </w:rPr>
        <w:t>
      составляет простые предложения с предложенными словами;</w:t>
      </w:r>
    </w:p>
    <w:bookmarkEnd w:id="1513"/>
    <w:bookmarkStart w:name="z1522" w:id="1514"/>
    <w:p>
      <w:pPr>
        <w:spacing w:after="0"/>
        <w:ind w:left="0"/>
        <w:jc w:val="both"/>
      </w:pPr>
      <w:r>
        <w:rPr>
          <w:rFonts w:ascii="Times New Roman"/>
          <w:b w:val="false"/>
          <w:i w:val="false"/>
          <w:color w:val="000000"/>
          <w:sz w:val="28"/>
        </w:rPr>
        <w:t>
      правильно держит ручку;</w:t>
      </w:r>
    </w:p>
    <w:bookmarkEnd w:id="1514"/>
    <w:bookmarkStart w:name="z1523" w:id="1515"/>
    <w:p>
      <w:pPr>
        <w:spacing w:after="0"/>
        <w:ind w:left="0"/>
        <w:jc w:val="both"/>
      </w:pPr>
      <w:r>
        <w:rPr>
          <w:rFonts w:ascii="Times New Roman"/>
          <w:b w:val="false"/>
          <w:i w:val="false"/>
          <w:color w:val="000000"/>
          <w:sz w:val="28"/>
        </w:rPr>
        <w:t>
      ориентируется на странице прописи, различает рабочую строку и межстрочное пространство;</w:t>
      </w:r>
    </w:p>
    <w:bookmarkEnd w:id="1515"/>
    <w:bookmarkStart w:name="z1524" w:id="1516"/>
    <w:p>
      <w:pPr>
        <w:spacing w:after="0"/>
        <w:ind w:left="0"/>
        <w:jc w:val="both"/>
      </w:pPr>
      <w:r>
        <w:rPr>
          <w:rFonts w:ascii="Times New Roman"/>
          <w:b w:val="false"/>
          <w:i w:val="false"/>
          <w:color w:val="000000"/>
          <w:sz w:val="28"/>
        </w:rPr>
        <w:t>
      различает признаки звуков (гласные/согласные);</w:t>
      </w:r>
    </w:p>
    <w:bookmarkEnd w:id="1516"/>
    <w:bookmarkStart w:name="z1525" w:id="1517"/>
    <w:p>
      <w:pPr>
        <w:spacing w:after="0"/>
        <w:ind w:left="0"/>
        <w:jc w:val="both"/>
      </w:pPr>
      <w:r>
        <w:rPr>
          <w:rFonts w:ascii="Times New Roman"/>
          <w:b w:val="false"/>
          <w:i w:val="false"/>
          <w:color w:val="000000"/>
          <w:sz w:val="28"/>
        </w:rPr>
        <w:t>
      штрихует, раскрашивает геометрические фигуры, овощи, фрукты; обводит готовые рисунки, не выходя за контуры;</w:t>
      </w:r>
    </w:p>
    <w:bookmarkEnd w:id="1517"/>
    <w:bookmarkStart w:name="z1526" w:id="1518"/>
    <w:p>
      <w:pPr>
        <w:spacing w:after="0"/>
        <w:ind w:left="0"/>
        <w:jc w:val="both"/>
      </w:pPr>
      <w:r>
        <w:rPr>
          <w:rFonts w:ascii="Times New Roman"/>
          <w:b w:val="false"/>
          <w:i w:val="false"/>
          <w:color w:val="000000"/>
          <w:sz w:val="28"/>
        </w:rPr>
        <w:t>
      рисует различные линии;</w:t>
      </w:r>
    </w:p>
    <w:bookmarkEnd w:id="1518"/>
    <w:bookmarkStart w:name="z1527" w:id="1519"/>
    <w:p>
      <w:pPr>
        <w:spacing w:after="0"/>
        <w:ind w:left="0"/>
        <w:jc w:val="both"/>
      </w:pPr>
      <w:r>
        <w:rPr>
          <w:rFonts w:ascii="Times New Roman"/>
          <w:b w:val="false"/>
          <w:i w:val="false"/>
          <w:color w:val="000000"/>
          <w:sz w:val="28"/>
        </w:rPr>
        <w:t>
      с интересом выполняет задание по подготовке руки к письму;</w:t>
      </w:r>
    </w:p>
    <w:bookmarkEnd w:id="1519"/>
    <w:bookmarkStart w:name="z1528" w:id="1520"/>
    <w:p>
      <w:pPr>
        <w:spacing w:after="0"/>
        <w:ind w:left="0"/>
        <w:jc w:val="both"/>
      </w:pPr>
      <w:r>
        <w:rPr>
          <w:rFonts w:ascii="Times New Roman"/>
          <w:b w:val="false"/>
          <w:i w:val="false"/>
          <w:color w:val="000000"/>
          <w:sz w:val="28"/>
        </w:rPr>
        <w:t>
      по казахскому языку:</w:t>
      </w:r>
    </w:p>
    <w:bookmarkEnd w:id="1520"/>
    <w:bookmarkStart w:name="z1529" w:id="1521"/>
    <w:p>
      <w:pPr>
        <w:spacing w:after="0"/>
        <w:ind w:left="0"/>
        <w:jc w:val="both"/>
      </w:pPr>
      <w:r>
        <w:rPr>
          <w:rFonts w:ascii="Times New Roman"/>
          <w:b w:val="false"/>
          <w:i w:val="false"/>
          <w:color w:val="000000"/>
          <w:sz w:val="28"/>
        </w:rPr>
        <w:t>
      правильно называет и различает знакомые слова;</w:t>
      </w:r>
    </w:p>
    <w:bookmarkEnd w:id="1521"/>
    <w:bookmarkStart w:name="z1530" w:id="1522"/>
    <w:p>
      <w:pPr>
        <w:spacing w:after="0"/>
        <w:ind w:left="0"/>
        <w:jc w:val="both"/>
      </w:pPr>
      <w:r>
        <w:rPr>
          <w:rFonts w:ascii="Times New Roman"/>
          <w:b w:val="false"/>
          <w:i w:val="false"/>
          <w:color w:val="000000"/>
          <w:sz w:val="28"/>
        </w:rPr>
        <w:t>
      правильно произносит специфические звуки казахского языка в слове;</w:t>
      </w:r>
    </w:p>
    <w:bookmarkEnd w:id="1522"/>
    <w:bookmarkStart w:name="z1531" w:id="1523"/>
    <w:p>
      <w:pPr>
        <w:spacing w:after="0"/>
        <w:ind w:left="0"/>
        <w:jc w:val="both"/>
      </w:pPr>
      <w:r>
        <w:rPr>
          <w:rFonts w:ascii="Times New Roman"/>
          <w:b w:val="false"/>
          <w:i w:val="false"/>
          <w:color w:val="000000"/>
          <w:sz w:val="28"/>
        </w:rPr>
        <w:t>
      понимает и произносит названия продуктов, посуды, мебели, фруктов, овощей, животных, птиц, частей тела человека, транспорта, встречающихся в повседневной жизни;</w:t>
      </w:r>
    </w:p>
    <w:bookmarkEnd w:id="1523"/>
    <w:bookmarkStart w:name="z1532" w:id="1524"/>
    <w:p>
      <w:pPr>
        <w:spacing w:after="0"/>
        <w:ind w:left="0"/>
        <w:jc w:val="both"/>
      </w:pPr>
      <w:r>
        <w:rPr>
          <w:rFonts w:ascii="Times New Roman"/>
          <w:b w:val="false"/>
          <w:i w:val="false"/>
          <w:color w:val="000000"/>
          <w:sz w:val="28"/>
        </w:rPr>
        <w:t>
      называет слова, обозначающие признаки предметов (цвет, величина), действия с предметами, употребляет их в разговорной речи;</w:t>
      </w:r>
    </w:p>
    <w:bookmarkEnd w:id="1524"/>
    <w:bookmarkStart w:name="z1533" w:id="1525"/>
    <w:p>
      <w:pPr>
        <w:spacing w:after="0"/>
        <w:ind w:left="0"/>
        <w:jc w:val="both"/>
      </w:pPr>
      <w:r>
        <w:rPr>
          <w:rFonts w:ascii="Times New Roman"/>
          <w:b w:val="false"/>
          <w:i w:val="false"/>
          <w:color w:val="000000"/>
          <w:sz w:val="28"/>
        </w:rPr>
        <w:t>
      знает прямой и обратный счет до 10;</w:t>
      </w:r>
    </w:p>
    <w:bookmarkEnd w:id="1525"/>
    <w:bookmarkStart w:name="z1534" w:id="1526"/>
    <w:p>
      <w:pPr>
        <w:spacing w:after="0"/>
        <w:ind w:left="0"/>
        <w:jc w:val="both"/>
      </w:pPr>
      <w:r>
        <w:rPr>
          <w:rFonts w:ascii="Times New Roman"/>
          <w:b w:val="false"/>
          <w:i w:val="false"/>
          <w:color w:val="000000"/>
          <w:sz w:val="28"/>
        </w:rPr>
        <w:t>
      употребляет знакомые слова в повседневной жизни;</w:t>
      </w:r>
    </w:p>
    <w:bookmarkEnd w:id="1526"/>
    <w:bookmarkStart w:name="z1535" w:id="1527"/>
    <w:p>
      <w:pPr>
        <w:spacing w:after="0"/>
        <w:ind w:left="0"/>
        <w:jc w:val="both"/>
      </w:pPr>
      <w:r>
        <w:rPr>
          <w:rFonts w:ascii="Times New Roman"/>
          <w:b w:val="false"/>
          <w:i w:val="false"/>
          <w:color w:val="000000"/>
          <w:sz w:val="28"/>
        </w:rPr>
        <w:t>
      рассказывает о себе и своей семье;</w:t>
      </w:r>
    </w:p>
    <w:bookmarkEnd w:id="1527"/>
    <w:bookmarkStart w:name="z1536" w:id="1528"/>
    <w:p>
      <w:pPr>
        <w:spacing w:after="0"/>
        <w:ind w:left="0"/>
        <w:jc w:val="both"/>
      </w:pPr>
      <w:r>
        <w:rPr>
          <w:rFonts w:ascii="Times New Roman"/>
          <w:b w:val="false"/>
          <w:i w:val="false"/>
          <w:color w:val="000000"/>
          <w:sz w:val="28"/>
        </w:rPr>
        <w:t>
      употребляет слова необходимые для общения с окружающими людьми;</w:t>
      </w:r>
    </w:p>
    <w:bookmarkEnd w:id="1528"/>
    <w:bookmarkStart w:name="z1537" w:id="1529"/>
    <w:p>
      <w:pPr>
        <w:spacing w:after="0"/>
        <w:ind w:left="0"/>
        <w:jc w:val="both"/>
      </w:pPr>
      <w:r>
        <w:rPr>
          <w:rFonts w:ascii="Times New Roman"/>
          <w:b w:val="false"/>
          <w:i w:val="false"/>
          <w:color w:val="000000"/>
          <w:sz w:val="28"/>
        </w:rPr>
        <w:t>
      составляет короткие рассказы о игрушках и картинах по образцу педагога;</w:t>
      </w:r>
    </w:p>
    <w:bookmarkEnd w:id="1529"/>
    <w:bookmarkStart w:name="z1538" w:id="1530"/>
    <w:p>
      <w:pPr>
        <w:spacing w:after="0"/>
        <w:ind w:left="0"/>
        <w:jc w:val="both"/>
      </w:pPr>
      <w:r>
        <w:rPr>
          <w:rFonts w:ascii="Times New Roman"/>
          <w:b w:val="false"/>
          <w:i w:val="false"/>
          <w:color w:val="000000"/>
          <w:sz w:val="28"/>
        </w:rPr>
        <w:t>
      рассказывает наизусть пословицы и поговорки.</w:t>
      </w:r>
    </w:p>
    <w:bookmarkEnd w:id="1530"/>
    <w:bookmarkStart w:name="z1539" w:id="1531"/>
    <w:p>
      <w:pPr>
        <w:spacing w:after="0"/>
        <w:ind w:left="0"/>
        <w:jc w:val="both"/>
      </w:pPr>
      <w:r>
        <w:rPr>
          <w:rFonts w:ascii="Times New Roman"/>
          <w:b w:val="false"/>
          <w:i w:val="false"/>
          <w:color w:val="000000"/>
          <w:sz w:val="28"/>
        </w:rPr>
        <w:t>
      250. Развитие речи.</w:t>
      </w:r>
    </w:p>
    <w:bookmarkEnd w:id="1531"/>
    <w:bookmarkStart w:name="z1540" w:id="1532"/>
    <w:p>
      <w:pPr>
        <w:spacing w:after="0"/>
        <w:ind w:left="0"/>
        <w:jc w:val="both"/>
      </w:pPr>
      <w:r>
        <w:rPr>
          <w:rFonts w:ascii="Times New Roman"/>
          <w:b w:val="false"/>
          <w:i w:val="false"/>
          <w:color w:val="000000"/>
          <w:sz w:val="28"/>
        </w:rPr>
        <w:t>
      251. Звуковая культура речи.</w:t>
      </w:r>
    </w:p>
    <w:bookmarkEnd w:id="1532"/>
    <w:bookmarkStart w:name="z1541" w:id="1533"/>
    <w:p>
      <w:pPr>
        <w:spacing w:after="0"/>
        <w:ind w:left="0"/>
        <w:jc w:val="both"/>
      </w:pPr>
      <w:r>
        <w:rPr>
          <w:rFonts w:ascii="Times New Roman"/>
          <w:b w:val="false"/>
          <w:i w:val="false"/>
          <w:color w:val="000000"/>
          <w:sz w:val="28"/>
        </w:rPr>
        <w:t>
      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 - з, с - ц, ш - ж, ч - ц, с - ш, ж - з, л – р.</w:t>
      </w:r>
    </w:p>
    <w:bookmarkEnd w:id="1533"/>
    <w:bookmarkStart w:name="z1542" w:id="1534"/>
    <w:p>
      <w:pPr>
        <w:spacing w:after="0"/>
        <w:ind w:left="0"/>
        <w:jc w:val="both"/>
      </w:pPr>
      <w:r>
        <w:rPr>
          <w:rFonts w:ascii="Times New Roman"/>
          <w:b w:val="false"/>
          <w:i w:val="false"/>
          <w:color w:val="000000"/>
          <w:sz w:val="28"/>
        </w:rPr>
        <w:t>
      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p>
    <w:bookmarkEnd w:id="1534"/>
    <w:bookmarkStart w:name="z1543" w:id="1535"/>
    <w:p>
      <w:pPr>
        <w:spacing w:after="0"/>
        <w:ind w:left="0"/>
        <w:jc w:val="both"/>
      </w:pPr>
      <w:r>
        <w:rPr>
          <w:rFonts w:ascii="Times New Roman"/>
          <w:b w:val="false"/>
          <w:i w:val="false"/>
          <w:color w:val="000000"/>
          <w:sz w:val="28"/>
        </w:rPr>
        <w:t>
      Использовать в речи средства интонационной выразительности: регулировать темпа голоса, логическую паузу и акцент.</w:t>
      </w:r>
    </w:p>
    <w:bookmarkEnd w:id="1535"/>
    <w:bookmarkStart w:name="z1544" w:id="1536"/>
    <w:p>
      <w:pPr>
        <w:spacing w:after="0"/>
        <w:ind w:left="0"/>
        <w:jc w:val="both"/>
      </w:pPr>
      <w:r>
        <w:rPr>
          <w:rFonts w:ascii="Times New Roman"/>
          <w:b w:val="false"/>
          <w:i w:val="false"/>
          <w:color w:val="000000"/>
          <w:sz w:val="28"/>
        </w:rPr>
        <w:t>
      252. Словарный запас.</w:t>
      </w:r>
    </w:p>
    <w:bookmarkEnd w:id="1536"/>
    <w:bookmarkStart w:name="z1545" w:id="1537"/>
    <w:p>
      <w:pPr>
        <w:spacing w:after="0"/>
        <w:ind w:left="0"/>
        <w:jc w:val="both"/>
      </w:pPr>
      <w:r>
        <w:rPr>
          <w:rFonts w:ascii="Times New Roman"/>
          <w:b w:val="false"/>
          <w:i w:val="false"/>
          <w:color w:val="000000"/>
          <w:sz w:val="28"/>
        </w:rPr>
        <w:t>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bookmarkEnd w:id="1537"/>
    <w:bookmarkStart w:name="z1546" w:id="1538"/>
    <w:p>
      <w:pPr>
        <w:spacing w:after="0"/>
        <w:ind w:left="0"/>
        <w:jc w:val="both"/>
      </w:pPr>
      <w:r>
        <w:rPr>
          <w:rFonts w:ascii="Times New Roman"/>
          <w:b w:val="false"/>
          <w:i w:val="false"/>
          <w:color w:val="000000"/>
          <w:sz w:val="28"/>
        </w:rPr>
        <w:t>
      Использовать в речи многозначные слова, слова-синонимы и антонимы, уметь подбирать признаки, действия к предмету и предметы к заданному действию.</w:t>
      </w:r>
    </w:p>
    <w:bookmarkEnd w:id="1538"/>
    <w:bookmarkStart w:name="z1547" w:id="1539"/>
    <w:p>
      <w:pPr>
        <w:spacing w:after="0"/>
        <w:ind w:left="0"/>
        <w:jc w:val="both"/>
      </w:pPr>
      <w:r>
        <w:rPr>
          <w:rFonts w:ascii="Times New Roman"/>
          <w:b w:val="false"/>
          <w:i w:val="false"/>
          <w:color w:val="000000"/>
          <w:sz w:val="28"/>
        </w:rPr>
        <w:t>
      Формировать умения понимать и использовать необходимые слова для общения и описания различных предметов.</w:t>
      </w:r>
    </w:p>
    <w:bookmarkEnd w:id="1539"/>
    <w:bookmarkStart w:name="z1548" w:id="1540"/>
    <w:p>
      <w:pPr>
        <w:spacing w:after="0"/>
        <w:ind w:left="0"/>
        <w:jc w:val="both"/>
      </w:pPr>
      <w:r>
        <w:rPr>
          <w:rFonts w:ascii="Times New Roman"/>
          <w:b w:val="false"/>
          <w:i w:val="false"/>
          <w:color w:val="000000"/>
          <w:sz w:val="28"/>
        </w:rPr>
        <w:t xml:space="preserve">
      Развивать умение правильно использовать существительные и обобщающие слова. </w:t>
      </w:r>
    </w:p>
    <w:bookmarkEnd w:id="1540"/>
    <w:bookmarkStart w:name="z1549" w:id="1541"/>
    <w:p>
      <w:pPr>
        <w:spacing w:after="0"/>
        <w:ind w:left="0"/>
        <w:jc w:val="both"/>
      </w:pPr>
      <w:r>
        <w:rPr>
          <w:rFonts w:ascii="Times New Roman"/>
          <w:b w:val="false"/>
          <w:i w:val="false"/>
          <w:color w:val="000000"/>
          <w:sz w:val="28"/>
        </w:rPr>
        <w:t>
      Помогать, детям использовать в речи слова в соответствии со значением.</w:t>
      </w:r>
    </w:p>
    <w:bookmarkEnd w:id="1541"/>
    <w:bookmarkStart w:name="z1550" w:id="1542"/>
    <w:p>
      <w:pPr>
        <w:spacing w:after="0"/>
        <w:ind w:left="0"/>
        <w:jc w:val="both"/>
      </w:pPr>
      <w:r>
        <w:rPr>
          <w:rFonts w:ascii="Times New Roman"/>
          <w:b w:val="false"/>
          <w:i w:val="false"/>
          <w:color w:val="000000"/>
          <w:sz w:val="28"/>
        </w:rPr>
        <w:t>
      Продолжать знакомить с обычаями и традициями казахского народа, объяснять значение традиций "Асар", "Сүйінші", побуждать детей помогать друг другу, играть вместе, дружно, выполнять задания, радоваться друг другу, заботиться друг о друге.</w:t>
      </w:r>
    </w:p>
    <w:bookmarkEnd w:id="1542"/>
    <w:bookmarkStart w:name="z1551" w:id="1543"/>
    <w:p>
      <w:pPr>
        <w:spacing w:after="0"/>
        <w:ind w:left="0"/>
        <w:jc w:val="both"/>
      </w:pPr>
      <w:r>
        <w:rPr>
          <w:rFonts w:ascii="Times New Roman"/>
          <w:b w:val="false"/>
          <w:i w:val="false"/>
          <w:color w:val="000000"/>
          <w:sz w:val="28"/>
        </w:rPr>
        <w:t>
      253. Грамматический строй речи.</w:t>
      </w:r>
    </w:p>
    <w:bookmarkEnd w:id="1543"/>
    <w:bookmarkStart w:name="z1552" w:id="1544"/>
    <w:p>
      <w:pPr>
        <w:spacing w:after="0"/>
        <w:ind w:left="0"/>
        <w:jc w:val="both"/>
      </w:pPr>
      <w:r>
        <w:rPr>
          <w:rFonts w:ascii="Times New Roman"/>
          <w:b w:val="false"/>
          <w:i w:val="false"/>
          <w:color w:val="000000"/>
          <w:sz w:val="28"/>
        </w:rPr>
        <w:t xml:space="preserve">
      Совершенствовать умение согласовывать слова в предложениях: существительные с числительными и прилагательные с существительными. </w:t>
      </w:r>
    </w:p>
    <w:bookmarkEnd w:id="1544"/>
    <w:bookmarkStart w:name="z1553" w:id="1545"/>
    <w:p>
      <w:pPr>
        <w:spacing w:after="0"/>
        <w:ind w:left="0"/>
        <w:jc w:val="both"/>
      </w:pPr>
      <w:r>
        <w:rPr>
          <w:rFonts w:ascii="Times New Roman"/>
          <w:b w:val="false"/>
          <w:i w:val="false"/>
          <w:color w:val="000000"/>
          <w:sz w:val="28"/>
        </w:rPr>
        <w:t>
      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bookmarkEnd w:id="1545"/>
    <w:bookmarkStart w:name="z1554" w:id="1546"/>
    <w:p>
      <w:pPr>
        <w:spacing w:after="0"/>
        <w:ind w:left="0"/>
        <w:jc w:val="both"/>
      </w:pPr>
      <w:r>
        <w:rPr>
          <w:rFonts w:ascii="Times New Roman"/>
          <w:b w:val="false"/>
          <w:i w:val="false"/>
          <w:color w:val="000000"/>
          <w:sz w:val="28"/>
        </w:rPr>
        <w:t>
      Развивать умение различать предложения по интонации (повествовательные, вопросительные, восклицательные) и употреблять их в речи.</w:t>
      </w:r>
    </w:p>
    <w:bookmarkEnd w:id="1546"/>
    <w:bookmarkStart w:name="z1555" w:id="1547"/>
    <w:p>
      <w:pPr>
        <w:spacing w:after="0"/>
        <w:ind w:left="0"/>
        <w:jc w:val="both"/>
      </w:pPr>
      <w:r>
        <w:rPr>
          <w:rFonts w:ascii="Times New Roman"/>
          <w:b w:val="false"/>
          <w:i w:val="false"/>
          <w:color w:val="000000"/>
          <w:sz w:val="28"/>
        </w:rPr>
        <w:t>
      254. Связная речь.</w:t>
      </w:r>
    </w:p>
    <w:bookmarkEnd w:id="1547"/>
    <w:bookmarkStart w:name="z1556" w:id="1548"/>
    <w:p>
      <w:pPr>
        <w:spacing w:after="0"/>
        <w:ind w:left="0"/>
        <w:jc w:val="both"/>
      </w:pPr>
      <w:r>
        <w:rPr>
          <w:rFonts w:ascii="Times New Roman"/>
          <w:b w:val="false"/>
          <w:i w:val="false"/>
          <w:color w:val="000000"/>
          <w:sz w:val="28"/>
        </w:rPr>
        <w:t>
      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bookmarkEnd w:id="1548"/>
    <w:bookmarkStart w:name="z1557" w:id="1549"/>
    <w:p>
      <w:pPr>
        <w:spacing w:after="0"/>
        <w:ind w:left="0"/>
        <w:jc w:val="both"/>
      </w:pPr>
      <w:r>
        <w:rPr>
          <w:rFonts w:ascii="Times New Roman"/>
          <w:b w:val="false"/>
          <w:i w:val="false"/>
          <w:color w:val="000000"/>
          <w:sz w:val="28"/>
        </w:rPr>
        <w:t>
      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p>
    <w:bookmarkEnd w:id="1549"/>
    <w:bookmarkStart w:name="z1558" w:id="1550"/>
    <w:p>
      <w:pPr>
        <w:spacing w:after="0"/>
        <w:ind w:left="0"/>
        <w:jc w:val="both"/>
      </w:pPr>
      <w:r>
        <w:rPr>
          <w:rFonts w:ascii="Times New Roman"/>
          <w:b w:val="false"/>
          <w:i w:val="false"/>
          <w:color w:val="000000"/>
          <w:sz w:val="28"/>
        </w:rPr>
        <w:t>
      255. Творческая речевая деятельность.</w:t>
      </w:r>
    </w:p>
    <w:bookmarkEnd w:id="1550"/>
    <w:bookmarkStart w:name="z1559" w:id="1551"/>
    <w:p>
      <w:pPr>
        <w:spacing w:after="0"/>
        <w:ind w:left="0"/>
        <w:jc w:val="both"/>
      </w:pPr>
      <w:r>
        <w:rPr>
          <w:rFonts w:ascii="Times New Roman"/>
          <w:b w:val="false"/>
          <w:i w:val="false"/>
          <w:color w:val="000000"/>
          <w:sz w:val="28"/>
        </w:rPr>
        <w:t>
      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bookmarkEnd w:id="1551"/>
    <w:bookmarkStart w:name="z1560" w:id="1552"/>
    <w:p>
      <w:pPr>
        <w:spacing w:after="0"/>
        <w:ind w:left="0"/>
        <w:jc w:val="both"/>
      </w:pPr>
      <w:r>
        <w:rPr>
          <w:rFonts w:ascii="Times New Roman"/>
          <w:b w:val="false"/>
          <w:i w:val="false"/>
          <w:color w:val="000000"/>
          <w:sz w:val="28"/>
        </w:rPr>
        <w:t>
      256. Художественная литература.</w:t>
      </w:r>
    </w:p>
    <w:bookmarkEnd w:id="1552"/>
    <w:bookmarkStart w:name="z1561" w:id="1553"/>
    <w:p>
      <w:pPr>
        <w:spacing w:after="0"/>
        <w:ind w:left="0"/>
        <w:jc w:val="both"/>
      </w:pPr>
      <w:r>
        <w:rPr>
          <w:rFonts w:ascii="Times New Roman"/>
          <w:b w:val="false"/>
          <w:i w:val="false"/>
          <w:color w:val="000000"/>
          <w:sz w:val="28"/>
        </w:rPr>
        <w:t>
      Приобщать детей к доступным художественным произведениям, фольклору и миру театра; развивать интерес к книге.</w:t>
      </w:r>
    </w:p>
    <w:bookmarkEnd w:id="1553"/>
    <w:bookmarkStart w:name="z1562" w:id="1554"/>
    <w:p>
      <w:pPr>
        <w:spacing w:after="0"/>
        <w:ind w:left="0"/>
        <w:jc w:val="both"/>
      </w:pPr>
      <w:r>
        <w:rPr>
          <w:rFonts w:ascii="Times New Roman"/>
          <w:b w:val="false"/>
          <w:i w:val="false"/>
          <w:color w:val="000000"/>
          <w:sz w:val="28"/>
        </w:rPr>
        <w:t>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w:t>
      </w:r>
    </w:p>
    <w:bookmarkEnd w:id="1554"/>
    <w:bookmarkStart w:name="z1563" w:id="1555"/>
    <w:p>
      <w:pPr>
        <w:spacing w:after="0"/>
        <w:ind w:left="0"/>
        <w:jc w:val="both"/>
      </w:pPr>
      <w:r>
        <w:rPr>
          <w:rFonts w:ascii="Times New Roman"/>
          <w:b w:val="false"/>
          <w:i w:val="false"/>
          <w:color w:val="000000"/>
          <w:sz w:val="28"/>
        </w:rPr>
        <w:t>
      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bookmarkEnd w:id="1555"/>
    <w:bookmarkStart w:name="z1564" w:id="1556"/>
    <w:p>
      <w:pPr>
        <w:spacing w:after="0"/>
        <w:ind w:left="0"/>
        <w:jc w:val="both"/>
      </w:pPr>
      <w:r>
        <w:rPr>
          <w:rFonts w:ascii="Times New Roman"/>
          <w:b w:val="false"/>
          <w:i w:val="false"/>
          <w:color w:val="000000"/>
          <w:sz w:val="28"/>
        </w:rPr>
        <w:t>
      Рассказывать стихотворение наизусть, выразительно, с интонацией. 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Выполнять свою роль в постановке выразительно, самостоятельно.</w:t>
      </w:r>
    </w:p>
    <w:bookmarkEnd w:id="1556"/>
    <w:bookmarkStart w:name="z1565" w:id="1557"/>
    <w:p>
      <w:pPr>
        <w:spacing w:after="0"/>
        <w:ind w:left="0"/>
        <w:jc w:val="both"/>
      </w:pPr>
      <w:r>
        <w:rPr>
          <w:rFonts w:ascii="Times New Roman"/>
          <w:b w:val="false"/>
          <w:i w:val="false"/>
          <w:color w:val="000000"/>
          <w:sz w:val="28"/>
        </w:rPr>
        <w:t>
      Обращать внимание детей на оформление книги, иллюстрации.</w:t>
      </w:r>
    </w:p>
    <w:bookmarkEnd w:id="1557"/>
    <w:bookmarkStart w:name="z1566" w:id="1558"/>
    <w:p>
      <w:pPr>
        <w:spacing w:after="0"/>
        <w:ind w:left="0"/>
        <w:jc w:val="both"/>
      </w:pPr>
      <w:r>
        <w:rPr>
          <w:rFonts w:ascii="Times New Roman"/>
          <w:b w:val="false"/>
          <w:i w:val="false"/>
          <w:color w:val="000000"/>
          <w:sz w:val="28"/>
        </w:rPr>
        <w:t>
      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 Развивать желание выражать свое отношение к происходящему вокруг, приобщать к употреблению пословиц и поговорок в речи. Приобщать к ораторскому искусству, искусству слова, умению произносить считалки и скороговорки, разгадывать загадки, приобщать к искусству айтыса. 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bookmarkEnd w:id="1558"/>
    <w:bookmarkStart w:name="z1567" w:id="1559"/>
    <w:p>
      <w:pPr>
        <w:spacing w:after="0"/>
        <w:ind w:left="0"/>
        <w:jc w:val="both"/>
      </w:pPr>
      <w:r>
        <w:rPr>
          <w:rFonts w:ascii="Times New Roman"/>
          <w:b w:val="false"/>
          <w:i w:val="false"/>
          <w:color w:val="000000"/>
          <w:sz w:val="28"/>
        </w:rPr>
        <w:t>
      257. Основы грамоты.</w:t>
      </w:r>
    </w:p>
    <w:bookmarkEnd w:id="1559"/>
    <w:bookmarkStart w:name="z1568" w:id="1560"/>
    <w:p>
      <w:pPr>
        <w:spacing w:after="0"/>
        <w:ind w:left="0"/>
        <w:jc w:val="both"/>
      </w:pPr>
      <w:r>
        <w:rPr>
          <w:rFonts w:ascii="Times New Roman"/>
          <w:b w:val="false"/>
          <w:i w:val="false"/>
          <w:color w:val="000000"/>
          <w:sz w:val="28"/>
        </w:rPr>
        <w:t>
      Формировать представление о том, что каждое слово имеет значение, прививать интерес к значению слова. Звуковой анализ слов: определять порядок гласных и согласных звуков в слове.</w:t>
      </w:r>
    </w:p>
    <w:bookmarkEnd w:id="1560"/>
    <w:bookmarkStart w:name="z1569" w:id="1561"/>
    <w:p>
      <w:pPr>
        <w:spacing w:after="0"/>
        <w:ind w:left="0"/>
        <w:jc w:val="both"/>
      </w:pPr>
      <w:r>
        <w:rPr>
          <w:rFonts w:ascii="Times New Roman"/>
          <w:b w:val="false"/>
          <w:i w:val="false"/>
          <w:color w:val="000000"/>
          <w:sz w:val="28"/>
        </w:rPr>
        <w:t>
      Формировать понятие о слоге, делить слова на слоги, определять их количество и порядок. Учить составлять слова из слогов (устно).</w:t>
      </w:r>
    </w:p>
    <w:bookmarkEnd w:id="1561"/>
    <w:bookmarkStart w:name="z1570" w:id="1562"/>
    <w:p>
      <w:pPr>
        <w:spacing w:after="0"/>
        <w:ind w:left="0"/>
        <w:jc w:val="both"/>
      </w:pPr>
      <w:r>
        <w:rPr>
          <w:rFonts w:ascii="Times New Roman"/>
          <w:b w:val="false"/>
          <w:i w:val="false"/>
          <w:color w:val="000000"/>
          <w:sz w:val="28"/>
        </w:rPr>
        <w:t>
      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bookmarkEnd w:id="1562"/>
    <w:bookmarkStart w:name="z1571" w:id="1563"/>
    <w:p>
      <w:pPr>
        <w:spacing w:after="0"/>
        <w:ind w:left="0"/>
        <w:jc w:val="both"/>
      </w:pPr>
      <w:r>
        <w:rPr>
          <w:rFonts w:ascii="Times New Roman"/>
          <w:b w:val="false"/>
          <w:i w:val="false"/>
          <w:color w:val="000000"/>
          <w:sz w:val="28"/>
        </w:rPr>
        <w:t>
      Подготовка руки к письму. Знакомить с правилами правильного положения спины при письме. Обучать умению ориентироваться на странице прописи, различать рабочую строку и межстрочное пространство. Обучать штриховке, раскраске геометрических фигур, овощей, фруктов; обводить готовые рисунки, не выходя за контуры.</w:t>
      </w:r>
    </w:p>
    <w:bookmarkEnd w:id="1563"/>
    <w:bookmarkStart w:name="z1572" w:id="1564"/>
    <w:p>
      <w:pPr>
        <w:spacing w:after="0"/>
        <w:ind w:left="0"/>
        <w:jc w:val="both"/>
      </w:pPr>
      <w:r>
        <w:rPr>
          <w:rFonts w:ascii="Times New Roman"/>
          <w:b w:val="false"/>
          <w:i w:val="false"/>
          <w:color w:val="000000"/>
          <w:sz w:val="28"/>
        </w:rPr>
        <w:t>
      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bookmarkEnd w:id="1564"/>
    <w:bookmarkStart w:name="z1573" w:id="1565"/>
    <w:p>
      <w:pPr>
        <w:spacing w:after="0"/>
        <w:ind w:left="0"/>
        <w:jc w:val="both"/>
      </w:pPr>
      <w:r>
        <w:rPr>
          <w:rFonts w:ascii="Times New Roman"/>
          <w:b w:val="false"/>
          <w:i w:val="false"/>
          <w:color w:val="000000"/>
          <w:sz w:val="28"/>
        </w:rPr>
        <w:t>
      Рисовать, удерживая ручку или карандаш правильно, свободно, выполняя движения сверху вниз, слева направо, не отрывая линий, не прилагая усилий, следя за написанием визуально.</w:t>
      </w:r>
    </w:p>
    <w:bookmarkEnd w:id="1565"/>
    <w:bookmarkStart w:name="z1574" w:id="1566"/>
    <w:p>
      <w:pPr>
        <w:spacing w:after="0"/>
        <w:ind w:left="0"/>
        <w:jc w:val="both"/>
      </w:pPr>
      <w:r>
        <w:rPr>
          <w:rFonts w:ascii="Times New Roman"/>
          <w:b w:val="false"/>
          <w:i w:val="false"/>
          <w:color w:val="000000"/>
          <w:sz w:val="28"/>
        </w:rPr>
        <w:t>
      258. Казахский язык.</w:t>
      </w:r>
    </w:p>
    <w:bookmarkEnd w:id="1566"/>
    <w:bookmarkStart w:name="z1575" w:id="1567"/>
    <w:p>
      <w:pPr>
        <w:spacing w:after="0"/>
        <w:ind w:left="0"/>
        <w:jc w:val="both"/>
      </w:pPr>
      <w:r>
        <w:rPr>
          <w:rFonts w:ascii="Times New Roman"/>
          <w:b w:val="false"/>
          <w:i w:val="false"/>
          <w:color w:val="000000"/>
          <w:sz w:val="28"/>
        </w:rPr>
        <w:t>
      259. Звуковая культура речи.</w:t>
      </w:r>
    </w:p>
    <w:bookmarkEnd w:id="1567"/>
    <w:bookmarkStart w:name="z1576" w:id="1568"/>
    <w:p>
      <w:pPr>
        <w:spacing w:after="0"/>
        <w:ind w:left="0"/>
        <w:jc w:val="both"/>
      </w:pPr>
      <w:r>
        <w:rPr>
          <w:rFonts w:ascii="Times New Roman"/>
          <w:b w:val="false"/>
          <w:i w:val="false"/>
          <w:color w:val="000000"/>
          <w:sz w:val="28"/>
        </w:rPr>
        <w:t>
      Обучать умению правильно произносить и запоминать слова на казахском языке, употреблять эти слова; произносить специфические звуки казахского языка: ә, ө, қ, ү, ұ, і, ғ, ң, һ.</w:t>
      </w:r>
    </w:p>
    <w:bookmarkEnd w:id="1568"/>
    <w:bookmarkStart w:name="z1577" w:id="1569"/>
    <w:p>
      <w:pPr>
        <w:spacing w:after="0"/>
        <w:ind w:left="0"/>
        <w:jc w:val="both"/>
      </w:pPr>
      <w:r>
        <w:rPr>
          <w:rFonts w:ascii="Times New Roman"/>
          <w:b w:val="false"/>
          <w:i w:val="false"/>
          <w:color w:val="000000"/>
          <w:sz w:val="28"/>
        </w:rPr>
        <w:t>
      Продолжить развивать речевой и артикуляционный аппараты, дыхание и четкую дикцию.</w:t>
      </w:r>
    </w:p>
    <w:bookmarkEnd w:id="1569"/>
    <w:bookmarkStart w:name="z1578" w:id="1570"/>
    <w:p>
      <w:pPr>
        <w:spacing w:after="0"/>
        <w:ind w:left="0"/>
        <w:jc w:val="both"/>
      </w:pPr>
      <w:r>
        <w:rPr>
          <w:rFonts w:ascii="Times New Roman"/>
          <w:b w:val="false"/>
          <w:i w:val="false"/>
          <w:color w:val="000000"/>
          <w:sz w:val="28"/>
        </w:rPr>
        <w:t>
      260. Словарный запас.</w:t>
      </w:r>
    </w:p>
    <w:bookmarkEnd w:id="1570"/>
    <w:bookmarkStart w:name="z1579" w:id="1571"/>
    <w:p>
      <w:pPr>
        <w:spacing w:after="0"/>
        <w:ind w:left="0"/>
        <w:jc w:val="both"/>
      </w:pPr>
      <w:r>
        <w:rPr>
          <w:rFonts w:ascii="Times New Roman"/>
          <w:b w:val="false"/>
          <w:i w:val="false"/>
          <w:color w:val="000000"/>
          <w:sz w:val="28"/>
        </w:rPr>
        <w:t>
      Формировать навыки произношения и понимания названий продуктов, посуды, мебели, фруктов, овощей, животных, птиц, частей тела человека, транспорта, встречающихся в повседневной жизни.</w:t>
      </w:r>
    </w:p>
    <w:bookmarkEnd w:id="1571"/>
    <w:bookmarkStart w:name="z1580" w:id="1572"/>
    <w:p>
      <w:pPr>
        <w:spacing w:after="0"/>
        <w:ind w:left="0"/>
        <w:jc w:val="both"/>
      </w:pPr>
      <w:r>
        <w:rPr>
          <w:rFonts w:ascii="Times New Roman"/>
          <w:b w:val="false"/>
          <w:i w:val="false"/>
          <w:color w:val="000000"/>
          <w:sz w:val="28"/>
        </w:rPr>
        <w:t>
      Обучать умению понимать и произносить слова, обозначающие признаки предметов (цвет, величина), действия с предметами и употреблять их в разговорной речи.</w:t>
      </w:r>
    </w:p>
    <w:bookmarkEnd w:id="1572"/>
    <w:bookmarkStart w:name="z1581" w:id="1573"/>
    <w:p>
      <w:pPr>
        <w:spacing w:after="0"/>
        <w:ind w:left="0"/>
        <w:jc w:val="both"/>
      </w:pPr>
      <w:r>
        <w:rPr>
          <w:rFonts w:ascii="Times New Roman"/>
          <w:b w:val="false"/>
          <w:i w:val="false"/>
          <w:color w:val="000000"/>
          <w:sz w:val="28"/>
        </w:rPr>
        <w:t>
      Закрепить прямой и обратный счет до 10-ти.</w:t>
      </w:r>
    </w:p>
    <w:bookmarkEnd w:id="1573"/>
    <w:bookmarkStart w:name="z1582" w:id="1574"/>
    <w:p>
      <w:pPr>
        <w:spacing w:after="0"/>
        <w:ind w:left="0"/>
        <w:jc w:val="both"/>
      </w:pPr>
      <w:r>
        <w:rPr>
          <w:rFonts w:ascii="Times New Roman"/>
          <w:b w:val="false"/>
          <w:i w:val="false"/>
          <w:color w:val="000000"/>
          <w:sz w:val="28"/>
        </w:rPr>
        <w:t>
      261. Грамматический строй речи.</w:t>
      </w:r>
    </w:p>
    <w:bookmarkEnd w:id="1574"/>
    <w:bookmarkStart w:name="z1583" w:id="1575"/>
    <w:p>
      <w:pPr>
        <w:spacing w:after="0"/>
        <w:ind w:left="0"/>
        <w:jc w:val="both"/>
      </w:pPr>
      <w:r>
        <w:rPr>
          <w:rFonts w:ascii="Times New Roman"/>
          <w:b w:val="false"/>
          <w:i w:val="false"/>
          <w:color w:val="000000"/>
          <w:sz w:val="28"/>
        </w:rPr>
        <w:t xml:space="preserve">
      Обучать умению понимать и употреблять слова и предложения на казахском языке. Формировать навыки применения существительных в единственном и множественном числах. </w:t>
      </w:r>
    </w:p>
    <w:bookmarkEnd w:id="1575"/>
    <w:bookmarkStart w:name="z1584" w:id="1576"/>
    <w:p>
      <w:pPr>
        <w:spacing w:after="0"/>
        <w:ind w:left="0"/>
        <w:jc w:val="both"/>
      </w:pPr>
      <w:r>
        <w:rPr>
          <w:rFonts w:ascii="Times New Roman"/>
          <w:b w:val="false"/>
          <w:i w:val="false"/>
          <w:color w:val="000000"/>
          <w:sz w:val="28"/>
        </w:rPr>
        <w:t>
      262. Связная речь.</w:t>
      </w:r>
    </w:p>
    <w:bookmarkEnd w:id="1576"/>
    <w:bookmarkStart w:name="z1585" w:id="1577"/>
    <w:p>
      <w:pPr>
        <w:spacing w:after="0"/>
        <w:ind w:left="0"/>
        <w:jc w:val="both"/>
      </w:pPr>
      <w:r>
        <w:rPr>
          <w:rFonts w:ascii="Times New Roman"/>
          <w:b w:val="false"/>
          <w:i w:val="false"/>
          <w:color w:val="000000"/>
          <w:sz w:val="28"/>
        </w:rPr>
        <w:t>
      Обучать умению задавать простые вопросы и отвечать на них простыми предложениями, принимать участие в диалоге.</w:t>
      </w:r>
    </w:p>
    <w:bookmarkEnd w:id="1577"/>
    <w:bookmarkStart w:name="z1586" w:id="1578"/>
    <w:p>
      <w:pPr>
        <w:spacing w:after="0"/>
        <w:ind w:left="0"/>
        <w:jc w:val="both"/>
      </w:pPr>
      <w:r>
        <w:rPr>
          <w:rFonts w:ascii="Times New Roman"/>
          <w:b w:val="false"/>
          <w:i w:val="false"/>
          <w:color w:val="000000"/>
          <w:sz w:val="28"/>
        </w:rPr>
        <w:t>
      Формировать умения рассказывать о себе (имя, фамилия, возраст), о своей семье, произносить слова, необходимые для общения с окружающими людьми (Сәлеметсіз бе? Сау болыңыз! Рахмет!), составлять короткие рассказы про игрушки и картины по образцу педагога.</w:t>
      </w:r>
    </w:p>
    <w:bookmarkEnd w:id="1578"/>
    <w:bookmarkStart w:name="z1587" w:id="1579"/>
    <w:p>
      <w:pPr>
        <w:spacing w:after="0"/>
        <w:ind w:left="0"/>
        <w:jc w:val="both"/>
      </w:pPr>
      <w:r>
        <w:rPr>
          <w:rFonts w:ascii="Times New Roman"/>
          <w:b w:val="false"/>
          <w:i w:val="false"/>
          <w:color w:val="000000"/>
          <w:sz w:val="28"/>
        </w:rPr>
        <w:t>
      Обучать умению рассказывать наизусть пословицы и поговорки.</w:t>
      </w:r>
    </w:p>
    <w:bookmarkEnd w:id="1579"/>
    <w:bookmarkStart w:name="z1588" w:id="1580"/>
    <w:p>
      <w:pPr>
        <w:spacing w:after="0"/>
        <w:ind w:left="0"/>
        <w:jc w:val="left"/>
      </w:pPr>
      <w:r>
        <w:rPr>
          <w:rFonts w:ascii="Times New Roman"/>
          <w:b/>
          <w:i w:val="false"/>
          <w:color w:val="000000"/>
        </w:rPr>
        <w:t xml:space="preserve"> Параграф 3. Развитие познавательных и интеллектуальных навыков</w:t>
      </w:r>
    </w:p>
    <w:bookmarkEnd w:id="1580"/>
    <w:bookmarkStart w:name="z1589" w:id="1581"/>
    <w:p>
      <w:pPr>
        <w:spacing w:after="0"/>
        <w:ind w:left="0"/>
        <w:jc w:val="both"/>
      </w:pPr>
      <w:r>
        <w:rPr>
          <w:rFonts w:ascii="Times New Roman"/>
          <w:b w:val="false"/>
          <w:i w:val="false"/>
          <w:color w:val="000000"/>
          <w:sz w:val="28"/>
        </w:rPr>
        <w:t>
      263. Развитие познавательных и интеллектуальных навыков осуществляется ежедневно в игровой форме и через организованную деятельность по основам математики с учетом индивидуальных особенностей детей.</w:t>
      </w:r>
    </w:p>
    <w:bookmarkEnd w:id="1581"/>
    <w:bookmarkStart w:name="z1590" w:id="1582"/>
    <w:p>
      <w:pPr>
        <w:spacing w:after="0"/>
        <w:ind w:left="0"/>
        <w:jc w:val="both"/>
      </w:pPr>
      <w:r>
        <w:rPr>
          <w:rFonts w:ascii="Times New Roman"/>
          <w:b w:val="false"/>
          <w:i w:val="false"/>
          <w:color w:val="000000"/>
          <w:sz w:val="28"/>
        </w:rPr>
        <w:t>
      264. Целью является формирование элементарных навыков познавательной и исследовательской деятельности, необходимых для взаимодействия воспитанников с окружающим миром, развитие коммуникативно-познавательных способностей, математического и логического мышления.</w:t>
      </w:r>
    </w:p>
    <w:bookmarkEnd w:id="1582"/>
    <w:bookmarkStart w:name="z1591" w:id="1583"/>
    <w:p>
      <w:pPr>
        <w:spacing w:after="0"/>
        <w:ind w:left="0"/>
        <w:jc w:val="both"/>
      </w:pPr>
      <w:r>
        <w:rPr>
          <w:rFonts w:ascii="Times New Roman"/>
          <w:b w:val="false"/>
          <w:i w:val="false"/>
          <w:color w:val="000000"/>
          <w:sz w:val="28"/>
        </w:rPr>
        <w:t>
      265. Задачи:</w:t>
      </w:r>
    </w:p>
    <w:bookmarkEnd w:id="1583"/>
    <w:bookmarkStart w:name="z1592" w:id="1584"/>
    <w:p>
      <w:pPr>
        <w:spacing w:after="0"/>
        <w:ind w:left="0"/>
        <w:jc w:val="both"/>
      </w:pPr>
      <w:r>
        <w:rPr>
          <w:rFonts w:ascii="Times New Roman"/>
          <w:b w:val="false"/>
          <w:i w:val="false"/>
          <w:color w:val="000000"/>
          <w:sz w:val="28"/>
        </w:rPr>
        <w:t>
      развивать познавательные интересы, любознательность, интерес к образовательной деятельности, повышать мотивацию к обучению в школе;</w:t>
      </w:r>
    </w:p>
    <w:bookmarkEnd w:id="1584"/>
    <w:bookmarkStart w:name="z1593" w:id="1585"/>
    <w:p>
      <w:pPr>
        <w:spacing w:after="0"/>
        <w:ind w:left="0"/>
        <w:jc w:val="both"/>
      </w:pPr>
      <w:r>
        <w:rPr>
          <w:rFonts w:ascii="Times New Roman"/>
          <w:b w:val="false"/>
          <w:i w:val="false"/>
          <w:color w:val="000000"/>
          <w:sz w:val="28"/>
        </w:rPr>
        <w:t>
      развивать внимание, память, наблюдательность, умение исследовать, анализировать, устанавливать причинно-следственные связи, делать выводы;</w:t>
      </w:r>
    </w:p>
    <w:bookmarkEnd w:id="1585"/>
    <w:bookmarkStart w:name="z1594" w:id="1586"/>
    <w:p>
      <w:pPr>
        <w:spacing w:after="0"/>
        <w:ind w:left="0"/>
        <w:jc w:val="both"/>
      </w:pPr>
      <w:r>
        <w:rPr>
          <w:rFonts w:ascii="Times New Roman"/>
          <w:b w:val="false"/>
          <w:i w:val="false"/>
          <w:color w:val="000000"/>
          <w:sz w:val="28"/>
        </w:rPr>
        <w:t>
      приобщать детей к получению новой информации в ходе исследования, вырабатывать алгоритм своей деятельности для проведения исследования объектов;</w:t>
      </w:r>
    </w:p>
    <w:bookmarkEnd w:id="1586"/>
    <w:bookmarkStart w:name="z1595" w:id="1587"/>
    <w:p>
      <w:pPr>
        <w:spacing w:after="0"/>
        <w:ind w:left="0"/>
        <w:jc w:val="both"/>
      </w:pPr>
      <w:r>
        <w:rPr>
          <w:rFonts w:ascii="Times New Roman"/>
          <w:b w:val="false"/>
          <w:i w:val="false"/>
          <w:color w:val="000000"/>
          <w:sz w:val="28"/>
        </w:rPr>
        <w:t>
      способствовать проявлению предпосылок математического и интеллектуально-творческого потенциала.</w:t>
      </w:r>
    </w:p>
    <w:bookmarkEnd w:id="1587"/>
    <w:bookmarkStart w:name="z1596" w:id="1588"/>
    <w:p>
      <w:pPr>
        <w:spacing w:after="0"/>
        <w:ind w:left="0"/>
        <w:jc w:val="both"/>
      </w:pPr>
      <w:r>
        <w:rPr>
          <w:rFonts w:ascii="Times New Roman"/>
          <w:b w:val="false"/>
          <w:i w:val="false"/>
          <w:color w:val="000000"/>
          <w:sz w:val="28"/>
        </w:rPr>
        <w:t xml:space="preserve">
      266. Ожидаемые результаты: </w:t>
      </w:r>
    </w:p>
    <w:bookmarkEnd w:id="1588"/>
    <w:bookmarkStart w:name="z1597" w:id="1589"/>
    <w:p>
      <w:pPr>
        <w:spacing w:after="0"/>
        <w:ind w:left="0"/>
        <w:jc w:val="both"/>
      </w:pPr>
      <w:r>
        <w:rPr>
          <w:rFonts w:ascii="Times New Roman"/>
          <w:b w:val="false"/>
          <w:i w:val="false"/>
          <w:color w:val="000000"/>
          <w:sz w:val="28"/>
        </w:rPr>
        <w:t>
      создает множества (группы предметов) из разных по качеству элементов;</w:t>
      </w:r>
    </w:p>
    <w:bookmarkEnd w:id="1589"/>
    <w:bookmarkStart w:name="z1598" w:id="1590"/>
    <w:p>
      <w:pPr>
        <w:spacing w:after="0"/>
        <w:ind w:left="0"/>
        <w:jc w:val="both"/>
      </w:pPr>
      <w:r>
        <w:rPr>
          <w:rFonts w:ascii="Times New Roman"/>
          <w:b w:val="false"/>
          <w:i w:val="false"/>
          <w:color w:val="000000"/>
          <w:sz w:val="28"/>
        </w:rPr>
        <w:t>
      делит множества на части и воссоединять их;</w:t>
      </w:r>
    </w:p>
    <w:bookmarkEnd w:id="1590"/>
    <w:bookmarkStart w:name="z1599" w:id="1591"/>
    <w:p>
      <w:pPr>
        <w:spacing w:after="0"/>
        <w:ind w:left="0"/>
        <w:jc w:val="both"/>
      </w:pPr>
      <w:r>
        <w:rPr>
          <w:rFonts w:ascii="Times New Roman"/>
          <w:b w:val="false"/>
          <w:i w:val="false"/>
          <w:color w:val="000000"/>
          <w:sz w:val="28"/>
        </w:rPr>
        <w:t>
      знает прямой и обратный счет в пределах 10-ти;</w:t>
      </w:r>
    </w:p>
    <w:bookmarkEnd w:id="1591"/>
    <w:bookmarkStart w:name="z1600" w:id="1592"/>
    <w:p>
      <w:pPr>
        <w:spacing w:after="0"/>
        <w:ind w:left="0"/>
        <w:jc w:val="both"/>
      </w:pPr>
      <w:r>
        <w:rPr>
          <w:rFonts w:ascii="Times New Roman"/>
          <w:b w:val="false"/>
          <w:i w:val="false"/>
          <w:color w:val="000000"/>
          <w:sz w:val="28"/>
        </w:rPr>
        <w:t>
      различает вопросы "Сколько?", "Который?" ("Какой?") и правильно отвечает на них;</w:t>
      </w:r>
    </w:p>
    <w:bookmarkEnd w:id="1592"/>
    <w:bookmarkStart w:name="z1601" w:id="1593"/>
    <w:p>
      <w:pPr>
        <w:spacing w:after="0"/>
        <w:ind w:left="0"/>
        <w:jc w:val="both"/>
      </w:pPr>
      <w:r>
        <w:rPr>
          <w:rFonts w:ascii="Times New Roman"/>
          <w:b w:val="false"/>
          <w:i w:val="false"/>
          <w:color w:val="000000"/>
          <w:sz w:val="28"/>
        </w:rPr>
        <w:t>
      получает равенство из неравенства (неравенство из равенства);</w:t>
      </w:r>
    </w:p>
    <w:bookmarkEnd w:id="1593"/>
    <w:bookmarkStart w:name="z1602" w:id="1594"/>
    <w:p>
      <w:pPr>
        <w:spacing w:after="0"/>
        <w:ind w:left="0"/>
        <w:jc w:val="both"/>
      </w:pPr>
      <w:r>
        <w:rPr>
          <w:rFonts w:ascii="Times New Roman"/>
          <w:b w:val="false"/>
          <w:i w:val="false"/>
          <w:color w:val="000000"/>
          <w:sz w:val="28"/>
        </w:rPr>
        <w:t>
      сравнивает предметы по различным признакам (цвет, форма, размер, материал, применение);</w:t>
      </w:r>
    </w:p>
    <w:bookmarkEnd w:id="1594"/>
    <w:bookmarkStart w:name="z1603" w:id="1595"/>
    <w:p>
      <w:pPr>
        <w:spacing w:after="0"/>
        <w:ind w:left="0"/>
        <w:jc w:val="both"/>
      </w:pPr>
      <w:r>
        <w:rPr>
          <w:rFonts w:ascii="Times New Roman"/>
          <w:b w:val="false"/>
          <w:i w:val="false"/>
          <w:color w:val="000000"/>
          <w:sz w:val="28"/>
        </w:rPr>
        <w:t>
      определяет длину, высоту, ширину и толщину предметов;</w:t>
      </w:r>
    </w:p>
    <w:bookmarkEnd w:id="1595"/>
    <w:bookmarkStart w:name="z1604" w:id="1596"/>
    <w:p>
      <w:pPr>
        <w:spacing w:after="0"/>
        <w:ind w:left="0"/>
        <w:jc w:val="both"/>
      </w:pPr>
      <w:r>
        <w:rPr>
          <w:rFonts w:ascii="Times New Roman"/>
          <w:b w:val="false"/>
          <w:i w:val="false"/>
          <w:color w:val="000000"/>
          <w:sz w:val="28"/>
        </w:rPr>
        <w:t>
      располагает предметы в порядке возрастания и убывания;</w:t>
      </w:r>
    </w:p>
    <w:bookmarkEnd w:id="1596"/>
    <w:bookmarkStart w:name="z1605" w:id="1597"/>
    <w:p>
      <w:pPr>
        <w:spacing w:after="0"/>
        <w:ind w:left="0"/>
        <w:jc w:val="both"/>
      </w:pPr>
      <w:r>
        <w:rPr>
          <w:rFonts w:ascii="Times New Roman"/>
          <w:b w:val="false"/>
          <w:i w:val="false"/>
          <w:color w:val="000000"/>
          <w:sz w:val="28"/>
        </w:rPr>
        <w:t>
      сравнивает предметы, используя методы наложения и приложения, прием попарного сравнивания;</w:t>
      </w:r>
    </w:p>
    <w:bookmarkEnd w:id="1597"/>
    <w:bookmarkStart w:name="z1606" w:id="1598"/>
    <w:p>
      <w:pPr>
        <w:spacing w:after="0"/>
        <w:ind w:left="0"/>
        <w:jc w:val="both"/>
      </w:pPr>
      <w:r>
        <w:rPr>
          <w:rFonts w:ascii="Times New Roman"/>
          <w:b w:val="false"/>
          <w:i w:val="false"/>
          <w:color w:val="000000"/>
          <w:sz w:val="28"/>
        </w:rPr>
        <w:t>
      различает и называет геометрические фигуры (круг, овал, треугольник, квадрат, прямоугольник);</w:t>
      </w:r>
    </w:p>
    <w:bookmarkEnd w:id="1598"/>
    <w:bookmarkStart w:name="z1607" w:id="1599"/>
    <w:p>
      <w:pPr>
        <w:spacing w:after="0"/>
        <w:ind w:left="0"/>
        <w:jc w:val="both"/>
      </w:pPr>
      <w:r>
        <w:rPr>
          <w:rFonts w:ascii="Times New Roman"/>
          <w:b w:val="false"/>
          <w:i w:val="false"/>
          <w:color w:val="000000"/>
          <w:sz w:val="28"/>
        </w:rPr>
        <w:t>
      находит в окружающей среде предметы, похожие на геометрические фигуры, определяет их формы;</w:t>
      </w:r>
    </w:p>
    <w:bookmarkEnd w:id="1599"/>
    <w:bookmarkStart w:name="z1608" w:id="1600"/>
    <w:p>
      <w:pPr>
        <w:spacing w:after="0"/>
        <w:ind w:left="0"/>
        <w:jc w:val="both"/>
      </w:pPr>
      <w:r>
        <w:rPr>
          <w:rFonts w:ascii="Times New Roman"/>
          <w:b w:val="false"/>
          <w:i w:val="false"/>
          <w:color w:val="000000"/>
          <w:sz w:val="28"/>
        </w:rPr>
        <w:t>
      ориентируется на листе бумаги, называет последовательно дни недели, месяцы по временам года;</w:t>
      </w:r>
    </w:p>
    <w:bookmarkEnd w:id="1600"/>
    <w:bookmarkStart w:name="z1609" w:id="1601"/>
    <w:p>
      <w:pPr>
        <w:spacing w:after="0"/>
        <w:ind w:left="0"/>
        <w:jc w:val="both"/>
      </w:pPr>
      <w:r>
        <w:rPr>
          <w:rFonts w:ascii="Times New Roman"/>
          <w:b w:val="false"/>
          <w:i w:val="false"/>
          <w:color w:val="000000"/>
          <w:sz w:val="28"/>
        </w:rPr>
        <w:t>
      располагает предметы в пространстве, знает направления движения;</w:t>
      </w:r>
    </w:p>
    <w:bookmarkEnd w:id="1601"/>
    <w:bookmarkStart w:name="z1610" w:id="1602"/>
    <w:p>
      <w:pPr>
        <w:spacing w:after="0"/>
        <w:ind w:left="0"/>
        <w:jc w:val="both"/>
      </w:pPr>
      <w:r>
        <w:rPr>
          <w:rFonts w:ascii="Times New Roman"/>
          <w:b w:val="false"/>
          <w:i w:val="false"/>
          <w:color w:val="000000"/>
          <w:sz w:val="28"/>
        </w:rPr>
        <w:t>
      собирает пазлы, выполнять игровые задания на логику;</w:t>
      </w:r>
    </w:p>
    <w:bookmarkEnd w:id="1602"/>
    <w:bookmarkStart w:name="z1611" w:id="1603"/>
    <w:p>
      <w:pPr>
        <w:spacing w:after="0"/>
        <w:ind w:left="0"/>
        <w:jc w:val="both"/>
      </w:pPr>
      <w:r>
        <w:rPr>
          <w:rFonts w:ascii="Times New Roman"/>
          <w:b w:val="false"/>
          <w:i w:val="false"/>
          <w:color w:val="000000"/>
          <w:sz w:val="28"/>
        </w:rPr>
        <w:t>
      рисует различные линии.</w:t>
      </w:r>
    </w:p>
    <w:bookmarkEnd w:id="1603"/>
    <w:bookmarkStart w:name="z1612" w:id="1604"/>
    <w:p>
      <w:pPr>
        <w:spacing w:after="0"/>
        <w:ind w:left="0"/>
        <w:jc w:val="both"/>
      </w:pPr>
      <w:r>
        <w:rPr>
          <w:rFonts w:ascii="Times New Roman"/>
          <w:b w:val="false"/>
          <w:i w:val="false"/>
          <w:color w:val="000000"/>
          <w:sz w:val="28"/>
        </w:rPr>
        <w:t>
      267. Основы математики.</w:t>
      </w:r>
    </w:p>
    <w:bookmarkEnd w:id="1604"/>
    <w:bookmarkStart w:name="z1613" w:id="1605"/>
    <w:p>
      <w:pPr>
        <w:spacing w:after="0"/>
        <w:ind w:left="0"/>
        <w:jc w:val="both"/>
      </w:pPr>
      <w:r>
        <w:rPr>
          <w:rFonts w:ascii="Times New Roman"/>
          <w:b w:val="false"/>
          <w:i w:val="false"/>
          <w:color w:val="000000"/>
          <w:sz w:val="28"/>
        </w:rPr>
        <w:t>
      268. Множество.</w:t>
      </w:r>
    </w:p>
    <w:bookmarkEnd w:id="1605"/>
    <w:bookmarkStart w:name="z1614" w:id="1606"/>
    <w:p>
      <w:pPr>
        <w:spacing w:after="0"/>
        <w:ind w:left="0"/>
        <w:jc w:val="both"/>
      </w:pPr>
      <w:r>
        <w:rPr>
          <w:rFonts w:ascii="Times New Roman"/>
          <w:b w:val="false"/>
          <w:i w:val="false"/>
          <w:color w:val="000000"/>
          <w:sz w:val="28"/>
        </w:rPr>
        <w:t>
      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bookmarkEnd w:id="1606"/>
    <w:bookmarkStart w:name="z1615" w:id="1607"/>
    <w:p>
      <w:pPr>
        <w:spacing w:after="0"/>
        <w:ind w:left="0"/>
        <w:jc w:val="both"/>
      </w:pPr>
      <w:r>
        <w:rPr>
          <w:rFonts w:ascii="Times New Roman"/>
          <w:b w:val="false"/>
          <w:i w:val="false"/>
          <w:color w:val="000000"/>
          <w:sz w:val="28"/>
        </w:rPr>
        <w:t>
      Знакомить со значением слова "один" (одна, одно), обозначающим не только один предмет, но и целую группу предметов как одну часть множества.</w:t>
      </w:r>
    </w:p>
    <w:bookmarkEnd w:id="1607"/>
    <w:bookmarkStart w:name="z1616" w:id="1608"/>
    <w:p>
      <w:pPr>
        <w:spacing w:after="0"/>
        <w:ind w:left="0"/>
        <w:jc w:val="both"/>
      </w:pPr>
      <w:r>
        <w:rPr>
          <w:rFonts w:ascii="Times New Roman"/>
          <w:b w:val="false"/>
          <w:i w:val="false"/>
          <w:color w:val="000000"/>
          <w:sz w:val="28"/>
        </w:rPr>
        <w:t xml:space="preserve">
      269. Количество, счет. </w:t>
      </w:r>
    </w:p>
    <w:bookmarkEnd w:id="1608"/>
    <w:bookmarkStart w:name="z1617" w:id="1609"/>
    <w:p>
      <w:pPr>
        <w:spacing w:after="0"/>
        <w:ind w:left="0"/>
        <w:jc w:val="both"/>
      </w:pPr>
      <w:r>
        <w:rPr>
          <w:rFonts w:ascii="Times New Roman"/>
          <w:b w:val="false"/>
          <w:i w:val="false"/>
          <w:color w:val="000000"/>
          <w:sz w:val="28"/>
        </w:rPr>
        <w:t>
      Упражнять в прямом и обратном счете в пределах 10-ти. Знакомить на наглядной основе с образованием чисел 6, 7, 8, 9, 10, с цифрами от 0 до 9. Обучать умению различать вопросы "Сколько?", "Который?" ("Какой?") и правильно отвечать на них.</w:t>
      </w:r>
    </w:p>
    <w:bookmarkEnd w:id="1609"/>
    <w:bookmarkStart w:name="z1618" w:id="1610"/>
    <w:p>
      <w:pPr>
        <w:spacing w:after="0"/>
        <w:ind w:left="0"/>
        <w:jc w:val="both"/>
      </w:pPr>
      <w:r>
        <w:rPr>
          <w:rFonts w:ascii="Times New Roman"/>
          <w:b w:val="false"/>
          <w:i w:val="false"/>
          <w:color w:val="000000"/>
          <w:sz w:val="28"/>
        </w:rPr>
        <w:t>
      Сравнивать рядом стоящие числа в пределах 10-ти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p>
    <w:bookmarkEnd w:id="1610"/>
    <w:bookmarkStart w:name="z1619" w:id="1611"/>
    <w:p>
      <w:pPr>
        <w:spacing w:after="0"/>
        <w:ind w:left="0"/>
        <w:jc w:val="both"/>
      </w:pPr>
      <w:r>
        <w:rPr>
          <w:rFonts w:ascii="Times New Roman"/>
          <w:b w:val="false"/>
          <w:i w:val="false"/>
          <w:color w:val="000000"/>
          <w:sz w:val="28"/>
        </w:rPr>
        <w:t>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bookmarkEnd w:id="1611"/>
    <w:bookmarkStart w:name="z1620" w:id="1612"/>
    <w:p>
      <w:pPr>
        <w:spacing w:after="0"/>
        <w:ind w:left="0"/>
        <w:jc w:val="both"/>
      </w:pPr>
      <w:r>
        <w:rPr>
          <w:rFonts w:ascii="Times New Roman"/>
          <w:b w:val="false"/>
          <w:i w:val="false"/>
          <w:color w:val="000000"/>
          <w:sz w:val="28"/>
        </w:rPr>
        <w:t>
      Подводить к пониманию того, что количество предметов не зависит от их размера, расстояния между ними, формы, расположения, а также направления счета.</w:t>
      </w:r>
    </w:p>
    <w:bookmarkEnd w:id="1612"/>
    <w:bookmarkStart w:name="z1621" w:id="1613"/>
    <w:p>
      <w:pPr>
        <w:spacing w:after="0"/>
        <w:ind w:left="0"/>
        <w:jc w:val="both"/>
      </w:pPr>
      <w:r>
        <w:rPr>
          <w:rFonts w:ascii="Times New Roman"/>
          <w:b w:val="false"/>
          <w:i w:val="false"/>
          <w:color w:val="000000"/>
          <w:sz w:val="28"/>
        </w:rPr>
        <w:t>
      270. Величина.</w:t>
      </w:r>
    </w:p>
    <w:bookmarkEnd w:id="1613"/>
    <w:bookmarkStart w:name="z1622" w:id="1614"/>
    <w:p>
      <w:pPr>
        <w:spacing w:after="0"/>
        <w:ind w:left="0"/>
        <w:jc w:val="both"/>
      </w:pPr>
      <w:r>
        <w:rPr>
          <w:rFonts w:ascii="Times New Roman"/>
          <w:b w:val="false"/>
          <w:i w:val="false"/>
          <w:color w:val="000000"/>
          <w:sz w:val="28"/>
        </w:rPr>
        <w:t xml:space="preserve">
      Обучать умению определять длину, высоту, ширину и полноту предметов (5 и более), располагать предметы по величине в порядке возрастания и убывания. Использовать в речи математические термины, отражающие отношения между предметами по величине. </w:t>
      </w:r>
    </w:p>
    <w:bookmarkEnd w:id="1614"/>
    <w:bookmarkStart w:name="z1623" w:id="1615"/>
    <w:p>
      <w:pPr>
        <w:spacing w:after="0"/>
        <w:ind w:left="0"/>
        <w:jc w:val="both"/>
      </w:pPr>
      <w:r>
        <w:rPr>
          <w:rFonts w:ascii="Times New Roman"/>
          <w:b w:val="false"/>
          <w:i w:val="false"/>
          <w:color w:val="000000"/>
          <w:sz w:val="28"/>
        </w:rPr>
        <w:t xml:space="preserve">
      Обучать умению сравнивать предметы по различным признакам (цвет, форма, размер, материал, применение). При помощи условной мерки измерять длину, ширину, высоту предметов и сравнивать несколько предметов по данным измерениям. </w:t>
      </w:r>
    </w:p>
    <w:bookmarkEnd w:id="1615"/>
    <w:bookmarkStart w:name="z1624" w:id="1616"/>
    <w:p>
      <w:pPr>
        <w:spacing w:after="0"/>
        <w:ind w:left="0"/>
        <w:jc w:val="both"/>
      </w:pPr>
      <w:r>
        <w:rPr>
          <w:rFonts w:ascii="Times New Roman"/>
          <w:b w:val="false"/>
          <w:i w:val="false"/>
          <w:color w:val="000000"/>
          <w:sz w:val="28"/>
        </w:rPr>
        <w:t xml:space="preserve">
      Обучать умению сравнивать предметы, используя методы наложения и приложения, прием попарного сравнивания, выделять предмет из группы предметов по 2-3 признакам. </w:t>
      </w:r>
    </w:p>
    <w:bookmarkEnd w:id="1616"/>
    <w:bookmarkStart w:name="z1625" w:id="1617"/>
    <w:p>
      <w:pPr>
        <w:spacing w:after="0"/>
        <w:ind w:left="0"/>
        <w:jc w:val="both"/>
      </w:pPr>
      <w:r>
        <w:rPr>
          <w:rFonts w:ascii="Times New Roman"/>
          <w:b w:val="false"/>
          <w:i w:val="false"/>
          <w:color w:val="000000"/>
          <w:sz w:val="28"/>
        </w:rPr>
        <w:t>
      271. Геометрические фигуры.</w:t>
      </w:r>
    </w:p>
    <w:bookmarkEnd w:id="1617"/>
    <w:bookmarkStart w:name="z1626" w:id="1618"/>
    <w:p>
      <w:pPr>
        <w:spacing w:after="0"/>
        <w:ind w:left="0"/>
        <w:jc w:val="both"/>
      </w:pPr>
      <w:r>
        <w:rPr>
          <w:rFonts w:ascii="Times New Roman"/>
          <w:b w:val="false"/>
          <w:i w:val="false"/>
          <w:color w:val="000000"/>
          <w:sz w:val="28"/>
        </w:rPr>
        <w:t xml:space="preserve">
      Знакомить с овалом на основе сравнения его с кругом и прямоугольником. Упражнять в умении различать и правильно называть геометрические фигуры (круг, овал, треугольник, квадрат, прямоугольник) и тела (шар, куб, цилиндр). </w:t>
      </w:r>
    </w:p>
    <w:bookmarkEnd w:id="1618"/>
    <w:bookmarkStart w:name="z1627" w:id="1619"/>
    <w:p>
      <w:pPr>
        <w:spacing w:after="0"/>
        <w:ind w:left="0"/>
        <w:jc w:val="both"/>
      </w:pPr>
      <w:r>
        <w:rPr>
          <w:rFonts w:ascii="Times New Roman"/>
          <w:b w:val="false"/>
          <w:i w:val="false"/>
          <w:color w:val="000000"/>
          <w:sz w:val="28"/>
        </w:rPr>
        <w:t>
      Развивать познавательно-исследовательский интерес,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bookmarkEnd w:id="1619"/>
    <w:bookmarkStart w:name="z1628" w:id="1620"/>
    <w:p>
      <w:pPr>
        <w:spacing w:after="0"/>
        <w:ind w:left="0"/>
        <w:jc w:val="both"/>
      </w:pPr>
      <w:r>
        <w:rPr>
          <w:rFonts w:ascii="Times New Roman"/>
          <w:b w:val="false"/>
          <w:i w:val="false"/>
          <w:color w:val="000000"/>
          <w:sz w:val="28"/>
        </w:rPr>
        <w:t>
      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 частей.</w:t>
      </w:r>
    </w:p>
    <w:bookmarkEnd w:id="1620"/>
    <w:bookmarkStart w:name="z1629" w:id="1621"/>
    <w:p>
      <w:pPr>
        <w:spacing w:after="0"/>
        <w:ind w:left="0"/>
        <w:jc w:val="both"/>
      </w:pPr>
      <w:r>
        <w:rPr>
          <w:rFonts w:ascii="Times New Roman"/>
          <w:b w:val="false"/>
          <w:i w:val="false"/>
          <w:color w:val="000000"/>
          <w:sz w:val="28"/>
        </w:rPr>
        <w:t>
      272. Ориентировка в пространстве.</w:t>
      </w:r>
    </w:p>
    <w:bookmarkEnd w:id="1621"/>
    <w:bookmarkStart w:name="z1630" w:id="1622"/>
    <w:p>
      <w:pPr>
        <w:spacing w:after="0"/>
        <w:ind w:left="0"/>
        <w:jc w:val="both"/>
      </w:pPr>
      <w:r>
        <w:rPr>
          <w:rFonts w:ascii="Times New Roman"/>
          <w:b w:val="false"/>
          <w:i w:val="false"/>
          <w:color w:val="000000"/>
          <w:sz w:val="28"/>
        </w:rPr>
        <w:t xml:space="preserve">
      Закрепление пространственных представлений: располагать предметы в пространстве (слева, справа, вверху, внизу); направлять движение: слева направо, справа - налево, сверху вниз, вперед, назад, в том же направлении. </w:t>
      </w:r>
    </w:p>
    <w:bookmarkEnd w:id="1622"/>
    <w:bookmarkStart w:name="z1631" w:id="1623"/>
    <w:p>
      <w:pPr>
        <w:spacing w:after="0"/>
        <w:ind w:left="0"/>
        <w:jc w:val="both"/>
      </w:pPr>
      <w:r>
        <w:rPr>
          <w:rFonts w:ascii="Times New Roman"/>
          <w:b w:val="false"/>
          <w:i w:val="false"/>
          <w:color w:val="000000"/>
          <w:sz w:val="28"/>
        </w:rPr>
        <w:t>
      Обучать умению обозначать в речи положение того или иного предмета по отношению к себе или другому предмету. Формировать умения двигаться в заданном направлении, меняя его по сигналу. Закреплять умения ориентироваться на листе бумаги.</w:t>
      </w:r>
    </w:p>
    <w:bookmarkEnd w:id="1623"/>
    <w:bookmarkStart w:name="z1632" w:id="1624"/>
    <w:p>
      <w:pPr>
        <w:spacing w:after="0"/>
        <w:ind w:left="0"/>
        <w:jc w:val="both"/>
      </w:pPr>
      <w:r>
        <w:rPr>
          <w:rFonts w:ascii="Times New Roman"/>
          <w:b w:val="false"/>
          <w:i w:val="false"/>
          <w:color w:val="000000"/>
          <w:sz w:val="28"/>
        </w:rPr>
        <w:t>
      273. Ориентировка во времени.</w:t>
      </w:r>
    </w:p>
    <w:bookmarkEnd w:id="1624"/>
    <w:bookmarkStart w:name="z1633" w:id="1625"/>
    <w:p>
      <w:pPr>
        <w:spacing w:after="0"/>
        <w:ind w:left="0"/>
        <w:jc w:val="both"/>
      </w:pPr>
      <w:r>
        <w:rPr>
          <w:rFonts w:ascii="Times New Roman"/>
          <w:b w:val="false"/>
          <w:i w:val="false"/>
          <w:color w:val="000000"/>
          <w:sz w:val="28"/>
        </w:rPr>
        <w:t>
      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 – потом", "было – есть – будет", "раньше – позже".</w:t>
      </w:r>
    </w:p>
    <w:bookmarkEnd w:id="1625"/>
    <w:bookmarkStart w:name="z1634" w:id="1626"/>
    <w:p>
      <w:pPr>
        <w:spacing w:after="0"/>
        <w:ind w:left="0"/>
        <w:jc w:val="both"/>
      </w:pPr>
      <w:r>
        <w:rPr>
          <w:rFonts w:ascii="Times New Roman"/>
          <w:b w:val="false"/>
          <w:i w:val="false"/>
          <w:color w:val="000000"/>
          <w:sz w:val="28"/>
        </w:rPr>
        <w:t>
      Прививать 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bookmarkEnd w:id="1626"/>
    <w:bookmarkStart w:name="z1635" w:id="1627"/>
    <w:p>
      <w:pPr>
        <w:spacing w:after="0"/>
        <w:ind w:left="0"/>
        <w:jc w:val="both"/>
      </w:pPr>
      <w:r>
        <w:rPr>
          <w:rFonts w:ascii="Times New Roman"/>
          <w:b w:val="false"/>
          <w:i w:val="false"/>
          <w:color w:val="000000"/>
          <w:sz w:val="28"/>
        </w:rPr>
        <w:t xml:space="preserve">
      Обучать умению рисовать точки, узоры, чертить прямые и наклонные палочки, кривые и ломаные линии в тетрадях в клеточку. </w:t>
      </w:r>
    </w:p>
    <w:bookmarkEnd w:id="1627"/>
    <w:bookmarkStart w:name="z1636" w:id="1628"/>
    <w:p>
      <w:pPr>
        <w:spacing w:after="0"/>
        <w:ind w:left="0"/>
        <w:jc w:val="left"/>
      </w:pPr>
      <w:r>
        <w:rPr>
          <w:rFonts w:ascii="Times New Roman"/>
          <w:b/>
          <w:i w:val="false"/>
          <w:color w:val="000000"/>
        </w:rPr>
        <w:t xml:space="preserve"> Параграф 4. Развитие творческих навыков, исследовательской деятельности детей</w:t>
      </w:r>
    </w:p>
    <w:bookmarkEnd w:id="1628"/>
    <w:bookmarkStart w:name="z1637" w:id="1629"/>
    <w:p>
      <w:pPr>
        <w:spacing w:after="0"/>
        <w:ind w:left="0"/>
        <w:jc w:val="both"/>
      </w:pPr>
      <w:r>
        <w:rPr>
          <w:rFonts w:ascii="Times New Roman"/>
          <w:b w:val="false"/>
          <w:i w:val="false"/>
          <w:color w:val="000000"/>
          <w:sz w:val="28"/>
        </w:rPr>
        <w:t>
      274. 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 музыке с учетом индивидуальных особенностей детей.</w:t>
      </w:r>
    </w:p>
    <w:bookmarkEnd w:id="1629"/>
    <w:bookmarkStart w:name="z1638" w:id="1630"/>
    <w:p>
      <w:pPr>
        <w:spacing w:after="0"/>
        <w:ind w:left="0"/>
        <w:jc w:val="both"/>
      </w:pPr>
      <w:r>
        <w:rPr>
          <w:rFonts w:ascii="Times New Roman"/>
          <w:b w:val="false"/>
          <w:i w:val="false"/>
          <w:color w:val="000000"/>
          <w:sz w:val="28"/>
        </w:rPr>
        <w:t>
      275. Целью является развитие творческих способностей, формирование воображения, наблюдательности образного восприятия окружающего мира, обучение умению воплощать в художественной форме свои представления, переживания, чувства, мысли.</w:t>
      </w:r>
    </w:p>
    <w:bookmarkEnd w:id="1630"/>
    <w:bookmarkStart w:name="z1639" w:id="1631"/>
    <w:p>
      <w:pPr>
        <w:spacing w:after="0"/>
        <w:ind w:left="0"/>
        <w:jc w:val="both"/>
      </w:pPr>
      <w:r>
        <w:rPr>
          <w:rFonts w:ascii="Times New Roman"/>
          <w:b w:val="false"/>
          <w:i w:val="false"/>
          <w:color w:val="000000"/>
          <w:sz w:val="28"/>
        </w:rPr>
        <w:t>
      276. Задачи:</w:t>
      </w:r>
    </w:p>
    <w:bookmarkEnd w:id="1631"/>
    <w:bookmarkStart w:name="z1640" w:id="1632"/>
    <w:p>
      <w:pPr>
        <w:spacing w:after="0"/>
        <w:ind w:left="0"/>
        <w:jc w:val="both"/>
      </w:pPr>
      <w:r>
        <w:rPr>
          <w:rFonts w:ascii="Times New Roman"/>
          <w:b w:val="false"/>
          <w:i w:val="false"/>
          <w:color w:val="000000"/>
          <w:sz w:val="28"/>
        </w:rPr>
        <w:t>
      формировать способность воспринимать произведения искусства, вызывать эмоциональное отношение;</w:t>
      </w:r>
    </w:p>
    <w:bookmarkEnd w:id="1632"/>
    <w:bookmarkStart w:name="z1641" w:id="1633"/>
    <w:p>
      <w:pPr>
        <w:spacing w:after="0"/>
        <w:ind w:left="0"/>
        <w:jc w:val="both"/>
      </w:pPr>
      <w:r>
        <w:rPr>
          <w:rFonts w:ascii="Times New Roman"/>
          <w:b w:val="false"/>
          <w:i w:val="false"/>
          <w:color w:val="000000"/>
          <w:sz w:val="28"/>
        </w:rPr>
        <w:t>
      развивать творческие способности детей, эстетического восприятия окружающей среды;</w:t>
      </w:r>
    </w:p>
    <w:bookmarkEnd w:id="1633"/>
    <w:bookmarkStart w:name="z1642" w:id="1634"/>
    <w:p>
      <w:pPr>
        <w:spacing w:after="0"/>
        <w:ind w:left="0"/>
        <w:jc w:val="both"/>
      </w:pPr>
      <w:r>
        <w:rPr>
          <w:rFonts w:ascii="Times New Roman"/>
          <w:b w:val="false"/>
          <w:i w:val="false"/>
          <w:color w:val="000000"/>
          <w:sz w:val="28"/>
        </w:rPr>
        <w:t>
      формировать представления об эмоциональном познании окружающего мира, видах искусства;</w:t>
      </w:r>
    </w:p>
    <w:bookmarkEnd w:id="1634"/>
    <w:bookmarkStart w:name="z1643" w:id="1635"/>
    <w:p>
      <w:pPr>
        <w:spacing w:after="0"/>
        <w:ind w:left="0"/>
        <w:jc w:val="both"/>
      </w:pPr>
      <w:r>
        <w:rPr>
          <w:rFonts w:ascii="Times New Roman"/>
          <w:b w:val="false"/>
          <w:i w:val="false"/>
          <w:color w:val="000000"/>
          <w:sz w:val="28"/>
        </w:rPr>
        <w:t>
      прививать умение оценивать результаты своей работы, работы сверстников, выполнять работу в коллективе;</w:t>
      </w:r>
    </w:p>
    <w:bookmarkEnd w:id="1635"/>
    <w:bookmarkStart w:name="z1644" w:id="1636"/>
    <w:p>
      <w:pPr>
        <w:spacing w:after="0"/>
        <w:ind w:left="0"/>
        <w:jc w:val="both"/>
      </w:pPr>
      <w:r>
        <w:rPr>
          <w:rFonts w:ascii="Times New Roman"/>
          <w:b w:val="false"/>
          <w:i w:val="false"/>
          <w:color w:val="000000"/>
          <w:sz w:val="28"/>
        </w:rPr>
        <w:t>
      воспитывать бережное отношение к музыке, видам искусства, произведениям искусства;</w:t>
      </w:r>
    </w:p>
    <w:bookmarkEnd w:id="1636"/>
    <w:bookmarkStart w:name="z1645" w:id="1637"/>
    <w:p>
      <w:pPr>
        <w:spacing w:after="0"/>
        <w:ind w:left="0"/>
        <w:jc w:val="both"/>
      </w:pPr>
      <w:r>
        <w:rPr>
          <w:rFonts w:ascii="Times New Roman"/>
          <w:b w:val="false"/>
          <w:i w:val="false"/>
          <w:color w:val="000000"/>
          <w:sz w:val="28"/>
        </w:rPr>
        <w:t>
      создавать условия для воспитания патриотизма через приобщение к национальной культуре с учетом индивидуальных особенностей и потребностей воспитанников; поддержание безопасности в различных видах деятельности детей.</w:t>
      </w:r>
    </w:p>
    <w:bookmarkEnd w:id="1637"/>
    <w:bookmarkStart w:name="z1646" w:id="1638"/>
    <w:p>
      <w:pPr>
        <w:spacing w:after="0"/>
        <w:ind w:left="0"/>
        <w:jc w:val="both"/>
      </w:pPr>
      <w:r>
        <w:rPr>
          <w:rFonts w:ascii="Times New Roman"/>
          <w:b w:val="false"/>
          <w:i w:val="false"/>
          <w:color w:val="000000"/>
          <w:sz w:val="28"/>
        </w:rPr>
        <w:t xml:space="preserve">
      277. Ожидаемые результаты: </w:t>
      </w:r>
    </w:p>
    <w:bookmarkEnd w:id="1638"/>
    <w:bookmarkStart w:name="z1647" w:id="1639"/>
    <w:p>
      <w:pPr>
        <w:spacing w:after="0"/>
        <w:ind w:left="0"/>
        <w:jc w:val="both"/>
      </w:pPr>
      <w:r>
        <w:rPr>
          <w:rFonts w:ascii="Times New Roman"/>
          <w:b w:val="false"/>
          <w:i w:val="false"/>
          <w:color w:val="000000"/>
          <w:sz w:val="28"/>
        </w:rPr>
        <w:t>
      по рисованию:</w:t>
      </w:r>
    </w:p>
    <w:bookmarkEnd w:id="1639"/>
    <w:bookmarkStart w:name="z1648" w:id="1640"/>
    <w:p>
      <w:pPr>
        <w:spacing w:after="0"/>
        <w:ind w:left="0"/>
        <w:jc w:val="both"/>
      </w:pPr>
      <w:r>
        <w:rPr>
          <w:rFonts w:ascii="Times New Roman"/>
          <w:b w:val="false"/>
          <w:i w:val="false"/>
          <w:color w:val="000000"/>
          <w:sz w:val="28"/>
        </w:rPr>
        <w:t>
      понимает, что предметы могут по-разному располагаться на плоскости;</w:t>
      </w:r>
    </w:p>
    <w:bookmarkEnd w:id="1640"/>
    <w:bookmarkStart w:name="z1649" w:id="1641"/>
    <w:p>
      <w:pPr>
        <w:spacing w:after="0"/>
        <w:ind w:left="0"/>
        <w:jc w:val="both"/>
      </w:pPr>
      <w:r>
        <w:rPr>
          <w:rFonts w:ascii="Times New Roman"/>
          <w:b w:val="false"/>
          <w:i w:val="false"/>
          <w:color w:val="000000"/>
          <w:sz w:val="28"/>
        </w:rPr>
        <w:t>
      передает образы предметов живой природы через несложные движения и позы;</w:t>
      </w:r>
    </w:p>
    <w:bookmarkEnd w:id="1641"/>
    <w:bookmarkStart w:name="z1650" w:id="1642"/>
    <w:p>
      <w:pPr>
        <w:spacing w:after="0"/>
        <w:ind w:left="0"/>
        <w:jc w:val="both"/>
      </w:pPr>
      <w:r>
        <w:rPr>
          <w:rFonts w:ascii="Times New Roman"/>
          <w:b w:val="false"/>
          <w:i w:val="false"/>
          <w:color w:val="000000"/>
          <w:sz w:val="28"/>
        </w:rPr>
        <w:t>
      подбирает цвет по своему усмотрению;</w:t>
      </w:r>
    </w:p>
    <w:bookmarkEnd w:id="1642"/>
    <w:bookmarkStart w:name="z1651" w:id="1643"/>
    <w:p>
      <w:pPr>
        <w:spacing w:after="0"/>
        <w:ind w:left="0"/>
        <w:jc w:val="both"/>
      </w:pPr>
      <w:r>
        <w:rPr>
          <w:rFonts w:ascii="Times New Roman"/>
          <w:b w:val="false"/>
          <w:i w:val="false"/>
          <w:color w:val="000000"/>
          <w:sz w:val="28"/>
        </w:rPr>
        <w:t>
      умеет пользоваться красками, смешивает акварель в палитре с водой, красит карандашом различными принтами, для получения насыщенных цветов;</w:t>
      </w:r>
    </w:p>
    <w:bookmarkEnd w:id="1643"/>
    <w:bookmarkStart w:name="z1652" w:id="1644"/>
    <w:p>
      <w:pPr>
        <w:spacing w:after="0"/>
        <w:ind w:left="0"/>
        <w:jc w:val="both"/>
      </w:pPr>
      <w:r>
        <w:rPr>
          <w:rFonts w:ascii="Times New Roman"/>
          <w:b w:val="false"/>
          <w:i w:val="false"/>
          <w:color w:val="000000"/>
          <w:sz w:val="28"/>
        </w:rPr>
        <w:t>
      оценивает результаты своей работы;</w:t>
      </w:r>
    </w:p>
    <w:bookmarkEnd w:id="1644"/>
    <w:bookmarkStart w:name="z1653" w:id="1645"/>
    <w:p>
      <w:pPr>
        <w:spacing w:after="0"/>
        <w:ind w:left="0"/>
        <w:jc w:val="both"/>
      </w:pPr>
      <w:r>
        <w:rPr>
          <w:rFonts w:ascii="Times New Roman"/>
          <w:b w:val="false"/>
          <w:i w:val="false"/>
          <w:color w:val="000000"/>
          <w:sz w:val="28"/>
        </w:rPr>
        <w:t xml:space="preserve">
      применяет различную технику в рисовании; </w:t>
      </w:r>
    </w:p>
    <w:bookmarkEnd w:id="1645"/>
    <w:bookmarkStart w:name="z1654" w:id="1646"/>
    <w:p>
      <w:pPr>
        <w:spacing w:after="0"/>
        <w:ind w:left="0"/>
        <w:jc w:val="both"/>
      </w:pPr>
      <w:r>
        <w:rPr>
          <w:rFonts w:ascii="Times New Roman"/>
          <w:b w:val="false"/>
          <w:i w:val="false"/>
          <w:color w:val="000000"/>
          <w:sz w:val="28"/>
        </w:rPr>
        <w:t>
      различает середину, углы, верхнюю, нижнюю, правую и левую стороны листа;</w:t>
      </w:r>
    </w:p>
    <w:bookmarkEnd w:id="1646"/>
    <w:bookmarkStart w:name="z1655" w:id="1647"/>
    <w:p>
      <w:pPr>
        <w:spacing w:after="0"/>
        <w:ind w:left="0"/>
        <w:jc w:val="both"/>
      </w:pPr>
      <w:r>
        <w:rPr>
          <w:rFonts w:ascii="Times New Roman"/>
          <w:b w:val="false"/>
          <w:i w:val="false"/>
          <w:color w:val="000000"/>
          <w:sz w:val="28"/>
        </w:rPr>
        <w:t>
      получает новые цвета (фиолетовый) и оттенки (синий, розовый, темно-зеленый) путем смешивания красок;</w:t>
      </w:r>
    </w:p>
    <w:bookmarkEnd w:id="1647"/>
    <w:bookmarkStart w:name="z1656" w:id="1648"/>
    <w:p>
      <w:pPr>
        <w:spacing w:after="0"/>
        <w:ind w:left="0"/>
        <w:jc w:val="both"/>
      </w:pPr>
      <w:r>
        <w:rPr>
          <w:rFonts w:ascii="Times New Roman"/>
          <w:b w:val="false"/>
          <w:i w:val="false"/>
          <w:color w:val="000000"/>
          <w:sz w:val="28"/>
        </w:rPr>
        <w:t>
      знает виды казахского орнамента;</w:t>
      </w:r>
    </w:p>
    <w:bookmarkEnd w:id="1648"/>
    <w:bookmarkStart w:name="z1657" w:id="1649"/>
    <w:p>
      <w:pPr>
        <w:spacing w:after="0"/>
        <w:ind w:left="0"/>
        <w:jc w:val="both"/>
      </w:pPr>
      <w:r>
        <w:rPr>
          <w:rFonts w:ascii="Times New Roman"/>
          <w:b w:val="false"/>
          <w:i w:val="false"/>
          <w:color w:val="000000"/>
          <w:sz w:val="28"/>
        </w:rPr>
        <w:t>
      рисует казахскую национальную одежду с орнаментом;</w:t>
      </w:r>
    </w:p>
    <w:bookmarkEnd w:id="1649"/>
    <w:bookmarkStart w:name="z1658" w:id="1650"/>
    <w:p>
      <w:pPr>
        <w:spacing w:after="0"/>
        <w:ind w:left="0"/>
        <w:jc w:val="both"/>
      </w:pPr>
      <w:r>
        <w:rPr>
          <w:rFonts w:ascii="Times New Roman"/>
          <w:b w:val="false"/>
          <w:i w:val="false"/>
          <w:color w:val="000000"/>
          <w:sz w:val="28"/>
        </w:rPr>
        <w:t>
      самостоятельно рисует орнаменты;</w:t>
      </w:r>
    </w:p>
    <w:bookmarkEnd w:id="1650"/>
    <w:bookmarkStart w:name="z1659" w:id="1651"/>
    <w:p>
      <w:pPr>
        <w:spacing w:after="0"/>
        <w:ind w:left="0"/>
        <w:jc w:val="both"/>
      </w:pPr>
      <w:r>
        <w:rPr>
          <w:rFonts w:ascii="Times New Roman"/>
          <w:b w:val="false"/>
          <w:i w:val="false"/>
          <w:color w:val="000000"/>
          <w:sz w:val="28"/>
        </w:rPr>
        <w:t>
      работает с коллективом, выполняет задачи по обоюдному согласию;</w:t>
      </w:r>
    </w:p>
    <w:bookmarkEnd w:id="1651"/>
    <w:bookmarkStart w:name="z1660" w:id="1652"/>
    <w:p>
      <w:pPr>
        <w:spacing w:after="0"/>
        <w:ind w:left="0"/>
        <w:jc w:val="both"/>
      </w:pPr>
      <w:r>
        <w:rPr>
          <w:rFonts w:ascii="Times New Roman"/>
          <w:b w:val="false"/>
          <w:i w:val="false"/>
          <w:color w:val="000000"/>
          <w:sz w:val="28"/>
        </w:rPr>
        <w:t>
      рисует элементы орнамента по центру и краям фигур;</w:t>
      </w:r>
    </w:p>
    <w:bookmarkEnd w:id="1652"/>
    <w:bookmarkStart w:name="z1661" w:id="1653"/>
    <w:p>
      <w:pPr>
        <w:spacing w:after="0"/>
        <w:ind w:left="0"/>
        <w:jc w:val="both"/>
      </w:pPr>
      <w:r>
        <w:rPr>
          <w:rFonts w:ascii="Times New Roman"/>
          <w:b w:val="false"/>
          <w:i w:val="false"/>
          <w:color w:val="000000"/>
          <w:sz w:val="28"/>
        </w:rPr>
        <w:t>
      рисует элементы казахского орнамента и украшает ими одежду, предметы быта;</w:t>
      </w:r>
    </w:p>
    <w:bookmarkEnd w:id="1653"/>
    <w:bookmarkStart w:name="z1662" w:id="1654"/>
    <w:p>
      <w:pPr>
        <w:spacing w:after="0"/>
        <w:ind w:left="0"/>
        <w:jc w:val="both"/>
      </w:pPr>
      <w:r>
        <w:rPr>
          <w:rFonts w:ascii="Times New Roman"/>
          <w:b w:val="false"/>
          <w:i w:val="false"/>
          <w:color w:val="000000"/>
          <w:sz w:val="28"/>
        </w:rPr>
        <w:t xml:space="preserve">
      изображает сюжетные рисунки; </w:t>
      </w:r>
    </w:p>
    <w:bookmarkEnd w:id="1654"/>
    <w:bookmarkStart w:name="z1663" w:id="1655"/>
    <w:p>
      <w:pPr>
        <w:spacing w:after="0"/>
        <w:ind w:left="0"/>
        <w:jc w:val="both"/>
      </w:pPr>
      <w:r>
        <w:rPr>
          <w:rFonts w:ascii="Times New Roman"/>
          <w:b w:val="false"/>
          <w:i w:val="false"/>
          <w:color w:val="000000"/>
          <w:sz w:val="28"/>
        </w:rPr>
        <w:t>
      выполняет коллективные работы, рисует по замыслу;</w:t>
      </w:r>
    </w:p>
    <w:bookmarkEnd w:id="1655"/>
    <w:bookmarkStart w:name="z1664" w:id="1656"/>
    <w:p>
      <w:pPr>
        <w:spacing w:after="0"/>
        <w:ind w:left="0"/>
        <w:jc w:val="both"/>
      </w:pPr>
      <w:r>
        <w:rPr>
          <w:rFonts w:ascii="Times New Roman"/>
          <w:b w:val="false"/>
          <w:i w:val="false"/>
          <w:color w:val="000000"/>
          <w:sz w:val="28"/>
        </w:rPr>
        <w:t>
      использует в создании рисунка выразительные средства, элементы казахского орнамента;</w:t>
      </w:r>
    </w:p>
    <w:bookmarkEnd w:id="1656"/>
    <w:bookmarkStart w:name="z1665" w:id="1657"/>
    <w:p>
      <w:pPr>
        <w:spacing w:after="0"/>
        <w:ind w:left="0"/>
        <w:jc w:val="both"/>
      </w:pPr>
      <w:r>
        <w:rPr>
          <w:rFonts w:ascii="Times New Roman"/>
          <w:b w:val="false"/>
          <w:i w:val="false"/>
          <w:color w:val="000000"/>
          <w:sz w:val="28"/>
        </w:rPr>
        <w:t>
      соблюдает аккуратность при рисовании, правила безопасного поведения;</w:t>
      </w:r>
    </w:p>
    <w:bookmarkEnd w:id="1657"/>
    <w:bookmarkStart w:name="z1666" w:id="1658"/>
    <w:p>
      <w:pPr>
        <w:spacing w:after="0"/>
        <w:ind w:left="0"/>
        <w:jc w:val="both"/>
      </w:pPr>
      <w:r>
        <w:rPr>
          <w:rFonts w:ascii="Times New Roman"/>
          <w:b w:val="false"/>
          <w:i w:val="false"/>
          <w:color w:val="000000"/>
          <w:sz w:val="28"/>
        </w:rPr>
        <w:t>
      по лепке:</w:t>
      </w:r>
    </w:p>
    <w:bookmarkEnd w:id="1658"/>
    <w:bookmarkStart w:name="z1667" w:id="1659"/>
    <w:p>
      <w:pPr>
        <w:spacing w:after="0"/>
        <w:ind w:left="0"/>
        <w:jc w:val="both"/>
      </w:pPr>
      <w:r>
        <w:rPr>
          <w:rFonts w:ascii="Times New Roman"/>
          <w:b w:val="false"/>
          <w:i w:val="false"/>
          <w:color w:val="000000"/>
          <w:sz w:val="28"/>
        </w:rPr>
        <w:t>
      знает особенности лепки из глины, пластилина и пластической массы;</w:t>
      </w:r>
    </w:p>
    <w:bookmarkEnd w:id="1659"/>
    <w:bookmarkStart w:name="z1668" w:id="1660"/>
    <w:p>
      <w:pPr>
        <w:spacing w:after="0"/>
        <w:ind w:left="0"/>
        <w:jc w:val="both"/>
      </w:pPr>
      <w:r>
        <w:rPr>
          <w:rFonts w:ascii="Times New Roman"/>
          <w:b w:val="false"/>
          <w:i w:val="false"/>
          <w:color w:val="000000"/>
          <w:sz w:val="28"/>
        </w:rPr>
        <w:t>
      лепит с натуры и по представлению знакомые предметы разной формы и величины;</w:t>
      </w:r>
    </w:p>
    <w:bookmarkEnd w:id="1660"/>
    <w:bookmarkStart w:name="z1669" w:id="1661"/>
    <w:p>
      <w:pPr>
        <w:spacing w:after="0"/>
        <w:ind w:left="0"/>
        <w:jc w:val="both"/>
      </w:pPr>
      <w:r>
        <w:rPr>
          <w:rFonts w:ascii="Times New Roman"/>
          <w:b w:val="false"/>
          <w:i w:val="false"/>
          <w:color w:val="000000"/>
          <w:sz w:val="28"/>
        </w:rPr>
        <w:t>
      лепит фигуры человека и животного, соблюдая простые пропорции;</w:t>
      </w:r>
    </w:p>
    <w:bookmarkEnd w:id="1661"/>
    <w:bookmarkStart w:name="z1670" w:id="1662"/>
    <w:p>
      <w:pPr>
        <w:spacing w:after="0"/>
        <w:ind w:left="0"/>
        <w:jc w:val="both"/>
      </w:pPr>
      <w:r>
        <w:rPr>
          <w:rFonts w:ascii="Times New Roman"/>
          <w:b w:val="false"/>
          <w:i w:val="false"/>
          <w:color w:val="000000"/>
          <w:sz w:val="28"/>
        </w:rPr>
        <w:t>
      использует различные методы лепки;</w:t>
      </w:r>
    </w:p>
    <w:bookmarkEnd w:id="1662"/>
    <w:bookmarkStart w:name="z1671" w:id="1663"/>
    <w:p>
      <w:pPr>
        <w:spacing w:after="0"/>
        <w:ind w:left="0"/>
        <w:jc w:val="both"/>
      </w:pPr>
      <w:r>
        <w:rPr>
          <w:rFonts w:ascii="Times New Roman"/>
          <w:b w:val="false"/>
          <w:i w:val="false"/>
          <w:color w:val="000000"/>
          <w:sz w:val="28"/>
        </w:rPr>
        <w:t>
      лепит разнообразную казахскую посуду, предметы быта, ювелирные изделия и украшает их орнаментами и аксессуарами;</w:t>
      </w:r>
    </w:p>
    <w:bookmarkEnd w:id="1663"/>
    <w:bookmarkStart w:name="z1672" w:id="1664"/>
    <w:p>
      <w:pPr>
        <w:spacing w:after="0"/>
        <w:ind w:left="0"/>
        <w:jc w:val="both"/>
      </w:pPr>
      <w:r>
        <w:rPr>
          <w:rFonts w:ascii="Times New Roman"/>
          <w:b w:val="false"/>
          <w:i w:val="false"/>
          <w:color w:val="000000"/>
          <w:sz w:val="28"/>
        </w:rPr>
        <w:t>
      создает сюжеты с однородными предметами, располагая несколько фигурок на одной подставке;</w:t>
      </w:r>
    </w:p>
    <w:bookmarkEnd w:id="1664"/>
    <w:bookmarkStart w:name="z1673" w:id="1665"/>
    <w:p>
      <w:pPr>
        <w:spacing w:after="0"/>
        <w:ind w:left="0"/>
        <w:jc w:val="both"/>
      </w:pPr>
      <w:r>
        <w:rPr>
          <w:rFonts w:ascii="Times New Roman"/>
          <w:b w:val="false"/>
          <w:i w:val="false"/>
          <w:color w:val="000000"/>
          <w:sz w:val="28"/>
        </w:rPr>
        <w:t>
      составлять сюжетные композиции по содержанию сказок и рассказов;</w:t>
      </w:r>
    </w:p>
    <w:bookmarkEnd w:id="1665"/>
    <w:bookmarkStart w:name="z1674" w:id="1666"/>
    <w:p>
      <w:pPr>
        <w:spacing w:after="0"/>
        <w:ind w:left="0"/>
        <w:jc w:val="both"/>
      </w:pPr>
      <w:r>
        <w:rPr>
          <w:rFonts w:ascii="Times New Roman"/>
          <w:b w:val="false"/>
          <w:i w:val="false"/>
          <w:color w:val="000000"/>
          <w:sz w:val="28"/>
        </w:rPr>
        <w:t>
      владеет навыками коллективной лепки для общей композиции;</w:t>
      </w:r>
    </w:p>
    <w:bookmarkEnd w:id="1666"/>
    <w:bookmarkStart w:name="z1675" w:id="1667"/>
    <w:p>
      <w:pPr>
        <w:spacing w:after="0"/>
        <w:ind w:left="0"/>
        <w:jc w:val="both"/>
      </w:pPr>
      <w:r>
        <w:rPr>
          <w:rFonts w:ascii="Times New Roman"/>
          <w:b w:val="false"/>
          <w:i w:val="false"/>
          <w:color w:val="000000"/>
          <w:sz w:val="28"/>
        </w:rPr>
        <w:t>
      играет в различные игры с предметами, которые слепил сам;</w:t>
      </w:r>
    </w:p>
    <w:bookmarkEnd w:id="1667"/>
    <w:bookmarkStart w:name="z1676" w:id="1668"/>
    <w:p>
      <w:pPr>
        <w:spacing w:after="0"/>
        <w:ind w:left="0"/>
        <w:jc w:val="both"/>
      </w:pPr>
      <w:r>
        <w:rPr>
          <w:rFonts w:ascii="Times New Roman"/>
          <w:b w:val="false"/>
          <w:i w:val="false"/>
          <w:color w:val="000000"/>
          <w:sz w:val="28"/>
        </w:rPr>
        <w:t>
      аккуратно выполняет работу, соблюдает правила безопасности.</w:t>
      </w:r>
    </w:p>
    <w:bookmarkEnd w:id="1668"/>
    <w:bookmarkStart w:name="z1677" w:id="1669"/>
    <w:p>
      <w:pPr>
        <w:spacing w:after="0"/>
        <w:ind w:left="0"/>
        <w:jc w:val="both"/>
      </w:pPr>
      <w:r>
        <w:rPr>
          <w:rFonts w:ascii="Times New Roman"/>
          <w:b w:val="false"/>
          <w:i w:val="false"/>
          <w:color w:val="000000"/>
          <w:sz w:val="28"/>
        </w:rPr>
        <w:t>
      по аппликации:</w:t>
      </w:r>
    </w:p>
    <w:bookmarkEnd w:id="1669"/>
    <w:bookmarkStart w:name="z1678" w:id="1670"/>
    <w:p>
      <w:pPr>
        <w:spacing w:after="0"/>
        <w:ind w:left="0"/>
        <w:jc w:val="both"/>
      </w:pPr>
      <w:r>
        <w:rPr>
          <w:rFonts w:ascii="Times New Roman"/>
          <w:b w:val="false"/>
          <w:i w:val="false"/>
          <w:color w:val="000000"/>
          <w:sz w:val="28"/>
        </w:rPr>
        <w:t>
      вырезает ножницами различные геометрические фигуры;</w:t>
      </w:r>
    </w:p>
    <w:bookmarkEnd w:id="1670"/>
    <w:bookmarkStart w:name="z1679" w:id="1671"/>
    <w:p>
      <w:pPr>
        <w:spacing w:after="0"/>
        <w:ind w:left="0"/>
        <w:jc w:val="both"/>
      </w:pPr>
      <w:r>
        <w:rPr>
          <w:rFonts w:ascii="Times New Roman"/>
          <w:b w:val="false"/>
          <w:i w:val="false"/>
          <w:color w:val="000000"/>
          <w:sz w:val="28"/>
        </w:rPr>
        <w:t>
      вырезает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bookmarkEnd w:id="1671"/>
    <w:bookmarkStart w:name="z1680" w:id="1672"/>
    <w:p>
      <w:pPr>
        <w:spacing w:after="0"/>
        <w:ind w:left="0"/>
        <w:jc w:val="both"/>
      </w:pPr>
      <w:r>
        <w:rPr>
          <w:rFonts w:ascii="Times New Roman"/>
          <w:b w:val="false"/>
          <w:i w:val="false"/>
          <w:color w:val="000000"/>
          <w:sz w:val="28"/>
        </w:rPr>
        <w:t>
      знает предметы быта казахского народа, убранством юрты, вырезает указанные предметы по желанию, украшая их орнаментами;</w:t>
      </w:r>
    </w:p>
    <w:bookmarkEnd w:id="1672"/>
    <w:bookmarkStart w:name="z1681" w:id="1673"/>
    <w:p>
      <w:pPr>
        <w:spacing w:after="0"/>
        <w:ind w:left="0"/>
        <w:jc w:val="both"/>
      </w:pPr>
      <w:r>
        <w:rPr>
          <w:rFonts w:ascii="Times New Roman"/>
          <w:b w:val="false"/>
          <w:i w:val="false"/>
          <w:color w:val="000000"/>
          <w:sz w:val="28"/>
        </w:rPr>
        <w:t>
      выбирает и обосновывает приемы работы;</w:t>
      </w:r>
    </w:p>
    <w:bookmarkEnd w:id="1673"/>
    <w:bookmarkStart w:name="z1682" w:id="1674"/>
    <w:p>
      <w:pPr>
        <w:spacing w:after="0"/>
        <w:ind w:left="0"/>
        <w:jc w:val="both"/>
      </w:pPr>
      <w:r>
        <w:rPr>
          <w:rFonts w:ascii="Times New Roman"/>
          <w:b w:val="false"/>
          <w:i w:val="false"/>
          <w:color w:val="000000"/>
          <w:sz w:val="28"/>
        </w:rPr>
        <w:t>
      составляет образ из нескольких частей;</w:t>
      </w:r>
    </w:p>
    <w:bookmarkEnd w:id="1674"/>
    <w:bookmarkStart w:name="z1683" w:id="1675"/>
    <w:p>
      <w:pPr>
        <w:spacing w:after="0"/>
        <w:ind w:left="0"/>
        <w:jc w:val="both"/>
      </w:pPr>
      <w:r>
        <w:rPr>
          <w:rFonts w:ascii="Times New Roman"/>
          <w:b w:val="false"/>
          <w:i w:val="false"/>
          <w:color w:val="000000"/>
          <w:sz w:val="28"/>
        </w:rPr>
        <w:t>
      создает сюжетные композиции, дополняя их модными деталями;</w:t>
      </w:r>
    </w:p>
    <w:bookmarkEnd w:id="1675"/>
    <w:bookmarkStart w:name="z1684" w:id="1676"/>
    <w:p>
      <w:pPr>
        <w:spacing w:after="0"/>
        <w:ind w:left="0"/>
        <w:jc w:val="both"/>
      </w:pPr>
      <w:r>
        <w:rPr>
          <w:rFonts w:ascii="Times New Roman"/>
          <w:b w:val="false"/>
          <w:i w:val="false"/>
          <w:color w:val="000000"/>
          <w:sz w:val="28"/>
        </w:rPr>
        <w:t>
      выполняет сюжетные композиции как индивидуально, так и в небольших группах, согласованно выполняя задачи.</w:t>
      </w:r>
    </w:p>
    <w:bookmarkEnd w:id="1676"/>
    <w:bookmarkStart w:name="z1685" w:id="1677"/>
    <w:p>
      <w:pPr>
        <w:spacing w:after="0"/>
        <w:ind w:left="0"/>
        <w:jc w:val="both"/>
      </w:pPr>
      <w:r>
        <w:rPr>
          <w:rFonts w:ascii="Times New Roman"/>
          <w:b w:val="false"/>
          <w:i w:val="false"/>
          <w:color w:val="000000"/>
          <w:sz w:val="28"/>
        </w:rPr>
        <w:t xml:space="preserve">
      передает соотношение объектов по величине, видит форму частей различных предметов, их строение, пропорции; </w:t>
      </w:r>
    </w:p>
    <w:bookmarkEnd w:id="1677"/>
    <w:bookmarkStart w:name="z1686" w:id="1678"/>
    <w:p>
      <w:pPr>
        <w:spacing w:after="0"/>
        <w:ind w:left="0"/>
        <w:jc w:val="both"/>
      </w:pPr>
      <w:r>
        <w:rPr>
          <w:rFonts w:ascii="Times New Roman"/>
          <w:b w:val="false"/>
          <w:i w:val="false"/>
          <w:color w:val="000000"/>
          <w:sz w:val="28"/>
        </w:rPr>
        <w:t>
      работает с готовыми шаблона и трафаретами;</w:t>
      </w:r>
    </w:p>
    <w:bookmarkEnd w:id="1678"/>
    <w:bookmarkStart w:name="z1687" w:id="1679"/>
    <w:p>
      <w:pPr>
        <w:spacing w:after="0"/>
        <w:ind w:left="0"/>
        <w:jc w:val="both"/>
      </w:pPr>
      <w:r>
        <w:rPr>
          <w:rFonts w:ascii="Times New Roman"/>
          <w:b w:val="false"/>
          <w:i w:val="false"/>
          <w:color w:val="000000"/>
          <w:sz w:val="28"/>
        </w:rPr>
        <w:t>
      правильно использует ножницы и клей;</w:t>
      </w:r>
    </w:p>
    <w:bookmarkEnd w:id="1679"/>
    <w:bookmarkStart w:name="z1688" w:id="1680"/>
    <w:p>
      <w:pPr>
        <w:spacing w:after="0"/>
        <w:ind w:left="0"/>
        <w:jc w:val="both"/>
      </w:pPr>
      <w:r>
        <w:rPr>
          <w:rFonts w:ascii="Times New Roman"/>
          <w:b w:val="false"/>
          <w:i w:val="false"/>
          <w:color w:val="000000"/>
          <w:sz w:val="28"/>
        </w:rPr>
        <w:t>
      соблюдает правила безопасности труда и личной гигиены.</w:t>
      </w:r>
    </w:p>
    <w:bookmarkEnd w:id="1680"/>
    <w:bookmarkStart w:name="z1689" w:id="1681"/>
    <w:p>
      <w:pPr>
        <w:spacing w:after="0"/>
        <w:ind w:left="0"/>
        <w:jc w:val="both"/>
      </w:pPr>
      <w:r>
        <w:rPr>
          <w:rFonts w:ascii="Times New Roman"/>
          <w:b w:val="false"/>
          <w:i w:val="false"/>
          <w:color w:val="000000"/>
          <w:sz w:val="28"/>
        </w:rPr>
        <w:t>
      по конструированию:</w:t>
      </w:r>
    </w:p>
    <w:bookmarkEnd w:id="1681"/>
    <w:bookmarkStart w:name="z1690" w:id="1682"/>
    <w:p>
      <w:pPr>
        <w:spacing w:after="0"/>
        <w:ind w:left="0"/>
        <w:jc w:val="both"/>
      </w:pPr>
      <w:r>
        <w:rPr>
          <w:rFonts w:ascii="Times New Roman"/>
          <w:b w:val="false"/>
          <w:i w:val="false"/>
          <w:color w:val="000000"/>
          <w:sz w:val="28"/>
        </w:rPr>
        <w:t>
      строит самостоятельно, со сверстниками на предложенную тему;</w:t>
      </w:r>
    </w:p>
    <w:bookmarkEnd w:id="1682"/>
    <w:bookmarkStart w:name="z1691" w:id="1683"/>
    <w:p>
      <w:pPr>
        <w:spacing w:after="0"/>
        <w:ind w:left="0"/>
        <w:jc w:val="both"/>
      </w:pPr>
      <w:r>
        <w:rPr>
          <w:rFonts w:ascii="Times New Roman"/>
          <w:b w:val="false"/>
          <w:i w:val="false"/>
          <w:color w:val="000000"/>
          <w:sz w:val="28"/>
        </w:rPr>
        <w:t>
      находит эффективные конструктивные решения путем анализа построенных конструкций, применяет их в конструировании;</w:t>
      </w:r>
    </w:p>
    <w:bookmarkEnd w:id="1683"/>
    <w:bookmarkStart w:name="z1692" w:id="1684"/>
    <w:p>
      <w:pPr>
        <w:spacing w:after="0"/>
        <w:ind w:left="0"/>
        <w:jc w:val="both"/>
      </w:pPr>
      <w:r>
        <w:rPr>
          <w:rFonts w:ascii="Times New Roman"/>
          <w:b w:val="false"/>
          <w:i w:val="false"/>
          <w:color w:val="000000"/>
          <w:sz w:val="28"/>
        </w:rPr>
        <w:t>
      конструирует из бросового и природного материала;</w:t>
      </w:r>
    </w:p>
    <w:bookmarkEnd w:id="1684"/>
    <w:bookmarkStart w:name="z1693" w:id="1685"/>
    <w:p>
      <w:pPr>
        <w:spacing w:after="0"/>
        <w:ind w:left="0"/>
        <w:jc w:val="both"/>
      </w:pPr>
      <w:r>
        <w:rPr>
          <w:rFonts w:ascii="Times New Roman"/>
          <w:b w:val="false"/>
          <w:i w:val="false"/>
          <w:color w:val="000000"/>
          <w:sz w:val="28"/>
        </w:rPr>
        <w:t>
      опираясь на наглядность, создает поделки по воображению, представлению;</w:t>
      </w:r>
    </w:p>
    <w:bookmarkEnd w:id="1685"/>
    <w:bookmarkStart w:name="z1694" w:id="1686"/>
    <w:p>
      <w:pPr>
        <w:spacing w:after="0"/>
        <w:ind w:left="0"/>
        <w:jc w:val="both"/>
      </w:pPr>
      <w:r>
        <w:rPr>
          <w:rFonts w:ascii="Times New Roman"/>
          <w:b w:val="false"/>
          <w:i w:val="false"/>
          <w:color w:val="000000"/>
          <w:sz w:val="28"/>
        </w:rPr>
        <w:t>
      распознает изделиями казахского народа, изготовленных из природных материалов (убранства юрты, предметы быта, посуда), знает материалы, из которых они изготовлены;</w:t>
      </w:r>
    </w:p>
    <w:bookmarkEnd w:id="1686"/>
    <w:bookmarkStart w:name="z1695" w:id="1687"/>
    <w:p>
      <w:pPr>
        <w:spacing w:after="0"/>
        <w:ind w:left="0"/>
        <w:jc w:val="both"/>
      </w:pPr>
      <w:r>
        <w:rPr>
          <w:rFonts w:ascii="Times New Roman"/>
          <w:b w:val="false"/>
          <w:i w:val="false"/>
          <w:color w:val="000000"/>
          <w:sz w:val="28"/>
        </w:rPr>
        <w:t>
      совместно конструирует необходимую для игры конструкцию, выполняют работу по согласованию, играют с готовой конструкцией;</w:t>
      </w:r>
    </w:p>
    <w:bookmarkEnd w:id="1687"/>
    <w:bookmarkStart w:name="z1696" w:id="1688"/>
    <w:p>
      <w:pPr>
        <w:spacing w:after="0"/>
        <w:ind w:left="0"/>
        <w:jc w:val="both"/>
      </w:pPr>
      <w:r>
        <w:rPr>
          <w:rFonts w:ascii="Times New Roman"/>
          <w:b w:val="false"/>
          <w:i w:val="false"/>
          <w:color w:val="000000"/>
          <w:sz w:val="28"/>
        </w:rPr>
        <w:t>
      работает коллективно;</w:t>
      </w:r>
    </w:p>
    <w:bookmarkEnd w:id="1688"/>
    <w:bookmarkStart w:name="z1697" w:id="1689"/>
    <w:p>
      <w:pPr>
        <w:spacing w:after="0"/>
        <w:ind w:left="0"/>
        <w:jc w:val="both"/>
      </w:pPr>
      <w:r>
        <w:rPr>
          <w:rFonts w:ascii="Times New Roman"/>
          <w:b w:val="false"/>
          <w:i w:val="false"/>
          <w:color w:val="000000"/>
          <w:sz w:val="28"/>
        </w:rPr>
        <w:t xml:space="preserve">
      преобразовывает плоскостные бумажные формы в объемные; </w:t>
      </w:r>
    </w:p>
    <w:bookmarkEnd w:id="1689"/>
    <w:bookmarkStart w:name="z1698" w:id="1690"/>
    <w:p>
      <w:pPr>
        <w:spacing w:after="0"/>
        <w:ind w:left="0"/>
        <w:jc w:val="both"/>
      </w:pPr>
      <w:r>
        <w:rPr>
          <w:rFonts w:ascii="Times New Roman"/>
          <w:b w:val="false"/>
          <w:i w:val="false"/>
          <w:color w:val="000000"/>
          <w:sz w:val="28"/>
        </w:rPr>
        <w:t>
      соблюдает правила безопасности на рабочем месте.</w:t>
      </w:r>
    </w:p>
    <w:bookmarkEnd w:id="1690"/>
    <w:bookmarkStart w:name="z1699" w:id="1691"/>
    <w:p>
      <w:pPr>
        <w:spacing w:after="0"/>
        <w:ind w:left="0"/>
        <w:jc w:val="both"/>
      </w:pPr>
      <w:r>
        <w:rPr>
          <w:rFonts w:ascii="Times New Roman"/>
          <w:b w:val="false"/>
          <w:i w:val="false"/>
          <w:color w:val="000000"/>
          <w:sz w:val="28"/>
        </w:rPr>
        <w:t>
      по музыке:</w:t>
      </w:r>
    </w:p>
    <w:bookmarkEnd w:id="1691"/>
    <w:bookmarkStart w:name="z1700" w:id="1692"/>
    <w:p>
      <w:pPr>
        <w:spacing w:after="0"/>
        <w:ind w:left="0"/>
        <w:jc w:val="both"/>
      </w:pPr>
      <w:r>
        <w:rPr>
          <w:rFonts w:ascii="Times New Roman"/>
          <w:b w:val="false"/>
          <w:i w:val="false"/>
          <w:color w:val="000000"/>
          <w:sz w:val="28"/>
        </w:rPr>
        <w:t>
      проявляет интерес и любовь к музыке;</w:t>
      </w:r>
    </w:p>
    <w:bookmarkEnd w:id="1692"/>
    <w:bookmarkStart w:name="z1701" w:id="1693"/>
    <w:p>
      <w:pPr>
        <w:spacing w:after="0"/>
        <w:ind w:left="0"/>
        <w:jc w:val="both"/>
      </w:pPr>
      <w:r>
        <w:rPr>
          <w:rFonts w:ascii="Times New Roman"/>
          <w:b w:val="false"/>
          <w:i w:val="false"/>
          <w:color w:val="000000"/>
          <w:sz w:val="28"/>
        </w:rPr>
        <w:t>
      выражает свое отношение к музыкальному произведению, говорит о его характере, содержании;</w:t>
      </w:r>
    </w:p>
    <w:bookmarkEnd w:id="1693"/>
    <w:bookmarkStart w:name="z1702" w:id="1694"/>
    <w:p>
      <w:pPr>
        <w:spacing w:after="0"/>
        <w:ind w:left="0"/>
        <w:jc w:val="both"/>
      </w:pPr>
      <w:r>
        <w:rPr>
          <w:rFonts w:ascii="Times New Roman"/>
          <w:b w:val="false"/>
          <w:i w:val="false"/>
          <w:color w:val="000000"/>
          <w:sz w:val="28"/>
        </w:rPr>
        <w:t>
      различает простые музыкальные жанры (кюй, песня, танец, марш);</w:t>
      </w:r>
    </w:p>
    <w:bookmarkEnd w:id="1694"/>
    <w:bookmarkStart w:name="z1703" w:id="1695"/>
    <w:p>
      <w:pPr>
        <w:spacing w:after="0"/>
        <w:ind w:left="0"/>
        <w:jc w:val="both"/>
      </w:pPr>
      <w:r>
        <w:rPr>
          <w:rFonts w:ascii="Times New Roman"/>
          <w:b w:val="false"/>
          <w:i w:val="false"/>
          <w:color w:val="000000"/>
          <w:sz w:val="28"/>
        </w:rPr>
        <w:t xml:space="preserve">
      дышать между музыкальными фразами; </w:t>
      </w:r>
    </w:p>
    <w:bookmarkEnd w:id="1695"/>
    <w:bookmarkStart w:name="z1704" w:id="1696"/>
    <w:p>
      <w:pPr>
        <w:spacing w:after="0"/>
        <w:ind w:left="0"/>
        <w:jc w:val="both"/>
      </w:pPr>
      <w:r>
        <w:rPr>
          <w:rFonts w:ascii="Times New Roman"/>
          <w:b w:val="false"/>
          <w:i w:val="false"/>
          <w:color w:val="000000"/>
          <w:sz w:val="28"/>
        </w:rPr>
        <w:t>
      произносит текст песни четко, громко и медленно, умеет воспринимать и передавать характер музыки;</w:t>
      </w:r>
    </w:p>
    <w:bookmarkEnd w:id="1696"/>
    <w:bookmarkStart w:name="z1705" w:id="1697"/>
    <w:p>
      <w:pPr>
        <w:spacing w:after="0"/>
        <w:ind w:left="0"/>
        <w:jc w:val="both"/>
      </w:pPr>
      <w:r>
        <w:rPr>
          <w:rFonts w:ascii="Times New Roman"/>
          <w:b w:val="false"/>
          <w:i w:val="false"/>
          <w:color w:val="000000"/>
          <w:sz w:val="28"/>
        </w:rPr>
        <w:t>
      выделяет отдельные фрагменты произведения (вступление, припев, заключение);</w:t>
      </w:r>
    </w:p>
    <w:bookmarkEnd w:id="1697"/>
    <w:bookmarkStart w:name="z1706" w:id="1698"/>
    <w:p>
      <w:pPr>
        <w:spacing w:after="0"/>
        <w:ind w:left="0"/>
        <w:jc w:val="both"/>
      </w:pPr>
      <w:r>
        <w:rPr>
          <w:rFonts w:ascii="Times New Roman"/>
          <w:b w:val="false"/>
          <w:i w:val="false"/>
          <w:color w:val="000000"/>
          <w:sz w:val="28"/>
        </w:rPr>
        <w:t>
      исполняет знакомые песни самостоятельно с музыкальным сопровождением и без сопровождения;</w:t>
      </w:r>
    </w:p>
    <w:bookmarkEnd w:id="1698"/>
    <w:bookmarkStart w:name="z1707" w:id="1699"/>
    <w:p>
      <w:pPr>
        <w:spacing w:after="0"/>
        <w:ind w:left="0"/>
        <w:jc w:val="both"/>
      </w:pPr>
      <w:r>
        <w:rPr>
          <w:rFonts w:ascii="Times New Roman"/>
          <w:b w:val="false"/>
          <w:i w:val="false"/>
          <w:color w:val="000000"/>
          <w:sz w:val="28"/>
        </w:rPr>
        <w:t>
      самостоятельно и творчески исполняет песни различного характера;</w:t>
      </w:r>
    </w:p>
    <w:bookmarkEnd w:id="1699"/>
    <w:bookmarkStart w:name="z1708" w:id="1700"/>
    <w:p>
      <w:pPr>
        <w:spacing w:after="0"/>
        <w:ind w:left="0"/>
        <w:jc w:val="both"/>
      </w:pPr>
      <w:r>
        <w:rPr>
          <w:rFonts w:ascii="Times New Roman"/>
          <w:b w:val="false"/>
          <w:i w:val="false"/>
          <w:color w:val="000000"/>
          <w:sz w:val="28"/>
        </w:rPr>
        <w:t>
      играет простые мелодии на музыкальных инструментах;</w:t>
      </w:r>
    </w:p>
    <w:bookmarkEnd w:id="1700"/>
    <w:bookmarkStart w:name="z1709" w:id="1701"/>
    <w:p>
      <w:pPr>
        <w:spacing w:after="0"/>
        <w:ind w:left="0"/>
        <w:jc w:val="both"/>
      </w:pPr>
      <w:r>
        <w:rPr>
          <w:rFonts w:ascii="Times New Roman"/>
          <w:b w:val="false"/>
          <w:i w:val="false"/>
          <w:color w:val="000000"/>
          <w:sz w:val="28"/>
        </w:rPr>
        <w:t>
      передает характер марша четким ритмичным ходом, двигательный характер музыки-легким и средним (вверх-вниз) ритмом;</w:t>
      </w:r>
    </w:p>
    <w:bookmarkEnd w:id="1701"/>
    <w:bookmarkStart w:name="z1710" w:id="1702"/>
    <w:p>
      <w:pPr>
        <w:spacing w:after="0"/>
        <w:ind w:left="0"/>
        <w:jc w:val="both"/>
      </w:pPr>
      <w:r>
        <w:rPr>
          <w:rFonts w:ascii="Times New Roman"/>
          <w:b w:val="false"/>
          <w:i w:val="false"/>
          <w:color w:val="000000"/>
          <w:sz w:val="28"/>
        </w:rPr>
        <w:t>
      двигается с предметами, инсценирует сюжетные игры;</w:t>
      </w:r>
    </w:p>
    <w:bookmarkEnd w:id="1702"/>
    <w:bookmarkStart w:name="z1711" w:id="1703"/>
    <w:p>
      <w:pPr>
        <w:spacing w:after="0"/>
        <w:ind w:left="0"/>
        <w:jc w:val="both"/>
      </w:pPr>
      <w:r>
        <w:rPr>
          <w:rFonts w:ascii="Times New Roman"/>
          <w:b w:val="false"/>
          <w:i w:val="false"/>
          <w:color w:val="000000"/>
          <w:sz w:val="28"/>
        </w:rPr>
        <w:t>
      выполняет движения в соответствии с характером музыки;</w:t>
      </w:r>
    </w:p>
    <w:bookmarkEnd w:id="1703"/>
    <w:bookmarkStart w:name="z1712" w:id="1704"/>
    <w:p>
      <w:pPr>
        <w:spacing w:after="0"/>
        <w:ind w:left="0"/>
        <w:jc w:val="both"/>
      </w:pPr>
      <w:r>
        <w:rPr>
          <w:rFonts w:ascii="Times New Roman"/>
          <w:b w:val="false"/>
          <w:i w:val="false"/>
          <w:color w:val="000000"/>
          <w:sz w:val="28"/>
        </w:rPr>
        <w:t>
      владеет элементарными навыками игры на музыкальных инструментах для детей.</w:t>
      </w:r>
    </w:p>
    <w:bookmarkEnd w:id="1704"/>
    <w:bookmarkStart w:name="z1713" w:id="1705"/>
    <w:p>
      <w:pPr>
        <w:spacing w:after="0"/>
        <w:ind w:left="0"/>
        <w:jc w:val="both"/>
      </w:pPr>
      <w:r>
        <w:rPr>
          <w:rFonts w:ascii="Times New Roman"/>
          <w:b w:val="false"/>
          <w:i w:val="false"/>
          <w:color w:val="000000"/>
          <w:sz w:val="28"/>
        </w:rPr>
        <w:t xml:space="preserve">
      278. Рисование, лепка, аппликация, конструирование организуются в малых группах и чередуются с учетом интересов детей. </w:t>
      </w:r>
    </w:p>
    <w:bookmarkEnd w:id="1705"/>
    <w:bookmarkStart w:name="z1714" w:id="1706"/>
    <w:p>
      <w:pPr>
        <w:spacing w:after="0"/>
        <w:ind w:left="0"/>
        <w:jc w:val="both"/>
      </w:pPr>
      <w:r>
        <w:rPr>
          <w:rFonts w:ascii="Times New Roman"/>
          <w:b w:val="false"/>
          <w:i w:val="false"/>
          <w:color w:val="000000"/>
          <w:sz w:val="28"/>
        </w:rPr>
        <w:t>
      279. Рисование.</w:t>
      </w:r>
    </w:p>
    <w:bookmarkEnd w:id="1706"/>
    <w:bookmarkStart w:name="z1715" w:id="1707"/>
    <w:p>
      <w:pPr>
        <w:spacing w:after="0"/>
        <w:ind w:left="0"/>
        <w:jc w:val="both"/>
      </w:pPr>
      <w:r>
        <w:rPr>
          <w:rFonts w:ascii="Times New Roman"/>
          <w:b w:val="false"/>
          <w:i w:val="false"/>
          <w:color w:val="000000"/>
          <w:sz w:val="28"/>
        </w:rPr>
        <w:t>
      Совершенствовать умение передавать в рисунке образы предметов, персонажей сказок с характерными им особенностями, пространственные отношения между предметами, с их элементарными смысловыми связями.</w:t>
      </w:r>
    </w:p>
    <w:bookmarkEnd w:id="1707"/>
    <w:bookmarkStart w:name="z1716" w:id="1708"/>
    <w:p>
      <w:pPr>
        <w:spacing w:after="0"/>
        <w:ind w:left="0"/>
        <w:jc w:val="both"/>
      </w:pPr>
      <w:r>
        <w:rPr>
          <w:rFonts w:ascii="Times New Roman"/>
          <w:b w:val="false"/>
          <w:i w:val="false"/>
          <w:color w:val="000000"/>
          <w:sz w:val="28"/>
        </w:rPr>
        <w:t>
      На листе передавать положение предметов в пространстве, понимать, что предметы могут по-разному располагаться на плоскости (стоять, лежать и менять положение), передавать образы предметов живой природы через несложные движения и позы (растения, животные, птицы).</w:t>
      </w:r>
    </w:p>
    <w:bookmarkEnd w:id="1708"/>
    <w:bookmarkStart w:name="z1717" w:id="1709"/>
    <w:p>
      <w:pPr>
        <w:spacing w:after="0"/>
        <w:ind w:left="0"/>
        <w:jc w:val="both"/>
      </w:pPr>
      <w:r>
        <w:rPr>
          <w:rFonts w:ascii="Times New Roman"/>
          <w:b w:val="false"/>
          <w:i w:val="false"/>
          <w:color w:val="000000"/>
          <w:sz w:val="28"/>
        </w:rPr>
        <w:t>
      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bookmarkEnd w:id="1709"/>
    <w:bookmarkStart w:name="z1718" w:id="1710"/>
    <w:p>
      <w:pPr>
        <w:spacing w:after="0"/>
        <w:ind w:left="0"/>
        <w:jc w:val="both"/>
      </w:pPr>
      <w:r>
        <w:rPr>
          <w:rFonts w:ascii="Times New Roman"/>
          <w:b w:val="false"/>
          <w:i w:val="false"/>
          <w:color w:val="000000"/>
          <w:sz w:val="28"/>
        </w:rPr>
        <w:t>
      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bookmarkEnd w:id="1710"/>
    <w:bookmarkStart w:name="z1719" w:id="1711"/>
    <w:p>
      <w:pPr>
        <w:spacing w:after="0"/>
        <w:ind w:left="0"/>
        <w:jc w:val="both"/>
      </w:pPr>
      <w:r>
        <w:rPr>
          <w:rFonts w:ascii="Times New Roman"/>
          <w:b w:val="false"/>
          <w:i w:val="false"/>
          <w:color w:val="000000"/>
          <w:sz w:val="28"/>
        </w:rPr>
        <w:t>
      Формировать умение использовать изобразительные приемы (штрихи, смешивание красок, кляксография, нитки).</w:t>
      </w:r>
    </w:p>
    <w:bookmarkEnd w:id="1711"/>
    <w:bookmarkStart w:name="z1720" w:id="1712"/>
    <w:p>
      <w:pPr>
        <w:spacing w:after="0"/>
        <w:ind w:left="0"/>
        <w:jc w:val="both"/>
      </w:pPr>
      <w:r>
        <w:rPr>
          <w:rFonts w:ascii="Times New Roman"/>
          <w:b w:val="false"/>
          <w:i w:val="false"/>
          <w:color w:val="000000"/>
          <w:sz w:val="28"/>
        </w:rPr>
        <w:t>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w:t>
      </w:r>
    </w:p>
    <w:bookmarkEnd w:id="1712"/>
    <w:bookmarkStart w:name="z1721" w:id="1713"/>
    <w:p>
      <w:pPr>
        <w:spacing w:after="0"/>
        <w:ind w:left="0"/>
        <w:jc w:val="both"/>
      </w:pPr>
      <w:r>
        <w:rPr>
          <w:rFonts w:ascii="Times New Roman"/>
          <w:b w:val="false"/>
          <w:i w:val="false"/>
          <w:color w:val="000000"/>
          <w:sz w:val="28"/>
        </w:rPr>
        <w:t>
      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разноразмерные узоры, подбирать цвет с использованием белого и цветного фонов.</w:t>
      </w:r>
    </w:p>
    <w:bookmarkEnd w:id="1713"/>
    <w:bookmarkStart w:name="z1722" w:id="1714"/>
    <w:p>
      <w:pPr>
        <w:spacing w:after="0"/>
        <w:ind w:left="0"/>
        <w:jc w:val="both"/>
      </w:pPr>
      <w:r>
        <w:rPr>
          <w:rFonts w:ascii="Times New Roman"/>
          <w:b w:val="false"/>
          <w:i w:val="false"/>
          <w:color w:val="000000"/>
          <w:sz w:val="28"/>
        </w:rPr>
        <w:t>
      Расширить представление о видах казахского орнамента ("түйе табан", "құс қанаты", "құс тұмсық", "лист", "жауқазын", "жетігүл", "жұлдызгүл"), развивать умение составлять их с использованием характерных элементов. Раскрашивать объемные формы с передачей характера, колорита казахского орнамента, уметь различать центр, верхней и нижней углы, правую и левую стороны листа, рисовать элементы казахского орнамента, образованных различными сочетаниями вертикальных линий.</w:t>
      </w:r>
    </w:p>
    <w:bookmarkEnd w:id="1714"/>
    <w:bookmarkStart w:name="z1723" w:id="1715"/>
    <w:p>
      <w:pPr>
        <w:spacing w:after="0"/>
        <w:ind w:left="0"/>
        <w:jc w:val="both"/>
      </w:pPr>
      <w:r>
        <w:rPr>
          <w:rFonts w:ascii="Times New Roman"/>
          <w:b w:val="false"/>
          <w:i w:val="false"/>
          <w:color w:val="000000"/>
          <w:sz w:val="28"/>
        </w:rPr>
        <w:t xml:space="preserve">
      Рисовать казахскую национальную одежду с орнаментом (платок, шапан, камзол), располагать их по центру и по краям форм. Дать возможность самостоятельно нарисовать орнамент. Работать вместе с коллективом, выполнять задачи по обоюдному согласию, играть в различные игры с нарисованным рисунком. </w:t>
      </w:r>
    </w:p>
    <w:bookmarkEnd w:id="1715"/>
    <w:bookmarkStart w:name="z1724" w:id="1716"/>
    <w:p>
      <w:pPr>
        <w:spacing w:after="0"/>
        <w:ind w:left="0"/>
        <w:jc w:val="both"/>
      </w:pPr>
      <w:r>
        <w:rPr>
          <w:rFonts w:ascii="Times New Roman"/>
          <w:b w:val="false"/>
          <w:i w:val="false"/>
          <w:color w:val="000000"/>
          <w:sz w:val="28"/>
        </w:rPr>
        <w:t>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bookmarkEnd w:id="1716"/>
    <w:bookmarkStart w:name="z1725" w:id="1717"/>
    <w:p>
      <w:pPr>
        <w:spacing w:after="0"/>
        <w:ind w:left="0"/>
        <w:jc w:val="both"/>
      </w:pPr>
      <w:r>
        <w:rPr>
          <w:rFonts w:ascii="Times New Roman"/>
          <w:b w:val="false"/>
          <w:i w:val="false"/>
          <w:color w:val="000000"/>
          <w:sz w:val="28"/>
        </w:rPr>
        <w:t>
      При рисовании краской окунать кисть в краску, на бумаге проводить толстые линии, держа кисть горизонтально, а тонкие линии и точки -вертикально, для рисования, а при рисовании картин-в одном направлении слева направо, сверху вниз, по диагонали.</w:t>
      </w:r>
    </w:p>
    <w:bookmarkEnd w:id="1717"/>
    <w:bookmarkStart w:name="z1726" w:id="1718"/>
    <w:p>
      <w:pPr>
        <w:spacing w:after="0"/>
        <w:ind w:left="0"/>
        <w:jc w:val="both"/>
      </w:pPr>
      <w:r>
        <w:rPr>
          <w:rFonts w:ascii="Times New Roman"/>
          <w:b w:val="false"/>
          <w:i w:val="false"/>
          <w:color w:val="000000"/>
          <w:sz w:val="28"/>
        </w:rPr>
        <w:t xml:space="preserve">
      Совершенствовать умение детей передавать в рисунке простые сюжеты: социальные события, события окружающей жизни, праздники, труд людей, сюжеты сказок, стихов, песен. </w:t>
      </w:r>
    </w:p>
    <w:bookmarkEnd w:id="1718"/>
    <w:bookmarkStart w:name="z1727" w:id="1719"/>
    <w:p>
      <w:pPr>
        <w:spacing w:after="0"/>
        <w:ind w:left="0"/>
        <w:jc w:val="both"/>
      </w:pPr>
      <w:r>
        <w:rPr>
          <w:rFonts w:ascii="Times New Roman"/>
          <w:b w:val="false"/>
          <w:i w:val="false"/>
          <w:color w:val="000000"/>
          <w:sz w:val="28"/>
        </w:rPr>
        <w:t xml:space="preserve">
      Рисовать по мотивам казахских сказок, легенд передавая жизнь, труд, быт казахского народа. Дать возможность самостоятельному рисованию, при коллективной работе. </w:t>
      </w:r>
    </w:p>
    <w:bookmarkEnd w:id="1719"/>
    <w:bookmarkStart w:name="z1728" w:id="1720"/>
    <w:p>
      <w:pPr>
        <w:spacing w:after="0"/>
        <w:ind w:left="0"/>
        <w:jc w:val="both"/>
      </w:pPr>
      <w:r>
        <w:rPr>
          <w:rFonts w:ascii="Times New Roman"/>
          <w:b w:val="false"/>
          <w:i w:val="false"/>
          <w:color w:val="000000"/>
          <w:sz w:val="28"/>
        </w:rPr>
        <w:t>
      280. Лепка.</w:t>
      </w:r>
    </w:p>
    <w:bookmarkEnd w:id="1720"/>
    <w:bookmarkStart w:name="z1729" w:id="1721"/>
    <w:p>
      <w:pPr>
        <w:spacing w:after="0"/>
        <w:ind w:left="0"/>
        <w:jc w:val="both"/>
      </w:pPr>
      <w:r>
        <w:rPr>
          <w:rFonts w:ascii="Times New Roman"/>
          <w:b w:val="false"/>
          <w:i w:val="false"/>
          <w:color w:val="000000"/>
          <w:sz w:val="28"/>
        </w:rPr>
        <w:t>
      Продолжать знакомить детей с особенностями лепки из глины, пластилина и пластической массы.</w:t>
      </w:r>
    </w:p>
    <w:bookmarkEnd w:id="1721"/>
    <w:bookmarkStart w:name="z1730" w:id="1722"/>
    <w:p>
      <w:pPr>
        <w:spacing w:after="0"/>
        <w:ind w:left="0"/>
        <w:jc w:val="both"/>
      </w:pPr>
      <w:r>
        <w:rPr>
          <w:rFonts w:ascii="Times New Roman"/>
          <w:b w:val="false"/>
          <w:i w:val="false"/>
          <w:color w:val="000000"/>
          <w:sz w:val="28"/>
        </w:rPr>
        <w:t>
      Формировать умение лепить с натуры и по представлению знакомые предметы разной формы и величины: овощи, фрукты, игрушки, посуду, передавая характерные детали, пользуясь движениями всей кисти руки и пальцев; фигуры человека и животного с соблюдением элементарных пропорций.</w:t>
      </w:r>
    </w:p>
    <w:bookmarkEnd w:id="1722"/>
    <w:bookmarkStart w:name="z1731" w:id="1723"/>
    <w:p>
      <w:pPr>
        <w:spacing w:after="0"/>
        <w:ind w:left="0"/>
        <w:jc w:val="both"/>
      </w:pPr>
      <w:r>
        <w:rPr>
          <w:rFonts w:ascii="Times New Roman"/>
          <w:b w:val="false"/>
          <w:i w:val="false"/>
          <w:color w:val="000000"/>
          <w:sz w:val="28"/>
        </w:rPr>
        <w:t>
      Учить передавать образ наблюдаемого предмета,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w:t>
      </w:r>
    </w:p>
    <w:bookmarkEnd w:id="1723"/>
    <w:bookmarkStart w:name="z1732" w:id="1724"/>
    <w:p>
      <w:pPr>
        <w:spacing w:after="0"/>
        <w:ind w:left="0"/>
        <w:jc w:val="both"/>
      </w:pPr>
      <w:r>
        <w:rPr>
          <w:rFonts w:ascii="Times New Roman"/>
          <w:b w:val="false"/>
          <w:i w:val="false"/>
          <w:color w:val="000000"/>
          <w:sz w:val="28"/>
        </w:rPr>
        <w:t>
      Формировать навыки лепки фигур человека, животных в движении, правильно передавая пропорции, положение рук, ног. Обучать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bookmarkEnd w:id="1724"/>
    <w:bookmarkStart w:name="z1733" w:id="1725"/>
    <w:p>
      <w:pPr>
        <w:spacing w:after="0"/>
        <w:ind w:left="0"/>
        <w:jc w:val="both"/>
      </w:pPr>
      <w:r>
        <w:rPr>
          <w:rFonts w:ascii="Times New Roman"/>
          <w:b w:val="false"/>
          <w:i w:val="false"/>
          <w:color w:val="000000"/>
          <w:sz w:val="28"/>
        </w:rPr>
        <w:t>
      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игрушки, скульптуры малых форм, изделия народных умельцев.</w:t>
      </w:r>
    </w:p>
    <w:bookmarkEnd w:id="1725"/>
    <w:bookmarkStart w:name="z1734" w:id="1726"/>
    <w:p>
      <w:pPr>
        <w:spacing w:after="0"/>
        <w:ind w:left="0"/>
        <w:jc w:val="both"/>
      </w:pPr>
      <w:r>
        <w:rPr>
          <w:rFonts w:ascii="Times New Roman"/>
          <w:b w:val="false"/>
          <w:i w:val="false"/>
          <w:color w:val="000000"/>
          <w:sz w:val="28"/>
        </w:rPr>
        <w:t>
      Знакомить с видами посуды (казан, астау, тарелка, миска, керсен, ковш, чан торсык), предметами быта (кровать, стол, седло, очаг, кебеже, мельница), ювелирными изделиями (браслет, серьги, кольцо, амулет, шашбау), памятниками культурного наследия казахского народа. Лепить перечисленные предметы по желанию, украшая их орнаментами и дополнительными предметами (бисер, зерно). Использовать в процессе работы стеки различной формы, создавать рельеф на их поверхности.</w:t>
      </w:r>
    </w:p>
    <w:bookmarkEnd w:id="1726"/>
    <w:bookmarkStart w:name="z1735" w:id="1727"/>
    <w:p>
      <w:pPr>
        <w:spacing w:after="0"/>
        <w:ind w:left="0"/>
        <w:jc w:val="both"/>
      </w:pPr>
      <w:r>
        <w:rPr>
          <w:rFonts w:ascii="Times New Roman"/>
          <w:b w:val="false"/>
          <w:i w:val="false"/>
          <w:color w:val="000000"/>
          <w:sz w:val="28"/>
        </w:rPr>
        <w:t>
      Создавать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 Обучать умению лепить характерные детали персонажей, художественно передавать композиции с помощью дополнительных предметов и элементов. Совершенствовать навыки составления сюжетных композиций по содержанию сказок и рассказов. Учить, самостоятельно лепить, выполнять коллективные работы. Играть в различные игры с предметами, которые они слепили.</w:t>
      </w:r>
    </w:p>
    <w:bookmarkEnd w:id="1727"/>
    <w:bookmarkStart w:name="z1736" w:id="1728"/>
    <w:p>
      <w:pPr>
        <w:spacing w:after="0"/>
        <w:ind w:left="0"/>
        <w:jc w:val="both"/>
      </w:pPr>
      <w:r>
        <w:rPr>
          <w:rFonts w:ascii="Times New Roman"/>
          <w:b w:val="false"/>
          <w:i w:val="false"/>
          <w:color w:val="000000"/>
          <w:sz w:val="28"/>
        </w:rPr>
        <w:t>
      Аккуратно выполнять работу, собирать вещи, соблюдать правила безопасности.</w:t>
      </w:r>
    </w:p>
    <w:bookmarkEnd w:id="1728"/>
    <w:bookmarkStart w:name="z1737" w:id="1729"/>
    <w:p>
      <w:pPr>
        <w:spacing w:after="0"/>
        <w:ind w:left="0"/>
        <w:jc w:val="both"/>
      </w:pPr>
      <w:r>
        <w:rPr>
          <w:rFonts w:ascii="Times New Roman"/>
          <w:b w:val="false"/>
          <w:i w:val="false"/>
          <w:color w:val="000000"/>
          <w:sz w:val="28"/>
        </w:rPr>
        <w:t>
      281. Аппликация.</w:t>
      </w:r>
    </w:p>
    <w:bookmarkEnd w:id="1729"/>
    <w:bookmarkStart w:name="z1738" w:id="1730"/>
    <w:p>
      <w:pPr>
        <w:spacing w:after="0"/>
        <w:ind w:left="0"/>
        <w:jc w:val="both"/>
      </w:pPr>
      <w:r>
        <w:rPr>
          <w:rFonts w:ascii="Times New Roman"/>
          <w:b w:val="false"/>
          <w:i w:val="false"/>
          <w:color w:val="000000"/>
          <w:sz w:val="28"/>
        </w:rPr>
        <w:t>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bookmarkEnd w:id="1730"/>
    <w:bookmarkStart w:name="z1739" w:id="1731"/>
    <w:p>
      <w:pPr>
        <w:spacing w:after="0"/>
        <w:ind w:left="0"/>
        <w:jc w:val="both"/>
      </w:pPr>
      <w:r>
        <w:rPr>
          <w:rFonts w:ascii="Times New Roman"/>
          <w:b w:val="false"/>
          <w:i w:val="false"/>
          <w:color w:val="000000"/>
          <w:sz w:val="28"/>
        </w:rPr>
        <w:t>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bookmarkEnd w:id="1731"/>
    <w:bookmarkStart w:name="z1740" w:id="1732"/>
    <w:p>
      <w:pPr>
        <w:spacing w:after="0"/>
        <w:ind w:left="0"/>
        <w:jc w:val="both"/>
      </w:pPr>
      <w:r>
        <w:rPr>
          <w:rFonts w:ascii="Times New Roman"/>
          <w:b w:val="false"/>
          <w:i w:val="false"/>
          <w:color w:val="000000"/>
          <w:sz w:val="28"/>
        </w:rPr>
        <w:t>
      Применять различные методы (симметричные, контурные) и приемы (прямой, изогнутый крой, орнамент, элементы флористики) аппликации, выполнять работу из различных материалов (бумага, ткань, натуральные материалы).</w:t>
      </w:r>
    </w:p>
    <w:bookmarkEnd w:id="1732"/>
    <w:bookmarkStart w:name="z1741" w:id="1733"/>
    <w:p>
      <w:pPr>
        <w:spacing w:after="0"/>
        <w:ind w:left="0"/>
        <w:jc w:val="both"/>
      </w:pPr>
      <w:r>
        <w:rPr>
          <w:rFonts w:ascii="Times New Roman"/>
          <w:b w:val="false"/>
          <w:i w:val="false"/>
          <w:color w:val="000000"/>
          <w:sz w:val="28"/>
        </w:rPr>
        <w:t>
      Знакомить с предметами быта казахского народа (ковер, алаша, сырмак, одеяла, подушки), с убранством юрты (кереге, уык, шанырак, склеп, баскур), вырезать указанные предметы по желанию, украшая их орнаментами.</w:t>
      </w:r>
    </w:p>
    <w:bookmarkEnd w:id="1733"/>
    <w:bookmarkStart w:name="z1742" w:id="1734"/>
    <w:p>
      <w:pPr>
        <w:spacing w:after="0"/>
        <w:ind w:left="0"/>
        <w:jc w:val="both"/>
      </w:pPr>
      <w:r>
        <w:rPr>
          <w:rFonts w:ascii="Times New Roman"/>
          <w:b w:val="false"/>
          <w:i w:val="false"/>
          <w:color w:val="000000"/>
          <w:sz w:val="28"/>
        </w:rPr>
        <w:t>
      Выполнять сюжетные композиции как индивидуально, так и в небольших группах, согласованно выполняя задачи.</w:t>
      </w:r>
    </w:p>
    <w:bookmarkEnd w:id="1734"/>
    <w:bookmarkStart w:name="z1743" w:id="1735"/>
    <w:p>
      <w:pPr>
        <w:spacing w:after="0"/>
        <w:ind w:left="0"/>
        <w:jc w:val="both"/>
      </w:pPr>
      <w:r>
        <w:rPr>
          <w:rFonts w:ascii="Times New Roman"/>
          <w:b w:val="false"/>
          <w:i w:val="false"/>
          <w:color w:val="000000"/>
          <w:sz w:val="28"/>
        </w:rPr>
        <w:t>
      Обучать навыкам расположения предметов на листе бумаги. При составлении аппликации обучать умению передавать соотношение объектов по величине, видеть форму частей различных предметов, их строение, пропорции; изображать социальные события, случаи из детской жизни; работать с шаблонами и трафаретами, готовыми выкройками; строить свою работу в соответствии с правилами композиции, перспективы.</w:t>
      </w:r>
    </w:p>
    <w:bookmarkEnd w:id="1735"/>
    <w:bookmarkStart w:name="z1744" w:id="1736"/>
    <w:p>
      <w:pPr>
        <w:spacing w:after="0"/>
        <w:ind w:left="0"/>
        <w:jc w:val="both"/>
      </w:pPr>
      <w:r>
        <w:rPr>
          <w:rFonts w:ascii="Times New Roman"/>
          <w:b w:val="false"/>
          <w:i w:val="false"/>
          <w:color w:val="000000"/>
          <w:sz w:val="28"/>
        </w:rPr>
        <w:t>
      Совершенствовать навык правильного использования ножниц и клея, соблюдать правила безопасности труда и личной гигиены.</w:t>
      </w:r>
    </w:p>
    <w:bookmarkEnd w:id="1736"/>
    <w:bookmarkStart w:name="z1745" w:id="1737"/>
    <w:p>
      <w:pPr>
        <w:spacing w:after="0"/>
        <w:ind w:left="0"/>
        <w:jc w:val="both"/>
      </w:pPr>
      <w:r>
        <w:rPr>
          <w:rFonts w:ascii="Times New Roman"/>
          <w:b w:val="false"/>
          <w:i w:val="false"/>
          <w:color w:val="000000"/>
          <w:sz w:val="28"/>
        </w:rPr>
        <w:t>
      282. Конструирование.</w:t>
      </w:r>
    </w:p>
    <w:bookmarkEnd w:id="1737"/>
    <w:bookmarkStart w:name="z1746" w:id="1738"/>
    <w:p>
      <w:pPr>
        <w:spacing w:after="0"/>
        <w:ind w:left="0"/>
        <w:jc w:val="both"/>
      </w:pPr>
      <w:r>
        <w:rPr>
          <w:rFonts w:ascii="Times New Roman"/>
          <w:b w:val="false"/>
          <w:i w:val="false"/>
          <w:color w:val="000000"/>
          <w:sz w:val="28"/>
        </w:rPr>
        <w:t>
      Конструирование из строительных материалов, деталей конструктора</w:t>
      </w:r>
    </w:p>
    <w:bookmarkEnd w:id="1738"/>
    <w:bookmarkStart w:name="z1747" w:id="1739"/>
    <w:p>
      <w:pPr>
        <w:spacing w:after="0"/>
        <w:ind w:left="0"/>
        <w:jc w:val="both"/>
      </w:pPr>
      <w:r>
        <w:rPr>
          <w:rFonts w:ascii="Times New Roman"/>
          <w:b w:val="false"/>
          <w:i w:val="false"/>
          <w:color w:val="000000"/>
          <w:sz w:val="28"/>
        </w:rPr>
        <w:t>
      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p>
    <w:bookmarkEnd w:id="1739"/>
    <w:bookmarkStart w:name="z1748" w:id="1740"/>
    <w:p>
      <w:pPr>
        <w:spacing w:after="0"/>
        <w:ind w:left="0"/>
        <w:jc w:val="both"/>
      </w:pPr>
      <w:r>
        <w:rPr>
          <w:rFonts w:ascii="Times New Roman"/>
          <w:b w:val="false"/>
          <w:i w:val="false"/>
          <w:color w:val="000000"/>
          <w:sz w:val="28"/>
        </w:rPr>
        <w:t>
      Конструирование из бумаги.</w:t>
      </w:r>
    </w:p>
    <w:bookmarkEnd w:id="1740"/>
    <w:bookmarkStart w:name="z1749" w:id="1741"/>
    <w:p>
      <w:pPr>
        <w:spacing w:after="0"/>
        <w:ind w:left="0"/>
        <w:jc w:val="both"/>
      </w:pPr>
      <w:r>
        <w:rPr>
          <w:rFonts w:ascii="Times New Roman"/>
          <w:b w:val="false"/>
          <w:i w:val="false"/>
          <w:color w:val="000000"/>
          <w:sz w:val="28"/>
        </w:rPr>
        <w:t>
      Обучать умению создавать из бумажных цилиндров казахские национальные головные уборы (тюбетейка, саукеле, кимешек) и посуды, оформлять их резьбой и орнаментом.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p>
    <w:bookmarkEnd w:id="1741"/>
    <w:bookmarkStart w:name="z1750" w:id="1742"/>
    <w:p>
      <w:pPr>
        <w:spacing w:after="0"/>
        <w:ind w:left="0"/>
        <w:jc w:val="both"/>
      </w:pPr>
      <w:r>
        <w:rPr>
          <w:rFonts w:ascii="Times New Roman"/>
          <w:b w:val="false"/>
          <w:i w:val="false"/>
          <w:color w:val="000000"/>
          <w:sz w:val="28"/>
        </w:rPr>
        <w:t xml:space="preserve">
      Побуждение к коллективному сюжетному конструированию. </w:t>
      </w:r>
    </w:p>
    <w:bookmarkEnd w:id="1742"/>
    <w:bookmarkStart w:name="z1751" w:id="1743"/>
    <w:p>
      <w:pPr>
        <w:spacing w:after="0"/>
        <w:ind w:left="0"/>
        <w:jc w:val="both"/>
      </w:pPr>
      <w:r>
        <w:rPr>
          <w:rFonts w:ascii="Times New Roman"/>
          <w:b w:val="false"/>
          <w:i w:val="false"/>
          <w:color w:val="000000"/>
          <w:sz w:val="28"/>
        </w:rPr>
        <w:t>
      Развивать творческое мышление и воображение. Закреплять умения преобразовывать плоскостной материал в объемные формы, используя способы конструирования из бумаги.</w:t>
      </w:r>
    </w:p>
    <w:bookmarkEnd w:id="1743"/>
    <w:bookmarkStart w:name="z1752" w:id="1744"/>
    <w:p>
      <w:pPr>
        <w:spacing w:after="0"/>
        <w:ind w:left="0"/>
        <w:jc w:val="both"/>
      </w:pPr>
      <w:r>
        <w:rPr>
          <w:rFonts w:ascii="Times New Roman"/>
          <w:b w:val="false"/>
          <w:i w:val="false"/>
          <w:color w:val="000000"/>
          <w:sz w:val="28"/>
        </w:rPr>
        <w:t>
      Формировать умения работать по готовой выкройке, несложному чертежу, использование ножниц для надрезов и вырезания по контуру.</w:t>
      </w:r>
    </w:p>
    <w:bookmarkEnd w:id="1744"/>
    <w:bookmarkStart w:name="z1753" w:id="1745"/>
    <w:p>
      <w:pPr>
        <w:spacing w:after="0"/>
        <w:ind w:left="0"/>
        <w:jc w:val="both"/>
      </w:pPr>
      <w:r>
        <w:rPr>
          <w:rFonts w:ascii="Times New Roman"/>
          <w:b w:val="false"/>
          <w:i w:val="false"/>
          <w:color w:val="000000"/>
          <w:sz w:val="28"/>
        </w:rPr>
        <w:t xml:space="preserve">
      Конструирование из природного, бросового материала. </w:t>
      </w:r>
    </w:p>
    <w:bookmarkEnd w:id="1745"/>
    <w:bookmarkStart w:name="z1754" w:id="1746"/>
    <w:p>
      <w:pPr>
        <w:spacing w:after="0"/>
        <w:ind w:left="0"/>
        <w:jc w:val="both"/>
      </w:pPr>
      <w:r>
        <w:rPr>
          <w:rFonts w:ascii="Times New Roman"/>
          <w:b w:val="false"/>
          <w:i w:val="false"/>
          <w:color w:val="000000"/>
          <w:sz w:val="28"/>
        </w:rPr>
        <w:t>
      Обучать умению целесообразно использовать природный материал.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Развивать творческое воображения, уметь создавать поделку с опорой на наглядность, собственные представления, по замыслу.</w:t>
      </w:r>
    </w:p>
    <w:bookmarkEnd w:id="1746"/>
    <w:bookmarkStart w:name="z1755" w:id="1747"/>
    <w:p>
      <w:pPr>
        <w:spacing w:after="0"/>
        <w:ind w:left="0"/>
        <w:jc w:val="both"/>
      </w:pPr>
      <w:r>
        <w:rPr>
          <w:rFonts w:ascii="Times New Roman"/>
          <w:b w:val="false"/>
          <w:i w:val="false"/>
          <w:color w:val="000000"/>
          <w:sz w:val="28"/>
        </w:rPr>
        <w:t xml:space="preserve">
      Знакомить с изделиями казахского народа, изготовленных из природных материалов (убранства юрты, предметы быта, посуда). Изучать материалы, из которых они изготовлены. </w:t>
      </w:r>
    </w:p>
    <w:bookmarkEnd w:id="1747"/>
    <w:bookmarkStart w:name="z1756" w:id="1748"/>
    <w:p>
      <w:pPr>
        <w:spacing w:after="0"/>
        <w:ind w:left="0"/>
        <w:jc w:val="both"/>
      </w:pPr>
      <w:r>
        <w:rPr>
          <w:rFonts w:ascii="Times New Roman"/>
          <w:b w:val="false"/>
          <w:i w:val="false"/>
          <w:color w:val="000000"/>
          <w:sz w:val="28"/>
        </w:rPr>
        <w:t>
      Приобщать к конструированию из натуральных (дерево, хлопок, шерсть, нитки, асык, бумага, кожа, холст, ткань, виды зерна) и бросовых материалов.</w:t>
      </w:r>
    </w:p>
    <w:bookmarkEnd w:id="1748"/>
    <w:bookmarkStart w:name="z1757" w:id="1749"/>
    <w:p>
      <w:pPr>
        <w:spacing w:after="0"/>
        <w:ind w:left="0"/>
        <w:jc w:val="both"/>
      </w:pPr>
      <w:r>
        <w:rPr>
          <w:rFonts w:ascii="Times New Roman"/>
          <w:b w:val="false"/>
          <w:i w:val="false"/>
          <w:color w:val="000000"/>
          <w:sz w:val="28"/>
        </w:rPr>
        <w:t>
      Обучать умению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полученные на занятиях.</w:t>
      </w:r>
    </w:p>
    <w:bookmarkEnd w:id="1749"/>
    <w:bookmarkStart w:name="z1758" w:id="1750"/>
    <w:p>
      <w:pPr>
        <w:spacing w:after="0"/>
        <w:ind w:left="0"/>
        <w:jc w:val="both"/>
      </w:pPr>
      <w:r>
        <w:rPr>
          <w:rFonts w:ascii="Times New Roman"/>
          <w:b w:val="false"/>
          <w:i w:val="false"/>
          <w:color w:val="000000"/>
          <w:sz w:val="28"/>
        </w:rPr>
        <w:t>
      283. Музыка.</w:t>
      </w:r>
    </w:p>
    <w:bookmarkEnd w:id="1750"/>
    <w:bookmarkStart w:name="z1759" w:id="1751"/>
    <w:p>
      <w:pPr>
        <w:spacing w:after="0"/>
        <w:ind w:left="0"/>
        <w:jc w:val="both"/>
      </w:pPr>
      <w:r>
        <w:rPr>
          <w:rFonts w:ascii="Times New Roman"/>
          <w:b w:val="false"/>
          <w:i w:val="false"/>
          <w:color w:val="000000"/>
          <w:sz w:val="28"/>
        </w:rPr>
        <w:t>
      Развивать интерес и любовь к музыке. Формировать музыкальную культуру на основе знакомства с классической, народной и современной музыкой.</w:t>
      </w:r>
    </w:p>
    <w:bookmarkEnd w:id="1751"/>
    <w:bookmarkStart w:name="z1760" w:id="1752"/>
    <w:p>
      <w:pPr>
        <w:spacing w:after="0"/>
        <w:ind w:left="0"/>
        <w:jc w:val="both"/>
      </w:pPr>
      <w:r>
        <w:rPr>
          <w:rFonts w:ascii="Times New Roman"/>
          <w:b w:val="false"/>
          <w:i w:val="false"/>
          <w:color w:val="000000"/>
          <w:sz w:val="28"/>
        </w:rPr>
        <w:t>
      Слушание музыки.</w:t>
      </w:r>
    </w:p>
    <w:bookmarkEnd w:id="1752"/>
    <w:bookmarkStart w:name="z1761" w:id="1753"/>
    <w:p>
      <w:pPr>
        <w:spacing w:after="0"/>
        <w:ind w:left="0"/>
        <w:jc w:val="both"/>
      </w:pPr>
      <w:r>
        <w:rPr>
          <w:rFonts w:ascii="Times New Roman"/>
          <w:b w:val="false"/>
          <w:i w:val="false"/>
          <w:color w:val="000000"/>
          <w:sz w:val="28"/>
        </w:rPr>
        <w:t>
      Обучать умению различать эмоциональное содержание произведений, их характер, настроение, динамические оттенки. Выражать свое отношение к музыкальному произведению, высказываться о его характере, содержании.</w:t>
      </w:r>
    </w:p>
    <w:bookmarkEnd w:id="1753"/>
    <w:bookmarkStart w:name="z1762" w:id="1754"/>
    <w:p>
      <w:pPr>
        <w:spacing w:after="0"/>
        <w:ind w:left="0"/>
        <w:jc w:val="both"/>
      </w:pPr>
      <w:r>
        <w:rPr>
          <w:rFonts w:ascii="Times New Roman"/>
          <w:b w:val="false"/>
          <w:i w:val="false"/>
          <w:color w:val="000000"/>
          <w:sz w:val="28"/>
        </w:rPr>
        <w:t xml:space="preserve">
      Формировать умение связывать характер музыки с содержанием образа, выраженным в ней настроении. </w:t>
      </w:r>
    </w:p>
    <w:bookmarkEnd w:id="1754"/>
    <w:bookmarkStart w:name="z1763" w:id="1755"/>
    <w:p>
      <w:pPr>
        <w:spacing w:after="0"/>
        <w:ind w:left="0"/>
        <w:jc w:val="both"/>
      </w:pPr>
      <w:r>
        <w:rPr>
          <w:rFonts w:ascii="Times New Roman"/>
          <w:b w:val="false"/>
          <w:i w:val="false"/>
          <w:color w:val="000000"/>
          <w:sz w:val="28"/>
        </w:rPr>
        <w:t>
      Знакомить детей с произведениями мирового и казахского музыкального искусства, как способом отражения некоторых явлений жизни.</w:t>
      </w:r>
    </w:p>
    <w:bookmarkEnd w:id="1755"/>
    <w:bookmarkStart w:name="z1764" w:id="1756"/>
    <w:p>
      <w:pPr>
        <w:spacing w:after="0"/>
        <w:ind w:left="0"/>
        <w:jc w:val="both"/>
      </w:pPr>
      <w:r>
        <w:rPr>
          <w:rFonts w:ascii="Times New Roman"/>
          <w:b w:val="false"/>
          <w:i w:val="false"/>
          <w:color w:val="000000"/>
          <w:sz w:val="28"/>
        </w:rPr>
        <w:t>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w:t>
      </w:r>
    </w:p>
    <w:bookmarkEnd w:id="1756"/>
    <w:bookmarkStart w:name="z1765" w:id="1757"/>
    <w:p>
      <w:pPr>
        <w:spacing w:after="0"/>
        <w:ind w:left="0"/>
        <w:jc w:val="both"/>
      </w:pPr>
      <w:r>
        <w:rPr>
          <w:rFonts w:ascii="Times New Roman"/>
          <w:b w:val="false"/>
          <w:i w:val="false"/>
          <w:color w:val="000000"/>
          <w:sz w:val="28"/>
        </w:rPr>
        <w:t>
      Знакомить с тембровым своеобразием звучания казахских народных инструментов: домбры и кобыза, с жанром "кюй", с творчеством и произведениями композиторов-кюйши: Курмангазы, Коркыта, Таттимбета, Д. Нурпеисовой, Даулеткерея Шигаева, Ихласа Дукенова.</w:t>
      </w:r>
    </w:p>
    <w:bookmarkEnd w:id="1757"/>
    <w:bookmarkStart w:name="z1766" w:id="1758"/>
    <w:p>
      <w:pPr>
        <w:spacing w:after="0"/>
        <w:ind w:left="0"/>
        <w:jc w:val="both"/>
      </w:pPr>
      <w:r>
        <w:rPr>
          <w:rFonts w:ascii="Times New Roman"/>
          <w:b w:val="false"/>
          <w:i w:val="false"/>
          <w:color w:val="000000"/>
          <w:sz w:val="28"/>
        </w:rPr>
        <w:t xml:space="preserve">
      Воспринимать лирическую, плавную мелодию в ритме вальса, уметь чувствовать танцевальный характер песни или произведения, отмечать темповые изменения, умение охарактеризовать произведения. </w:t>
      </w:r>
    </w:p>
    <w:bookmarkEnd w:id="1758"/>
    <w:bookmarkStart w:name="z1767" w:id="1759"/>
    <w:p>
      <w:pPr>
        <w:spacing w:after="0"/>
        <w:ind w:left="0"/>
        <w:jc w:val="both"/>
      </w:pPr>
      <w:r>
        <w:rPr>
          <w:rFonts w:ascii="Times New Roman"/>
          <w:b w:val="false"/>
          <w:i w:val="false"/>
          <w:color w:val="000000"/>
          <w:sz w:val="28"/>
        </w:rPr>
        <w:t>
      Воспитывать интерес к прослушиванию лучших образцов казахской народной песни и танцевальных мелодий.</w:t>
      </w:r>
    </w:p>
    <w:bookmarkEnd w:id="1759"/>
    <w:bookmarkStart w:name="z1768" w:id="1760"/>
    <w:p>
      <w:pPr>
        <w:spacing w:after="0"/>
        <w:ind w:left="0"/>
        <w:jc w:val="both"/>
      </w:pPr>
      <w:r>
        <w:rPr>
          <w:rFonts w:ascii="Times New Roman"/>
          <w:b w:val="false"/>
          <w:i w:val="false"/>
          <w:color w:val="000000"/>
          <w:sz w:val="28"/>
        </w:rPr>
        <w:t>
      Пение.</w:t>
      </w:r>
    </w:p>
    <w:bookmarkEnd w:id="1760"/>
    <w:bookmarkStart w:name="z1769" w:id="1761"/>
    <w:p>
      <w:pPr>
        <w:spacing w:after="0"/>
        <w:ind w:left="0"/>
        <w:jc w:val="both"/>
      </w:pPr>
      <w:r>
        <w:rPr>
          <w:rFonts w:ascii="Times New Roman"/>
          <w:b w:val="false"/>
          <w:i w:val="false"/>
          <w:color w:val="000000"/>
          <w:sz w:val="28"/>
        </w:rPr>
        <w:t>
      Совершенствовать вокально-слуховую координацию в пении.</w:t>
      </w:r>
    </w:p>
    <w:bookmarkEnd w:id="1761"/>
    <w:bookmarkStart w:name="z1770" w:id="1762"/>
    <w:p>
      <w:pPr>
        <w:spacing w:after="0"/>
        <w:ind w:left="0"/>
        <w:jc w:val="both"/>
      </w:pPr>
      <w:r>
        <w:rPr>
          <w:rFonts w:ascii="Times New Roman"/>
          <w:b w:val="false"/>
          <w:i w:val="false"/>
          <w:color w:val="000000"/>
          <w:sz w:val="28"/>
        </w:rPr>
        <w:t>
      Формировать навыки пения легким голосом в диапазоне "ре" первой октавы, "до" второй октавы перед пением; обучать умению дышать между музыкальными фразами, четко произносить слова песни, петь средним, громким и тихим голосом. 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 Тренировать исполнение песни с музыкальным вкусом.</w:t>
      </w:r>
    </w:p>
    <w:bookmarkEnd w:id="1762"/>
    <w:bookmarkStart w:name="z1771" w:id="1763"/>
    <w:p>
      <w:pPr>
        <w:spacing w:after="0"/>
        <w:ind w:left="0"/>
        <w:jc w:val="both"/>
      </w:pPr>
      <w:r>
        <w:rPr>
          <w:rFonts w:ascii="Times New Roman"/>
          <w:b w:val="false"/>
          <w:i w:val="false"/>
          <w:color w:val="000000"/>
          <w:sz w:val="28"/>
        </w:rPr>
        <w:t>
      Музыкально-ритмические движения.</w:t>
      </w:r>
    </w:p>
    <w:bookmarkEnd w:id="1763"/>
    <w:bookmarkStart w:name="z1772" w:id="1764"/>
    <w:p>
      <w:pPr>
        <w:spacing w:after="0"/>
        <w:ind w:left="0"/>
        <w:jc w:val="both"/>
      </w:pPr>
      <w:r>
        <w:rPr>
          <w:rFonts w:ascii="Times New Roman"/>
          <w:b w:val="false"/>
          <w:i w:val="false"/>
          <w:color w:val="000000"/>
          <w:sz w:val="28"/>
        </w:rPr>
        <w:t>
      Учить выполнять упражнения, меняя движения в соответствии с изменениями характера музыки и ее частей: передавать характер марша четкой ритмичной ходьбой; подвижный характер музыки – легким ритмичным бегом, полуприседаниями ("пружинка").</w:t>
      </w:r>
    </w:p>
    <w:bookmarkEnd w:id="1764"/>
    <w:bookmarkStart w:name="z1773" w:id="1765"/>
    <w:p>
      <w:pPr>
        <w:spacing w:after="0"/>
        <w:ind w:left="0"/>
        <w:jc w:val="both"/>
      </w:pPr>
      <w:r>
        <w:rPr>
          <w:rFonts w:ascii="Times New Roman"/>
          <w:b w:val="false"/>
          <w:i w:val="false"/>
          <w:color w:val="000000"/>
          <w:sz w:val="28"/>
        </w:rPr>
        <w:t>
      Осваивать танцевальные движения: дробный шаг, переменный шаг, галоп, поскоки в разных направлениях.</w:t>
      </w:r>
    </w:p>
    <w:bookmarkEnd w:id="1765"/>
    <w:bookmarkStart w:name="z1774" w:id="1766"/>
    <w:p>
      <w:pPr>
        <w:spacing w:after="0"/>
        <w:ind w:left="0"/>
        <w:jc w:val="both"/>
      </w:pPr>
      <w:r>
        <w:rPr>
          <w:rFonts w:ascii="Times New Roman"/>
          <w:b w:val="false"/>
          <w:i w:val="false"/>
          <w:color w:val="000000"/>
          <w:sz w:val="28"/>
        </w:rPr>
        <w:t>
      Танцы.</w:t>
      </w:r>
    </w:p>
    <w:bookmarkEnd w:id="1766"/>
    <w:bookmarkStart w:name="z1775" w:id="1767"/>
    <w:p>
      <w:pPr>
        <w:spacing w:after="0"/>
        <w:ind w:left="0"/>
        <w:jc w:val="both"/>
      </w:pPr>
      <w:r>
        <w:rPr>
          <w:rFonts w:ascii="Times New Roman"/>
          <w:b w:val="false"/>
          <w:i w:val="false"/>
          <w:color w:val="000000"/>
          <w:sz w:val="28"/>
        </w:rPr>
        <w:t>
      Знать танцевальные движения, выполняемые в соответствии с музыкой; легкое, свободное исполнение элементов танцевальных движений; изменение направления движения в соответствии с музыкальными фразами.</w:t>
      </w:r>
    </w:p>
    <w:bookmarkEnd w:id="1767"/>
    <w:bookmarkStart w:name="z1776" w:id="1768"/>
    <w:p>
      <w:pPr>
        <w:spacing w:after="0"/>
        <w:ind w:left="0"/>
        <w:jc w:val="both"/>
      </w:pPr>
      <w:r>
        <w:rPr>
          <w:rFonts w:ascii="Times New Roman"/>
          <w:b w:val="false"/>
          <w:i w:val="false"/>
          <w:color w:val="000000"/>
          <w:sz w:val="28"/>
        </w:rPr>
        <w:t>
      Познакомить с танцевальным искусством казахского народа, объяснить, что казахское народное танцевальное искусство сформировалось с давних времен, оно является наследием страны, которая окрылена богатейшей устной литературой, песнями, традиционным образом жизни нашего народа, что танцевальное искусство в своей эстетической реальности формирует систему жестов, отражающих мечты и идеалы казахского народа в соответствии с общим мировоззрением, дать детям представление о танце "Қаражорға".</w:t>
      </w:r>
    </w:p>
    <w:bookmarkEnd w:id="1768"/>
    <w:bookmarkStart w:name="z1777" w:id="1769"/>
    <w:p>
      <w:pPr>
        <w:spacing w:after="0"/>
        <w:ind w:left="0"/>
        <w:jc w:val="both"/>
      </w:pPr>
      <w:r>
        <w:rPr>
          <w:rFonts w:ascii="Times New Roman"/>
          <w:b w:val="false"/>
          <w:i w:val="false"/>
          <w:color w:val="000000"/>
          <w:sz w:val="28"/>
        </w:rPr>
        <w:t>
      Танцевальное творчество.</w:t>
      </w:r>
    </w:p>
    <w:bookmarkEnd w:id="1769"/>
    <w:bookmarkStart w:name="z1778" w:id="1770"/>
    <w:p>
      <w:pPr>
        <w:spacing w:after="0"/>
        <w:ind w:left="0"/>
        <w:jc w:val="both"/>
      </w:pPr>
      <w:r>
        <w:rPr>
          <w:rFonts w:ascii="Times New Roman"/>
          <w:b w:val="false"/>
          <w:i w:val="false"/>
          <w:color w:val="000000"/>
          <w:sz w:val="28"/>
        </w:rPr>
        <w:t>
      Развивать умение импровизировать, используя знакомые танцевальные движения; уметь придумать танец, используя знакомые плясовые движения в соответствии с характером музыки, инсценировать песню в соответствии с текстом; побуждать к выполнению творческих заданий.</w:t>
      </w:r>
    </w:p>
    <w:bookmarkEnd w:id="1770"/>
    <w:bookmarkStart w:name="z1779" w:id="1771"/>
    <w:p>
      <w:pPr>
        <w:spacing w:after="0"/>
        <w:ind w:left="0"/>
        <w:jc w:val="both"/>
      </w:pPr>
      <w:r>
        <w:rPr>
          <w:rFonts w:ascii="Times New Roman"/>
          <w:b w:val="false"/>
          <w:i w:val="false"/>
          <w:color w:val="000000"/>
          <w:sz w:val="28"/>
        </w:rPr>
        <w:t>
      Игра на детских музыкальных инструментах.</w:t>
      </w:r>
    </w:p>
    <w:bookmarkEnd w:id="1771"/>
    <w:bookmarkStart w:name="z1780" w:id="1772"/>
    <w:p>
      <w:pPr>
        <w:spacing w:after="0"/>
        <w:ind w:left="0"/>
        <w:jc w:val="both"/>
      </w:pPr>
      <w:r>
        <w:rPr>
          <w:rFonts w:ascii="Times New Roman"/>
          <w:b w:val="false"/>
          <w:i w:val="false"/>
          <w:color w:val="000000"/>
          <w:sz w:val="28"/>
        </w:rPr>
        <w:t>
      Учить выполнять простые, знакомые мелодии на детских музыкальных инструментах индивидуально и в малых группах, развивать детское творчество, прививать им активность, самостоятельность.</w:t>
      </w:r>
    </w:p>
    <w:bookmarkEnd w:id="1772"/>
    <w:bookmarkStart w:name="z1781" w:id="1773"/>
    <w:p>
      <w:pPr>
        <w:spacing w:after="0"/>
        <w:ind w:left="0"/>
        <w:jc w:val="both"/>
      </w:pPr>
      <w:r>
        <w:rPr>
          <w:rFonts w:ascii="Times New Roman"/>
          <w:b w:val="false"/>
          <w:i w:val="false"/>
          <w:color w:val="000000"/>
          <w:sz w:val="28"/>
        </w:rPr>
        <w:t xml:space="preserve">
      Знакомить приемам игры на детских музыкальных (дауылпаз, асатаяк, сазсырнай, тұяқтас, конырау, сыбызғы, металлофон, ксилофон, треугольник, бубен, барабан, маракас, румба) и шумовых инструментах (из нетрадиционного материала). </w:t>
      </w:r>
    </w:p>
    <w:bookmarkEnd w:id="1773"/>
    <w:bookmarkStart w:name="z1782" w:id="1774"/>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1774"/>
    <w:bookmarkStart w:name="z1783" w:id="1775"/>
    <w:p>
      <w:pPr>
        <w:spacing w:after="0"/>
        <w:ind w:left="0"/>
        <w:jc w:val="both"/>
      </w:pPr>
      <w:r>
        <w:rPr>
          <w:rFonts w:ascii="Times New Roman"/>
          <w:b w:val="false"/>
          <w:i w:val="false"/>
          <w:color w:val="000000"/>
          <w:sz w:val="28"/>
        </w:rPr>
        <w:t>
      284.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миром с учетом индивидуальных особенностей детей.</w:t>
      </w:r>
    </w:p>
    <w:bookmarkEnd w:id="1775"/>
    <w:bookmarkStart w:name="z1784" w:id="1776"/>
    <w:p>
      <w:pPr>
        <w:spacing w:after="0"/>
        <w:ind w:left="0"/>
        <w:jc w:val="both"/>
      </w:pPr>
      <w:r>
        <w:rPr>
          <w:rFonts w:ascii="Times New Roman"/>
          <w:b w:val="false"/>
          <w:i w:val="false"/>
          <w:color w:val="000000"/>
          <w:sz w:val="28"/>
        </w:rPr>
        <w:t>
      285. Целью является развитие социальных навыков воспитанников, в том числе детей с особыми образовательными потребностями, приобщение их к социокультурным нормам, традициям общества и государства, семьи, к духовно-нравственным ценностям, обогащение представлений о предметах и явлениях окружающего мира.</w:t>
      </w:r>
    </w:p>
    <w:bookmarkEnd w:id="1776"/>
    <w:bookmarkStart w:name="z1785" w:id="1777"/>
    <w:p>
      <w:pPr>
        <w:spacing w:after="0"/>
        <w:ind w:left="0"/>
        <w:jc w:val="both"/>
      </w:pPr>
      <w:r>
        <w:rPr>
          <w:rFonts w:ascii="Times New Roman"/>
          <w:b w:val="false"/>
          <w:i w:val="false"/>
          <w:color w:val="000000"/>
          <w:sz w:val="28"/>
        </w:rPr>
        <w:t>
      286. Задачи:</w:t>
      </w:r>
    </w:p>
    <w:bookmarkEnd w:id="1777"/>
    <w:bookmarkStart w:name="z1786" w:id="1778"/>
    <w:p>
      <w:pPr>
        <w:spacing w:after="0"/>
        <w:ind w:left="0"/>
        <w:jc w:val="both"/>
      </w:pPr>
      <w:r>
        <w:rPr>
          <w:rFonts w:ascii="Times New Roman"/>
          <w:b w:val="false"/>
          <w:i w:val="false"/>
          <w:color w:val="000000"/>
          <w:sz w:val="28"/>
        </w:rPr>
        <w:t>
      формировать социально-эмоциональные навыки, приобщать к социальным и этическим нормам и традициям общества, общечеловеческим ценностям; воспитывать самостоятельность;</w:t>
      </w:r>
    </w:p>
    <w:bookmarkEnd w:id="1778"/>
    <w:bookmarkStart w:name="z1787" w:id="1779"/>
    <w:p>
      <w:pPr>
        <w:spacing w:after="0"/>
        <w:ind w:left="0"/>
        <w:jc w:val="both"/>
      </w:pPr>
      <w:r>
        <w:rPr>
          <w:rFonts w:ascii="Times New Roman"/>
          <w:b w:val="false"/>
          <w:i w:val="false"/>
          <w:color w:val="000000"/>
          <w:sz w:val="28"/>
        </w:rPr>
        <w:t>
      знать историю и культуру родины, формировать уважительное отношение к ней, расширять представление о родной земле;</w:t>
      </w:r>
    </w:p>
    <w:bookmarkEnd w:id="1779"/>
    <w:bookmarkStart w:name="z1788" w:id="1780"/>
    <w:p>
      <w:pPr>
        <w:spacing w:after="0"/>
        <w:ind w:left="0"/>
        <w:jc w:val="both"/>
      </w:pPr>
      <w:r>
        <w:rPr>
          <w:rFonts w:ascii="Times New Roman"/>
          <w:b w:val="false"/>
          <w:i w:val="false"/>
          <w:color w:val="000000"/>
          <w:sz w:val="28"/>
        </w:rPr>
        <w:t>
      формировать уважительное отношение к видам труда и к людям различных профессий;</w:t>
      </w:r>
    </w:p>
    <w:bookmarkEnd w:id="1780"/>
    <w:bookmarkStart w:name="z1789" w:id="1781"/>
    <w:p>
      <w:pPr>
        <w:spacing w:after="0"/>
        <w:ind w:left="0"/>
        <w:jc w:val="both"/>
      </w:pPr>
      <w:r>
        <w:rPr>
          <w:rFonts w:ascii="Times New Roman"/>
          <w:b w:val="false"/>
          <w:i w:val="false"/>
          <w:color w:val="000000"/>
          <w:sz w:val="28"/>
        </w:rPr>
        <w:t>
      развивать познавательный интерес к миру природы, чувство сопереживания живым объектам природы, умение видеть элементарные последствия некоторых своих действий по отношению к окружающей среде;</w:t>
      </w:r>
    </w:p>
    <w:bookmarkEnd w:id="1781"/>
    <w:bookmarkStart w:name="z1790" w:id="1782"/>
    <w:p>
      <w:pPr>
        <w:spacing w:after="0"/>
        <w:ind w:left="0"/>
        <w:jc w:val="both"/>
      </w:pPr>
      <w:r>
        <w:rPr>
          <w:rFonts w:ascii="Times New Roman"/>
          <w:b w:val="false"/>
          <w:i w:val="false"/>
          <w:color w:val="000000"/>
          <w:sz w:val="28"/>
        </w:rPr>
        <w:t>
      формировать основы экологической культуры и безопасного поведения в природе.</w:t>
      </w:r>
    </w:p>
    <w:bookmarkEnd w:id="1782"/>
    <w:bookmarkStart w:name="z1791" w:id="1783"/>
    <w:p>
      <w:pPr>
        <w:spacing w:after="0"/>
        <w:ind w:left="0"/>
        <w:jc w:val="both"/>
      </w:pPr>
      <w:r>
        <w:rPr>
          <w:rFonts w:ascii="Times New Roman"/>
          <w:b w:val="false"/>
          <w:i w:val="false"/>
          <w:color w:val="000000"/>
          <w:sz w:val="28"/>
        </w:rPr>
        <w:t>
      287. Ожидаемые результаты:</w:t>
      </w:r>
    </w:p>
    <w:bookmarkEnd w:id="1783"/>
    <w:bookmarkStart w:name="z1792" w:id="1784"/>
    <w:p>
      <w:pPr>
        <w:spacing w:after="0"/>
        <w:ind w:left="0"/>
        <w:jc w:val="both"/>
      </w:pPr>
      <w:r>
        <w:rPr>
          <w:rFonts w:ascii="Times New Roman"/>
          <w:b w:val="false"/>
          <w:i w:val="false"/>
          <w:color w:val="000000"/>
          <w:sz w:val="28"/>
        </w:rPr>
        <w:t>
      понимает необходимость образования для своего будущего, для успеха;</w:t>
      </w:r>
    </w:p>
    <w:bookmarkEnd w:id="1784"/>
    <w:bookmarkStart w:name="z1793" w:id="1785"/>
    <w:p>
      <w:pPr>
        <w:spacing w:after="0"/>
        <w:ind w:left="0"/>
        <w:jc w:val="both"/>
      </w:pPr>
      <w:r>
        <w:rPr>
          <w:rFonts w:ascii="Times New Roman"/>
          <w:b w:val="false"/>
          <w:i w:val="false"/>
          <w:color w:val="000000"/>
          <w:sz w:val="28"/>
        </w:rPr>
        <w:t>
      понимает важность трудолюбия и ответственности;</w:t>
      </w:r>
    </w:p>
    <w:bookmarkEnd w:id="1785"/>
    <w:bookmarkStart w:name="z1794" w:id="1786"/>
    <w:p>
      <w:pPr>
        <w:spacing w:after="0"/>
        <w:ind w:left="0"/>
        <w:jc w:val="both"/>
      </w:pPr>
      <w:r>
        <w:rPr>
          <w:rFonts w:ascii="Times New Roman"/>
          <w:b w:val="false"/>
          <w:i w:val="false"/>
          <w:color w:val="000000"/>
          <w:sz w:val="28"/>
        </w:rPr>
        <w:t>
      верит в свои силы и возможности;</w:t>
      </w:r>
    </w:p>
    <w:bookmarkEnd w:id="1786"/>
    <w:bookmarkStart w:name="z1795" w:id="1787"/>
    <w:p>
      <w:pPr>
        <w:spacing w:after="0"/>
        <w:ind w:left="0"/>
        <w:jc w:val="both"/>
      </w:pPr>
      <w:r>
        <w:rPr>
          <w:rFonts w:ascii="Times New Roman"/>
          <w:b w:val="false"/>
          <w:i w:val="false"/>
          <w:color w:val="000000"/>
          <w:sz w:val="28"/>
        </w:rPr>
        <w:t>
      понимает родственные связи, знает родословную;</w:t>
      </w:r>
    </w:p>
    <w:bookmarkEnd w:id="1787"/>
    <w:bookmarkStart w:name="z1796" w:id="1788"/>
    <w:p>
      <w:pPr>
        <w:spacing w:after="0"/>
        <w:ind w:left="0"/>
        <w:jc w:val="both"/>
      </w:pPr>
      <w:r>
        <w:rPr>
          <w:rFonts w:ascii="Times New Roman"/>
          <w:b w:val="false"/>
          <w:i w:val="false"/>
          <w:color w:val="000000"/>
          <w:sz w:val="28"/>
        </w:rPr>
        <w:t>
      уважает старших, заботится о младших;</w:t>
      </w:r>
    </w:p>
    <w:bookmarkEnd w:id="1788"/>
    <w:bookmarkStart w:name="z1797" w:id="1789"/>
    <w:p>
      <w:pPr>
        <w:spacing w:after="0"/>
        <w:ind w:left="0"/>
        <w:jc w:val="both"/>
      </w:pPr>
      <w:r>
        <w:rPr>
          <w:rFonts w:ascii="Times New Roman"/>
          <w:b w:val="false"/>
          <w:i w:val="false"/>
          <w:color w:val="000000"/>
          <w:sz w:val="28"/>
        </w:rPr>
        <w:t>
      помогает по домашним делам;</w:t>
      </w:r>
    </w:p>
    <w:bookmarkEnd w:id="1789"/>
    <w:bookmarkStart w:name="z1798" w:id="1790"/>
    <w:p>
      <w:pPr>
        <w:spacing w:after="0"/>
        <w:ind w:left="0"/>
        <w:jc w:val="both"/>
      </w:pPr>
      <w:r>
        <w:rPr>
          <w:rFonts w:ascii="Times New Roman"/>
          <w:b w:val="false"/>
          <w:i w:val="false"/>
          <w:color w:val="000000"/>
          <w:sz w:val="28"/>
        </w:rPr>
        <w:t>
      выражает словесно свои добрые чувства членам семьи;</w:t>
      </w:r>
    </w:p>
    <w:bookmarkEnd w:id="1790"/>
    <w:bookmarkStart w:name="z1799" w:id="1791"/>
    <w:p>
      <w:pPr>
        <w:spacing w:after="0"/>
        <w:ind w:left="0"/>
        <w:jc w:val="both"/>
      </w:pPr>
      <w:r>
        <w:rPr>
          <w:rFonts w:ascii="Times New Roman"/>
          <w:b w:val="false"/>
          <w:i w:val="false"/>
          <w:color w:val="000000"/>
          <w:sz w:val="28"/>
        </w:rPr>
        <w:t>
      говорит осознанно, выражает свое мнение;</w:t>
      </w:r>
    </w:p>
    <w:bookmarkEnd w:id="1791"/>
    <w:bookmarkStart w:name="z1800" w:id="1792"/>
    <w:p>
      <w:pPr>
        <w:spacing w:after="0"/>
        <w:ind w:left="0"/>
        <w:jc w:val="both"/>
      </w:pPr>
      <w:r>
        <w:rPr>
          <w:rFonts w:ascii="Times New Roman"/>
          <w:b w:val="false"/>
          <w:i w:val="false"/>
          <w:color w:val="000000"/>
          <w:sz w:val="28"/>
        </w:rPr>
        <w:t>
      самостоятельно определяет, из каких материалов изготовлены предметы, и описывает их качества и свойства;</w:t>
      </w:r>
    </w:p>
    <w:bookmarkEnd w:id="1792"/>
    <w:bookmarkStart w:name="z1801" w:id="1793"/>
    <w:p>
      <w:pPr>
        <w:spacing w:after="0"/>
        <w:ind w:left="0"/>
        <w:jc w:val="both"/>
      </w:pPr>
      <w:r>
        <w:rPr>
          <w:rFonts w:ascii="Times New Roman"/>
          <w:b w:val="false"/>
          <w:i w:val="false"/>
          <w:color w:val="000000"/>
          <w:sz w:val="28"/>
        </w:rPr>
        <w:t>
      пользуется мобильным телефоном, смартфоном, компьютером, интернетом, телевизором;</w:t>
      </w:r>
    </w:p>
    <w:bookmarkEnd w:id="1793"/>
    <w:bookmarkStart w:name="z1802" w:id="1794"/>
    <w:p>
      <w:pPr>
        <w:spacing w:after="0"/>
        <w:ind w:left="0"/>
        <w:jc w:val="both"/>
      </w:pPr>
      <w:r>
        <w:rPr>
          <w:rFonts w:ascii="Times New Roman"/>
          <w:b w:val="false"/>
          <w:i w:val="false"/>
          <w:color w:val="000000"/>
          <w:sz w:val="28"/>
        </w:rPr>
        <w:t>
      знает, что окружающие предметы, игрушки созданы трудом человека, и к ним нужно бережно относиться;</w:t>
      </w:r>
    </w:p>
    <w:bookmarkEnd w:id="1794"/>
    <w:bookmarkStart w:name="z1803" w:id="1795"/>
    <w:p>
      <w:pPr>
        <w:spacing w:after="0"/>
        <w:ind w:left="0"/>
        <w:jc w:val="both"/>
      </w:pPr>
      <w:r>
        <w:rPr>
          <w:rFonts w:ascii="Times New Roman"/>
          <w:b w:val="false"/>
          <w:i w:val="false"/>
          <w:color w:val="000000"/>
          <w:sz w:val="28"/>
        </w:rPr>
        <w:t>
      уважает и ценит труд ветеранов труда, пожилых людей;</w:t>
      </w:r>
    </w:p>
    <w:bookmarkEnd w:id="1795"/>
    <w:bookmarkStart w:name="z1804" w:id="1796"/>
    <w:p>
      <w:pPr>
        <w:spacing w:after="0"/>
        <w:ind w:left="0"/>
        <w:jc w:val="both"/>
      </w:pPr>
      <w:r>
        <w:rPr>
          <w:rFonts w:ascii="Times New Roman"/>
          <w:b w:val="false"/>
          <w:i w:val="false"/>
          <w:color w:val="000000"/>
          <w:sz w:val="28"/>
        </w:rPr>
        <w:t>
      знает символы государства;</w:t>
      </w:r>
    </w:p>
    <w:bookmarkEnd w:id="1796"/>
    <w:bookmarkStart w:name="z1805" w:id="1797"/>
    <w:p>
      <w:pPr>
        <w:spacing w:after="0"/>
        <w:ind w:left="0"/>
        <w:jc w:val="both"/>
      </w:pPr>
      <w:r>
        <w:rPr>
          <w:rFonts w:ascii="Times New Roman"/>
          <w:b w:val="false"/>
          <w:i w:val="false"/>
          <w:color w:val="000000"/>
          <w:sz w:val="28"/>
        </w:rPr>
        <w:t>
      понимает о важности государственных праздников, принимает в них активное участие;</w:t>
      </w:r>
    </w:p>
    <w:bookmarkEnd w:id="1797"/>
    <w:bookmarkStart w:name="z1806" w:id="1798"/>
    <w:p>
      <w:pPr>
        <w:spacing w:after="0"/>
        <w:ind w:left="0"/>
        <w:jc w:val="both"/>
      </w:pPr>
      <w:r>
        <w:rPr>
          <w:rFonts w:ascii="Times New Roman"/>
          <w:b w:val="false"/>
          <w:i w:val="false"/>
          <w:color w:val="000000"/>
          <w:sz w:val="28"/>
        </w:rPr>
        <w:t>
      знает и проявляет уважение первым космонавтам Казахстана;</w:t>
      </w:r>
    </w:p>
    <w:bookmarkEnd w:id="1798"/>
    <w:bookmarkStart w:name="z1807" w:id="1799"/>
    <w:p>
      <w:pPr>
        <w:spacing w:after="0"/>
        <w:ind w:left="0"/>
        <w:jc w:val="both"/>
      </w:pPr>
      <w:r>
        <w:rPr>
          <w:rFonts w:ascii="Times New Roman"/>
          <w:b w:val="false"/>
          <w:i w:val="false"/>
          <w:color w:val="000000"/>
          <w:sz w:val="28"/>
        </w:rPr>
        <w:t>
      понимает значение живописной природы, достопримечательностей, исторических мест и культурного наследия Казахстана;</w:t>
      </w:r>
    </w:p>
    <w:bookmarkEnd w:id="1799"/>
    <w:bookmarkStart w:name="z1808" w:id="1800"/>
    <w:p>
      <w:pPr>
        <w:spacing w:after="0"/>
        <w:ind w:left="0"/>
        <w:jc w:val="both"/>
      </w:pPr>
      <w:r>
        <w:rPr>
          <w:rFonts w:ascii="Times New Roman"/>
          <w:b w:val="false"/>
          <w:i w:val="false"/>
          <w:color w:val="000000"/>
          <w:sz w:val="28"/>
        </w:rPr>
        <w:t>
      проявляет уважение к ценностям казахского народа;</w:t>
      </w:r>
    </w:p>
    <w:bookmarkEnd w:id="1800"/>
    <w:bookmarkStart w:name="z1809" w:id="1801"/>
    <w:p>
      <w:pPr>
        <w:spacing w:after="0"/>
        <w:ind w:left="0"/>
        <w:jc w:val="both"/>
      </w:pPr>
      <w:r>
        <w:rPr>
          <w:rFonts w:ascii="Times New Roman"/>
          <w:b w:val="false"/>
          <w:i w:val="false"/>
          <w:color w:val="000000"/>
          <w:sz w:val="28"/>
        </w:rPr>
        <w:t>
      любит свою Родину, имеет представление о казахстанской армии;</w:t>
      </w:r>
    </w:p>
    <w:bookmarkEnd w:id="1801"/>
    <w:bookmarkStart w:name="z1810" w:id="1802"/>
    <w:p>
      <w:pPr>
        <w:spacing w:after="0"/>
        <w:ind w:left="0"/>
        <w:jc w:val="both"/>
      </w:pPr>
      <w:r>
        <w:rPr>
          <w:rFonts w:ascii="Times New Roman"/>
          <w:b w:val="false"/>
          <w:i w:val="false"/>
          <w:color w:val="000000"/>
          <w:sz w:val="28"/>
        </w:rPr>
        <w:t>
      знает и проявляет уважение героям Советского Союза;</w:t>
      </w:r>
    </w:p>
    <w:bookmarkEnd w:id="1802"/>
    <w:bookmarkStart w:name="z1811" w:id="1803"/>
    <w:p>
      <w:pPr>
        <w:spacing w:after="0"/>
        <w:ind w:left="0"/>
        <w:jc w:val="both"/>
      </w:pPr>
      <w:r>
        <w:rPr>
          <w:rFonts w:ascii="Times New Roman"/>
          <w:b w:val="false"/>
          <w:i w:val="false"/>
          <w:color w:val="000000"/>
          <w:sz w:val="28"/>
        </w:rPr>
        <w:t>
      оценивает свои поступки и поступки других людей;</w:t>
      </w:r>
    </w:p>
    <w:bookmarkEnd w:id="1803"/>
    <w:bookmarkStart w:name="z1812" w:id="1804"/>
    <w:p>
      <w:pPr>
        <w:spacing w:after="0"/>
        <w:ind w:left="0"/>
        <w:jc w:val="both"/>
      </w:pPr>
      <w:r>
        <w:rPr>
          <w:rFonts w:ascii="Times New Roman"/>
          <w:b w:val="false"/>
          <w:i w:val="false"/>
          <w:color w:val="000000"/>
          <w:sz w:val="28"/>
        </w:rPr>
        <w:t>
      стремится к достижению наилучших результатов в труде, творческой деятельности;</w:t>
      </w:r>
    </w:p>
    <w:bookmarkEnd w:id="1804"/>
    <w:bookmarkStart w:name="z1813" w:id="1805"/>
    <w:p>
      <w:pPr>
        <w:spacing w:after="0"/>
        <w:ind w:left="0"/>
        <w:jc w:val="both"/>
      </w:pPr>
      <w:r>
        <w:rPr>
          <w:rFonts w:ascii="Times New Roman"/>
          <w:b w:val="false"/>
          <w:i w:val="false"/>
          <w:color w:val="000000"/>
          <w:sz w:val="28"/>
        </w:rPr>
        <w:t>
      старается ответственно выполнять порученные задания;</w:t>
      </w:r>
    </w:p>
    <w:bookmarkEnd w:id="1805"/>
    <w:bookmarkStart w:name="z1814" w:id="1806"/>
    <w:p>
      <w:pPr>
        <w:spacing w:after="0"/>
        <w:ind w:left="0"/>
        <w:jc w:val="both"/>
      </w:pPr>
      <w:r>
        <w:rPr>
          <w:rFonts w:ascii="Times New Roman"/>
          <w:b w:val="false"/>
          <w:i w:val="false"/>
          <w:color w:val="000000"/>
          <w:sz w:val="28"/>
        </w:rPr>
        <w:t>
      всегда старается быть справедливым по отношению к окружающим, поддерживать их, помогать.</w:t>
      </w:r>
    </w:p>
    <w:bookmarkEnd w:id="1806"/>
    <w:bookmarkStart w:name="z1815" w:id="1807"/>
    <w:p>
      <w:pPr>
        <w:spacing w:after="0"/>
        <w:ind w:left="0"/>
        <w:jc w:val="both"/>
      </w:pPr>
      <w:r>
        <w:rPr>
          <w:rFonts w:ascii="Times New Roman"/>
          <w:b w:val="false"/>
          <w:i w:val="false"/>
          <w:color w:val="000000"/>
          <w:sz w:val="28"/>
        </w:rPr>
        <w:t>
      свободно ориентируется в помещении, на участке детского сада, в ближайшем микрорайоне;</w:t>
      </w:r>
    </w:p>
    <w:bookmarkEnd w:id="1807"/>
    <w:bookmarkStart w:name="z1816" w:id="1808"/>
    <w:p>
      <w:pPr>
        <w:spacing w:after="0"/>
        <w:ind w:left="0"/>
        <w:jc w:val="both"/>
      </w:pPr>
      <w:r>
        <w:rPr>
          <w:rFonts w:ascii="Times New Roman"/>
          <w:b w:val="false"/>
          <w:i w:val="false"/>
          <w:color w:val="000000"/>
          <w:sz w:val="28"/>
        </w:rPr>
        <w:t>
      знает о применении специальных транспортных средств;</w:t>
      </w:r>
    </w:p>
    <w:bookmarkEnd w:id="1808"/>
    <w:bookmarkStart w:name="z1817" w:id="1809"/>
    <w:p>
      <w:pPr>
        <w:spacing w:after="0"/>
        <w:ind w:left="0"/>
        <w:jc w:val="both"/>
      </w:pPr>
      <w:r>
        <w:rPr>
          <w:rFonts w:ascii="Times New Roman"/>
          <w:b w:val="false"/>
          <w:i w:val="false"/>
          <w:color w:val="000000"/>
          <w:sz w:val="28"/>
        </w:rPr>
        <w:t>
      различает предметы неживой природы от предметов, созданных руками человека;</w:t>
      </w:r>
    </w:p>
    <w:bookmarkEnd w:id="1809"/>
    <w:bookmarkStart w:name="z1818" w:id="1810"/>
    <w:p>
      <w:pPr>
        <w:spacing w:after="0"/>
        <w:ind w:left="0"/>
        <w:jc w:val="both"/>
      </w:pPr>
      <w:r>
        <w:rPr>
          <w:rFonts w:ascii="Times New Roman"/>
          <w:b w:val="false"/>
          <w:i w:val="false"/>
          <w:color w:val="000000"/>
          <w:sz w:val="28"/>
        </w:rPr>
        <w:t>
      наблюдает и понимает причинно-следственные связи между живой и неживой природой, явлениями природы;</w:t>
      </w:r>
    </w:p>
    <w:bookmarkEnd w:id="1810"/>
    <w:bookmarkStart w:name="z1819" w:id="1811"/>
    <w:p>
      <w:pPr>
        <w:spacing w:after="0"/>
        <w:ind w:left="0"/>
        <w:jc w:val="both"/>
      </w:pPr>
      <w:r>
        <w:rPr>
          <w:rFonts w:ascii="Times New Roman"/>
          <w:b w:val="false"/>
          <w:i w:val="false"/>
          <w:color w:val="000000"/>
          <w:sz w:val="28"/>
        </w:rPr>
        <w:t>
      наблюдает, анализирует, сравнивает, различает характерные признаки предметов и явлений;</w:t>
      </w:r>
    </w:p>
    <w:bookmarkEnd w:id="1811"/>
    <w:bookmarkStart w:name="z1820" w:id="1812"/>
    <w:p>
      <w:pPr>
        <w:spacing w:after="0"/>
        <w:ind w:left="0"/>
        <w:jc w:val="both"/>
      </w:pPr>
      <w:r>
        <w:rPr>
          <w:rFonts w:ascii="Times New Roman"/>
          <w:b w:val="false"/>
          <w:i w:val="false"/>
          <w:color w:val="000000"/>
          <w:sz w:val="28"/>
        </w:rPr>
        <w:t>
      распознает и различает деревья, кустарники, цветы, травянистые растения родного края;</w:t>
      </w:r>
    </w:p>
    <w:bookmarkEnd w:id="1812"/>
    <w:bookmarkStart w:name="z1821" w:id="1813"/>
    <w:p>
      <w:pPr>
        <w:spacing w:after="0"/>
        <w:ind w:left="0"/>
        <w:jc w:val="both"/>
      </w:pPr>
      <w:r>
        <w:rPr>
          <w:rFonts w:ascii="Times New Roman"/>
          <w:b w:val="false"/>
          <w:i w:val="false"/>
          <w:color w:val="000000"/>
          <w:sz w:val="28"/>
        </w:rPr>
        <w:t>
      наблюдает за растениями, выделяет причинно-следственные связи;</w:t>
      </w:r>
    </w:p>
    <w:bookmarkEnd w:id="1813"/>
    <w:bookmarkStart w:name="z1822" w:id="1814"/>
    <w:p>
      <w:pPr>
        <w:spacing w:after="0"/>
        <w:ind w:left="0"/>
        <w:jc w:val="both"/>
      </w:pPr>
      <w:r>
        <w:rPr>
          <w:rFonts w:ascii="Times New Roman"/>
          <w:b w:val="false"/>
          <w:i w:val="false"/>
          <w:color w:val="000000"/>
          <w:sz w:val="28"/>
        </w:rPr>
        <w:t>
      знает способы ухода за растениями;</w:t>
      </w:r>
    </w:p>
    <w:bookmarkEnd w:id="1814"/>
    <w:bookmarkStart w:name="z1823" w:id="1815"/>
    <w:p>
      <w:pPr>
        <w:spacing w:after="0"/>
        <w:ind w:left="0"/>
        <w:jc w:val="both"/>
      </w:pPr>
      <w:r>
        <w:rPr>
          <w:rFonts w:ascii="Times New Roman"/>
          <w:b w:val="false"/>
          <w:i w:val="false"/>
          <w:color w:val="000000"/>
          <w:sz w:val="28"/>
        </w:rPr>
        <w:t>
      группирует животных по разным признакам;</w:t>
      </w:r>
    </w:p>
    <w:bookmarkEnd w:id="1815"/>
    <w:bookmarkStart w:name="z1824" w:id="1816"/>
    <w:p>
      <w:pPr>
        <w:spacing w:after="0"/>
        <w:ind w:left="0"/>
        <w:jc w:val="both"/>
      </w:pPr>
      <w:r>
        <w:rPr>
          <w:rFonts w:ascii="Times New Roman"/>
          <w:b w:val="false"/>
          <w:i w:val="false"/>
          <w:color w:val="000000"/>
          <w:sz w:val="28"/>
        </w:rPr>
        <w:t>
      самостоятельно экспериментирует со знакомыми материалами;</w:t>
      </w:r>
    </w:p>
    <w:bookmarkEnd w:id="1816"/>
    <w:bookmarkStart w:name="z1825" w:id="1817"/>
    <w:p>
      <w:pPr>
        <w:spacing w:after="0"/>
        <w:ind w:left="0"/>
        <w:jc w:val="both"/>
      </w:pPr>
      <w:r>
        <w:rPr>
          <w:rFonts w:ascii="Times New Roman"/>
          <w:b w:val="false"/>
          <w:i w:val="false"/>
          <w:color w:val="000000"/>
          <w:sz w:val="28"/>
        </w:rPr>
        <w:t xml:space="preserve">
      проявляет бережное отношение к хлебу, к людям труда; </w:t>
      </w:r>
    </w:p>
    <w:bookmarkEnd w:id="1817"/>
    <w:bookmarkStart w:name="z1826" w:id="1818"/>
    <w:p>
      <w:pPr>
        <w:spacing w:after="0"/>
        <w:ind w:left="0"/>
        <w:jc w:val="both"/>
      </w:pPr>
      <w:r>
        <w:rPr>
          <w:rFonts w:ascii="Times New Roman"/>
          <w:b w:val="false"/>
          <w:i w:val="false"/>
          <w:color w:val="000000"/>
          <w:sz w:val="28"/>
        </w:rPr>
        <w:t>
      различает и называет животных и их детенышей, обитающих на территории Казахстана;</w:t>
      </w:r>
    </w:p>
    <w:bookmarkEnd w:id="1818"/>
    <w:bookmarkStart w:name="z1827" w:id="1819"/>
    <w:p>
      <w:pPr>
        <w:spacing w:after="0"/>
        <w:ind w:left="0"/>
        <w:jc w:val="both"/>
      </w:pPr>
      <w:r>
        <w:rPr>
          <w:rFonts w:ascii="Times New Roman"/>
          <w:b w:val="false"/>
          <w:i w:val="false"/>
          <w:color w:val="000000"/>
          <w:sz w:val="28"/>
        </w:rPr>
        <w:t>
      знает о пользе домашних животных, ухаживает за ними;</w:t>
      </w:r>
    </w:p>
    <w:bookmarkEnd w:id="1819"/>
    <w:bookmarkStart w:name="z1828" w:id="1820"/>
    <w:p>
      <w:pPr>
        <w:spacing w:after="0"/>
        <w:ind w:left="0"/>
        <w:jc w:val="both"/>
      </w:pPr>
      <w:r>
        <w:rPr>
          <w:rFonts w:ascii="Times New Roman"/>
          <w:b w:val="false"/>
          <w:i w:val="false"/>
          <w:color w:val="000000"/>
          <w:sz w:val="28"/>
        </w:rPr>
        <w:t>
      различает и называет перелетных и зимующих птиц, закрепляет представления о пользе птиц;</w:t>
      </w:r>
    </w:p>
    <w:bookmarkEnd w:id="1820"/>
    <w:bookmarkStart w:name="z1829" w:id="1821"/>
    <w:p>
      <w:pPr>
        <w:spacing w:after="0"/>
        <w:ind w:left="0"/>
        <w:jc w:val="both"/>
      </w:pPr>
      <w:r>
        <w:rPr>
          <w:rFonts w:ascii="Times New Roman"/>
          <w:b w:val="false"/>
          <w:i w:val="false"/>
          <w:color w:val="000000"/>
          <w:sz w:val="28"/>
        </w:rPr>
        <w:t>
      знает, что человек является частью природы;</w:t>
      </w:r>
    </w:p>
    <w:bookmarkEnd w:id="1821"/>
    <w:bookmarkStart w:name="z1830" w:id="1822"/>
    <w:p>
      <w:pPr>
        <w:spacing w:after="0"/>
        <w:ind w:left="0"/>
        <w:jc w:val="both"/>
      </w:pPr>
      <w:r>
        <w:rPr>
          <w:rFonts w:ascii="Times New Roman"/>
          <w:b w:val="false"/>
          <w:i w:val="false"/>
          <w:color w:val="000000"/>
          <w:sz w:val="28"/>
        </w:rPr>
        <w:t>
      знает о значении солнца и воздуха в жизни человека, животных и растений;</w:t>
      </w:r>
    </w:p>
    <w:bookmarkEnd w:id="1822"/>
    <w:bookmarkStart w:name="z1831" w:id="1823"/>
    <w:p>
      <w:pPr>
        <w:spacing w:after="0"/>
        <w:ind w:left="0"/>
        <w:jc w:val="both"/>
      </w:pPr>
      <w:r>
        <w:rPr>
          <w:rFonts w:ascii="Times New Roman"/>
          <w:b w:val="false"/>
          <w:i w:val="false"/>
          <w:color w:val="000000"/>
          <w:sz w:val="28"/>
        </w:rPr>
        <w:t>
      понимает, что для роста и развития живых объектов необходимы вода, свет, воздух, питание и забота окружающих;</w:t>
      </w:r>
    </w:p>
    <w:bookmarkEnd w:id="1823"/>
    <w:bookmarkStart w:name="z1832" w:id="1824"/>
    <w:p>
      <w:pPr>
        <w:spacing w:after="0"/>
        <w:ind w:left="0"/>
        <w:jc w:val="both"/>
      </w:pPr>
      <w:r>
        <w:rPr>
          <w:rFonts w:ascii="Times New Roman"/>
          <w:b w:val="false"/>
          <w:i w:val="false"/>
          <w:color w:val="000000"/>
          <w:sz w:val="28"/>
        </w:rPr>
        <w:t>
      проявляет эмоциональную отзывчивость и бережное отношение к объектам живой и неживой природы, которые его окружают;</w:t>
      </w:r>
    </w:p>
    <w:bookmarkEnd w:id="1824"/>
    <w:bookmarkStart w:name="z1833" w:id="1825"/>
    <w:p>
      <w:pPr>
        <w:spacing w:after="0"/>
        <w:ind w:left="0"/>
        <w:jc w:val="both"/>
      </w:pPr>
      <w:r>
        <w:rPr>
          <w:rFonts w:ascii="Times New Roman"/>
          <w:b w:val="false"/>
          <w:i w:val="false"/>
          <w:color w:val="000000"/>
          <w:sz w:val="28"/>
        </w:rPr>
        <w:t>
      рассказывает о профессиях родителей, близких, уважает и ценит труд взрослых;</w:t>
      </w:r>
    </w:p>
    <w:bookmarkEnd w:id="1825"/>
    <w:bookmarkStart w:name="z1834" w:id="1826"/>
    <w:p>
      <w:pPr>
        <w:spacing w:after="0"/>
        <w:ind w:left="0"/>
        <w:jc w:val="both"/>
      </w:pPr>
      <w:r>
        <w:rPr>
          <w:rFonts w:ascii="Times New Roman"/>
          <w:b w:val="false"/>
          <w:i w:val="false"/>
          <w:color w:val="000000"/>
          <w:sz w:val="28"/>
        </w:rPr>
        <w:t>
      помогает по домашним делам;</w:t>
      </w:r>
    </w:p>
    <w:bookmarkEnd w:id="1826"/>
    <w:bookmarkStart w:name="z1835" w:id="1827"/>
    <w:p>
      <w:pPr>
        <w:spacing w:after="0"/>
        <w:ind w:left="0"/>
        <w:jc w:val="both"/>
      </w:pPr>
      <w:r>
        <w:rPr>
          <w:rFonts w:ascii="Times New Roman"/>
          <w:b w:val="false"/>
          <w:i w:val="false"/>
          <w:color w:val="000000"/>
          <w:sz w:val="28"/>
        </w:rPr>
        <w:t>
      самостоятельно выполняет поручения по обязанностям дежурного и другие посильные поручения в группе и на участке детского сада;</w:t>
      </w:r>
    </w:p>
    <w:bookmarkEnd w:id="1827"/>
    <w:bookmarkStart w:name="z1836" w:id="1828"/>
    <w:p>
      <w:pPr>
        <w:spacing w:after="0"/>
        <w:ind w:left="0"/>
        <w:jc w:val="both"/>
      </w:pPr>
      <w:r>
        <w:rPr>
          <w:rFonts w:ascii="Times New Roman"/>
          <w:b w:val="false"/>
          <w:i w:val="false"/>
          <w:color w:val="000000"/>
          <w:sz w:val="28"/>
        </w:rPr>
        <w:t>
      проявляет бережное отношение к труду взрослых;</w:t>
      </w:r>
    </w:p>
    <w:bookmarkEnd w:id="1828"/>
    <w:bookmarkStart w:name="z1837" w:id="1829"/>
    <w:p>
      <w:pPr>
        <w:spacing w:after="0"/>
        <w:ind w:left="0"/>
        <w:jc w:val="both"/>
      </w:pPr>
      <w:r>
        <w:rPr>
          <w:rFonts w:ascii="Times New Roman"/>
          <w:b w:val="false"/>
          <w:i w:val="false"/>
          <w:color w:val="000000"/>
          <w:sz w:val="28"/>
        </w:rPr>
        <w:t>
      знает Президента Республики Казахстан, гордится им;</w:t>
      </w:r>
    </w:p>
    <w:bookmarkEnd w:id="1829"/>
    <w:bookmarkStart w:name="z1838" w:id="1830"/>
    <w:p>
      <w:pPr>
        <w:spacing w:after="0"/>
        <w:ind w:left="0"/>
        <w:jc w:val="both"/>
      </w:pPr>
      <w:r>
        <w:rPr>
          <w:rFonts w:ascii="Times New Roman"/>
          <w:b w:val="false"/>
          <w:i w:val="false"/>
          <w:color w:val="000000"/>
          <w:sz w:val="28"/>
        </w:rPr>
        <w:t>
      знает элементарные правила дорожного движения;</w:t>
      </w:r>
    </w:p>
    <w:bookmarkEnd w:id="1830"/>
    <w:bookmarkStart w:name="z1839" w:id="1831"/>
    <w:p>
      <w:pPr>
        <w:spacing w:after="0"/>
        <w:ind w:left="0"/>
        <w:jc w:val="both"/>
      </w:pPr>
      <w:r>
        <w:rPr>
          <w:rFonts w:ascii="Times New Roman"/>
          <w:b w:val="false"/>
          <w:i w:val="false"/>
          <w:color w:val="000000"/>
          <w:sz w:val="28"/>
        </w:rPr>
        <w:t xml:space="preserve">
      знает правила поведения в окружающем мире, природе; </w:t>
      </w:r>
    </w:p>
    <w:bookmarkEnd w:id="1831"/>
    <w:bookmarkStart w:name="z1840" w:id="1832"/>
    <w:p>
      <w:pPr>
        <w:spacing w:after="0"/>
        <w:ind w:left="0"/>
        <w:jc w:val="both"/>
      </w:pPr>
      <w:r>
        <w:rPr>
          <w:rFonts w:ascii="Times New Roman"/>
          <w:b w:val="false"/>
          <w:i w:val="false"/>
          <w:color w:val="000000"/>
          <w:sz w:val="28"/>
        </w:rPr>
        <w:t>
      понимает и соблюдает правила безопасности собственной жизни;</w:t>
      </w:r>
    </w:p>
    <w:bookmarkEnd w:id="1832"/>
    <w:bookmarkStart w:name="z1841" w:id="1833"/>
    <w:p>
      <w:pPr>
        <w:spacing w:after="0"/>
        <w:ind w:left="0"/>
        <w:jc w:val="both"/>
      </w:pPr>
      <w:r>
        <w:rPr>
          <w:rFonts w:ascii="Times New Roman"/>
          <w:b w:val="false"/>
          <w:i w:val="false"/>
          <w:color w:val="000000"/>
          <w:sz w:val="28"/>
        </w:rPr>
        <w:t xml:space="preserve">
      соблюдает правила поведения в общественных местах; </w:t>
      </w:r>
    </w:p>
    <w:bookmarkEnd w:id="1833"/>
    <w:bookmarkStart w:name="z1842" w:id="1834"/>
    <w:p>
      <w:pPr>
        <w:spacing w:after="0"/>
        <w:ind w:left="0"/>
        <w:jc w:val="both"/>
      </w:pPr>
      <w:r>
        <w:rPr>
          <w:rFonts w:ascii="Times New Roman"/>
          <w:b w:val="false"/>
          <w:i w:val="false"/>
          <w:color w:val="000000"/>
          <w:sz w:val="28"/>
        </w:rPr>
        <w:t>
      понимает и различает что "правильно" или "неправильно", "хорошо" или "плохо";</w:t>
      </w:r>
    </w:p>
    <w:bookmarkEnd w:id="1834"/>
    <w:bookmarkStart w:name="z1843" w:id="1835"/>
    <w:p>
      <w:pPr>
        <w:spacing w:after="0"/>
        <w:ind w:left="0"/>
        <w:jc w:val="both"/>
      </w:pPr>
      <w:r>
        <w:rPr>
          <w:rFonts w:ascii="Times New Roman"/>
          <w:b w:val="false"/>
          <w:i w:val="false"/>
          <w:color w:val="000000"/>
          <w:sz w:val="28"/>
        </w:rPr>
        <w:t>
      знает обязанности в группе детского сада, дома;</w:t>
      </w:r>
    </w:p>
    <w:bookmarkEnd w:id="1835"/>
    <w:bookmarkStart w:name="z1844" w:id="1836"/>
    <w:p>
      <w:pPr>
        <w:spacing w:after="0"/>
        <w:ind w:left="0"/>
        <w:jc w:val="both"/>
      </w:pPr>
      <w:r>
        <w:rPr>
          <w:rFonts w:ascii="Times New Roman"/>
          <w:b w:val="false"/>
          <w:i w:val="false"/>
          <w:color w:val="000000"/>
          <w:sz w:val="28"/>
        </w:rPr>
        <w:t>
      знает правила безопасного использования мобильным телефоном, смартфоном, компьютером, интернетом, телевизором.</w:t>
      </w:r>
    </w:p>
    <w:bookmarkEnd w:id="1836"/>
    <w:bookmarkStart w:name="z1845" w:id="1837"/>
    <w:p>
      <w:pPr>
        <w:spacing w:after="0"/>
        <w:ind w:left="0"/>
        <w:jc w:val="both"/>
      </w:pPr>
      <w:r>
        <w:rPr>
          <w:rFonts w:ascii="Times New Roman"/>
          <w:b w:val="false"/>
          <w:i w:val="false"/>
          <w:color w:val="000000"/>
          <w:sz w:val="28"/>
        </w:rPr>
        <w:t>
      288. Ознакомление с окружающим миром.</w:t>
      </w:r>
    </w:p>
    <w:bookmarkEnd w:id="1837"/>
    <w:bookmarkStart w:name="z1846" w:id="1838"/>
    <w:p>
      <w:pPr>
        <w:spacing w:after="0"/>
        <w:ind w:left="0"/>
        <w:jc w:val="both"/>
      </w:pPr>
      <w:r>
        <w:rPr>
          <w:rFonts w:ascii="Times New Roman"/>
          <w:b w:val="false"/>
          <w:i w:val="false"/>
          <w:color w:val="000000"/>
          <w:sz w:val="28"/>
        </w:rPr>
        <w:t>
      289. Ребенок, его семья, дом.</w:t>
      </w:r>
    </w:p>
    <w:bookmarkEnd w:id="1838"/>
    <w:bookmarkStart w:name="z1847" w:id="1839"/>
    <w:p>
      <w:pPr>
        <w:spacing w:after="0"/>
        <w:ind w:left="0"/>
        <w:jc w:val="both"/>
      </w:pPr>
      <w:r>
        <w:rPr>
          <w:rFonts w:ascii="Times New Roman"/>
          <w:b w:val="false"/>
          <w:i w:val="false"/>
          <w:color w:val="000000"/>
          <w:sz w:val="28"/>
        </w:rPr>
        <w:t>
      Способствовать осознанию изменений, происходящих в жизни в соответствии со своим возрастом, поступлению в детский сад, школу, осознанию необходимости образования для достижения успеха в будущем, повышению мотивации к обучению в школе в будущем, познанию нового, приобретению необходимых для своей жизни навыков.</w:t>
      </w:r>
    </w:p>
    <w:bookmarkEnd w:id="1839"/>
    <w:bookmarkStart w:name="z1848" w:id="1840"/>
    <w:p>
      <w:pPr>
        <w:spacing w:after="0"/>
        <w:ind w:left="0"/>
        <w:jc w:val="both"/>
      </w:pPr>
      <w:r>
        <w:rPr>
          <w:rFonts w:ascii="Times New Roman"/>
          <w:b w:val="false"/>
          <w:i w:val="false"/>
          <w:color w:val="000000"/>
          <w:sz w:val="28"/>
        </w:rPr>
        <w:t>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w:t>
      </w:r>
    </w:p>
    <w:bookmarkEnd w:id="1840"/>
    <w:bookmarkStart w:name="z1849" w:id="1841"/>
    <w:p>
      <w:pPr>
        <w:spacing w:after="0"/>
        <w:ind w:left="0"/>
        <w:jc w:val="both"/>
      </w:pPr>
      <w:r>
        <w:rPr>
          <w:rFonts w:ascii="Times New Roman"/>
          <w:b w:val="false"/>
          <w:i w:val="false"/>
          <w:color w:val="000000"/>
          <w:sz w:val="28"/>
        </w:rPr>
        <w:t>
      Совершенствовать понятие о родственных связях (дедушка, бабушка, близкие родственники), знать свою родословную. Воспитывать у детей желание заботиться о своих членах семьи, уважать старших, заботиться о младших, помогать по домашним делам, выражать словесно свои добрые чувства членам семьи.</w:t>
      </w:r>
    </w:p>
    <w:bookmarkEnd w:id="1841"/>
    <w:bookmarkStart w:name="z1850" w:id="1842"/>
    <w:p>
      <w:pPr>
        <w:spacing w:after="0"/>
        <w:ind w:left="0"/>
        <w:jc w:val="both"/>
      </w:pPr>
      <w:r>
        <w:rPr>
          <w:rFonts w:ascii="Times New Roman"/>
          <w:b w:val="false"/>
          <w:i w:val="false"/>
          <w:color w:val="000000"/>
          <w:sz w:val="28"/>
        </w:rPr>
        <w:t>
      290. Предметный мир, пространственная ориентировка.</w:t>
      </w:r>
    </w:p>
    <w:bookmarkEnd w:id="1842"/>
    <w:bookmarkStart w:name="z1851" w:id="1843"/>
    <w:p>
      <w:pPr>
        <w:spacing w:after="0"/>
        <w:ind w:left="0"/>
        <w:jc w:val="both"/>
      </w:pPr>
      <w:r>
        <w:rPr>
          <w:rFonts w:ascii="Times New Roman"/>
          <w:b w:val="false"/>
          <w:i w:val="false"/>
          <w:color w:val="000000"/>
          <w:sz w:val="28"/>
        </w:rPr>
        <w:t>
      Закреплять представления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bookmarkEnd w:id="1843"/>
    <w:bookmarkStart w:name="z1852" w:id="1844"/>
    <w:p>
      <w:pPr>
        <w:spacing w:after="0"/>
        <w:ind w:left="0"/>
        <w:jc w:val="both"/>
      </w:pPr>
      <w:r>
        <w:rPr>
          <w:rFonts w:ascii="Times New Roman"/>
          <w:b w:val="false"/>
          <w:i w:val="false"/>
          <w:color w:val="000000"/>
          <w:sz w:val="28"/>
        </w:rPr>
        <w:t>
      Формировать умение свободно ориентироваться в помещении, на участке детского сада, в ближайшем микрорайоне.</w:t>
      </w:r>
    </w:p>
    <w:bookmarkEnd w:id="1844"/>
    <w:bookmarkStart w:name="z1853" w:id="1845"/>
    <w:p>
      <w:pPr>
        <w:spacing w:after="0"/>
        <w:ind w:left="0"/>
        <w:jc w:val="both"/>
      </w:pPr>
      <w:r>
        <w:rPr>
          <w:rFonts w:ascii="Times New Roman"/>
          <w:b w:val="false"/>
          <w:i w:val="false"/>
          <w:color w:val="000000"/>
          <w:sz w:val="28"/>
        </w:rPr>
        <w:t>
      291. Транспорт, средства связи.</w:t>
      </w:r>
    </w:p>
    <w:bookmarkEnd w:id="1845"/>
    <w:bookmarkStart w:name="z1854" w:id="1846"/>
    <w:p>
      <w:pPr>
        <w:spacing w:after="0"/>
        <w:ind w:left="0"/>
        <w:jc w:val="both"/>
      </w:pPr>
      <w:r>
        <w:rPr>
          <w:rFonts w:ascii="Times New Roman"/>
          <w:b w:val="false"/>
          <w:i w:val="false"/>
          <w:color w:val="000000"/>
          <w:sz w:val="28"/>
        </w:rPr>
        <w:t>
      Знать виды специальных транспортных средств, их оснащение для выполнения определенного вида работ, знать применение мобильных телефонов, смартфонов, компьютеров, интернета, телевизора, соблюдать правила безопасности при их использовании.</w:t>
      </w:r>
    </w:p>
    <w:bookmarkEnd w:id="1846"/>
    <w:bookmarkStart w:name="z1855" w:id="1847"/>
    <w:p>
      <w:pPr>
        <w:spacing w:after="0"/>
        <w:ind w:left="0"/>
        <w:jc w:val="both"/>
      </w:pPr>
      <w:r>
        <w:rPr>
          <w:rFonts w:ascii="Times New Roman"/>
          <w:b w:val="false"/>
          <w:i w:val="false"/>
          <w:color w:val="000000"/>
          <w:sz w:val="28"/>
        </w:rPr>
        <w:t>
      292. Приобщение к труду.</w:t>
      </w:r>
    </w:p>
    <w:bookmarkEnd w:id="1847"/>
    <w:bookmarkStart w:name="z1856" w:id="1848"/>
    <w:p>
      <w:pPr>
        <w:spacing w:after="0"/>
        <w:ind w:left="0"/>
        <w:jc w:val="both"/>
      </w:pPr>
      <w:r>
        <w:rPr>
          <w:rFonts w:ascii="Times New Roman"/>
          <w:b w:val="false"/>
          <w:i w:val="false"/>
          <w:color w:val="000000"/>
          <w:sz w:val="28"/>
        </w:rPr>
        <w:t>
      Развивать представления о людях разных профессий; о содержании, характере и значении результатов труда; о труде работников детского сада.</w:t>
      </w:r>
    </w:p>
    <w:bookmarkEnd w:id="1848"/>
    <w:bookmarkStart w:name="z1857" w:id="1849"/>
    <w:p>
      <w:pPr>
        <w:spacing w:after="0"/>
        <w:ind w:left="0"/>
        <w:jc w:val="both"/>
      </w:pPr>
      <w:r>
        <w:rPr>
          <w:rFonts w:ascii="Times New Roman"/>
          <w:b w:val="false"/>
          <w:i w:val="false"/>
          <w:color w:val="000000"/>
          <w:sz w:val="28"/>
        </w:rPr>
        <w:t>
      Обучать умению использовать знания о трудовом процессе в рассказе о труде своих родителей, замечать взаимосвязь людей в труде. Подводить к осознанию того, что окружающие предметы, игрушки созданы трудом человека, и к ним нужно бережно относиться.</w:t>
      </w:r>
    </w:p>
    <w:bookmarkEnd w:id="1849"/>
    <w:bookmarkStart w:name="z1858" w:id="1850"/>
    <w:p>
      <w:pPr>
        <w:spacing w:after="0"/>
        <w:ind w:left="0"/>
        <w:jc w:val="both"/>
      </w:pPr>
      <w:r>
        <w:rPr>
          <w:rFonts w:ascii="Times New Roman"/>
          <w:b w:val="false"/>
          <w:i w:val="false"/>
          <w:color w:val="000000"/>
          <w:sz w:val="28"/>
        </w:rPr>
        <w:t>
      Уважать ветеранов труда, пожилых людей, оценивать их труд.</w:t>
      </w:r>
    </w:p>
    <w:bookmarkEnd w:id="1850"/>
    <w:bookmarkStart w:name="z1859" w:id="1851"/>
    <w:p>
      <w:pPr>
        <w:spacing w:after="0"/>
        <w:ind w:left="0"/>
        <w:jc w:val="both"/>
      </w:pPr>
      <w:r>
        <w:rPr>
          <w:rFonts w:ascii="Times New Roman"/>
          <w:b w:val="false"/>
          <w:i w:val="false"/>
          <w:color w:val="000000"/>
          <w:sz w:val="28"/>
        </w:rPr>
        <w:t>
      Участвовать в совместной трудовой деятельности, доводить начатое дело до конца, прививать самостоятельность и ответственность. Воспитывать в группе желание поддерживать чистоту, протирать игрушки, ухаживать за существами в уголке природы, ответственно выполнять дежурные обязанности, добиваться запланированного результата, оценивать и уважительно относиться к результатам труда, творческой деятельности себя и сверстников, оказывать помощь младшим, при необходимости самому за ней обращаться. Понимать, что окружающие предметы, игрушки созданы трудом человека и бережно относиться к ним.</w:t>
      </w:r>
    </w:p>
    <w:bookmarkEnd w:id="1851"/>
    <w:bookmarkStart w:name="z1860" w:id="1852"/>
    <w:p>
      <w:pPr>
        <w:spacing w:after="0"/>
        <w:ind w:left="0"/>
        <w:jc w:val="both"/>
      </w:pPr>
      <w:r>
        <w:rPr>
          <w:rFonts w:ascii="Times New Roman"/>
          <w:b w:val="false"/>
          <w:i w:val="false"/>
          <w:color w:val="000000"/>
          <w:sz w:val="28"/>
        </w:rPr>
        <w:t>
      293. Нравственное и патриотическое воспитание.</w:t>
      </w:r>
    </w:p>
    <w:bookmarkEnd w:id="1852"/>
    <w:bookmarkStart w:name="z1861" w:id="1853"/>
    <w:p>
      <w:pPr>
        <w:spacing w:after="0"/>
        <w:ind w:left="0"/>
        <w:jc w:val="both"/>
      </w:pPr>
      <w:r>
        <w:rPr>
          <w:rFonts w:ascii="Times New Roman"/>
          <w:b w:val="false"/>
          <w:i w:val="false"/>
          <w:color w:val="000000"/>
          <w:sz w:val="28"/>
        </w:rPr>
        <w:t>
      Приобщать детей к нравственным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оказывать им поддержку, помощь, не обманывать, уважать педагогов, старших, заботиться о младших. Знать и самостоятельно инициировать национальную игру с привлечением своих сверстников, проявлять уважение к государственным символам Казахстана.</w:t>
      </w:r>
    </w:p>
    <w:bookmarkEnd w:id="1853"/>
    <w:bookmarkStart w:name="z1862" w:id="1854"/>
    <w:p>
      <w:pPr>
        <w:spacing w:after="0"/>
        <w:ind w:left="0"/>
        <w:jc w:val="both"/>
      </w:pPr>
      <w:r>
        <w:rPr>
          <w:rFonts w:ascii="Times New Roman"/>
          <w:b w:val="false"/>
          <w:i w:val="false"/>
          <w:color w:val="000000"/>
          <w:sz w:val="28"/>
        </w:rPr>
        <w:t>
      Расширять знания о родной стране, государственных и народных праздниках, символике страны, ее назначении. Формировать представления о Президенте Республики Казахстан, о важности его деятельности для своего народа.</w:t>
      </w:r>
    </w:p>
    <w:bookmarkEnd w:id="1854"/>
    <w:bookmarkStart w:name="z1863" w:id="1855"/>
    <w:p>
      <w:pPr>
        <w:spacing w:after="0"/>
        <w:ind w:left="0"/>
        <w:jc w:val="both"/>
      </w:pPr>
      <w:r>
        <w:rPr>
          <w:rFonts w:ascii="Times New Roman"/>
          <w:b w:val="false"/>
          <w:i w:val="false"/>
          <w:color w:val="000000"/>
          <w:sz w:val="28"/>
        </w:rPr>
        <w:t xml:space="preserve">
      Понимание важности государственных праздников (Новый год, Международный женский день, Наурыз мейрамы, Праздник единства народа Казахстана, День защитника Отечества, День Победы, День Столицы, День Конституции Республики Казахстан, День Республики), национального праздника (День Независимости) принимать в них активное участие. Знать и проявлять уважение первых космонавтов Казахстана Токтара Аубакирова, Талгата Мусабаева. </w:t>
      </w:r>
    </w:p>
    <w:bookmarkEnd w:id="1855"/>
    <w:bookmarkStart w:name="z1864" w:id="1856"/>
    <w:p>
      <w:pPr>
        <w:spacing w:after="0"/>
        <w:ind w:left="0"/>
        <w:jc w:val="both"/>
      </w:pPr>
      <w:r>
        <w:rPr>
          <w:rFonts w:ascii="Times New Roman"/>
          <w:b w:val="false"/>
          <w:i w:val="false"/>
          <w:color w:val="000000"/>
          <w:sz w:val="28"/>
        </w:rPr>
        <w:t>
      Обогащать представление о столице Республики Казахстан – городе Астана, названиях городов и сел республики, их достопримечательностях, особенностях жизни села и города.</w:t>
      </w:r>
    </w:p>
    <w:bookmarkEnd w:id="1856"/>
    <w:bookmarkStart w:name="z1865" w:id="1857"/>
    <w:p>
      <w:pPr>
        <w:spacing w:after="0"/>
        <w:ind w:left="0"/>
        <w:jc w:val="both"/>
      </w:pPr>
      <w:r>
        <w:rPr>
          <w:rFonts w:ascii="Times New Roman"/>
          <w:b w:val="false"/>
          <w:i w:val="false"/>
          <w:color w:val="000000"/>
          <w:sz w:val="28"/>
        </w:rPr>
        <w:t>
      Понимать значение живой и неживой природы, достопримечательностей, исторических мест и культурного наследия Казахстана. Знать значение юрты казахского народа, ее устройство и внутреннее убранство. Знать и уважать традиции и обычаи казахского народа, проявлять уважение к ценностям казахского народа.</w:t>
      </w:r>
    </w:p>
    <w:bookmarkEnd w:id="1857"/>
    <w:bookmarkStart w:name="z1866" w:id="1858"/>
    <w:p>
      <w:pPr>
        <w:spacing w:after="0"/>
        <w:ind w:left="0"/>
        <w:jc w:val="both"/>
      </w:pPr>
      <w:r>
        <w:rPr>
          <w:rFonts w:ascii="Times New Roman"/>
          <w:b w:val="false"/>
          <w:i w:val="false"/>
          <w:color w:val="000000"/>
          <w:sz w:val="28"/>
        </w:rPr>
        <w:t>
      Воспитывать любовь к Родине, расширять представление о важности Казахстанской армии, для защиты Родины. Развивать интерес к подвигам воинов-казахстанцев, защищавших Родину в годы Великой Отечественной войны. Знать и проявлять уважение героям Советского Союза - Бауыржану Момышулы, Алие Молдагуловой, Маншук Маметовой, Халық қаһарманы - Рахимжану Кошкарбаеву.</w:t>
      </w:r>
    </w:p>
    <w:bookmarkEnd w:id="1858"/>
    <w:bookmarkStart w:name="z1867" w:id="1859"/>
    <w:p>
      <w:pPr>
        <w:spacing w:after="0"/>
        <w:ind w:left="0"/>
        <w:jc w:val="both"/>
      </w:pPr>
      <w:r>
        <w:rPr>
          <w:rFonts w:ascii="Times New Roman"/>
          <w:b w:val="false"/>
          <w:i w:val="false"/>
          <w:color w:val="000000"/>
          <w:sz w:val="28"/>
        </w:rPr>
        <w:t>
      294. Правила дорожного движения.</w:t>
      </w:r>
    </w:p>
    <w:bookmarkEnd w:id="1859"/>
    <w:bookmarkStart w:name="z1868" w:id="1860"/>
    <w:p>
      <w:pPr>
        <w:spacing w:after="0"/>
        <w:ind w:left="0"/>
        <w:jc w:val="both"/>
      </w:pPr>
      <w:r>
        <w:rPr>
          <w:rFonts w:ascii="Times New Roman"/>
          <w:b w:val="false"/>
          <w:i w:val="false"/>
          <w:color w:val="000000"/>
          <w:sz w:val="28"/>
        </w:rPr>
        <w:t xml:space="preserve">
      Продолжать формировать навыки безопасного поведения на дорогах. Уточнять знания детей об элементах дороги (проезжая часть, пешеходный переход, тротуар, дорожка для велосипедов, электросамокатов, гироскутеров, сигвей), о движении транспорта, о работе светофора. Знакомить с элементарными правилами дорожного движения, правилами передвижения пешеходов и велосипедистов. </w:t>
      </w:r>
    </w:p>
    <w:bookmarkEnd w:id="1860"/>
    <w:bookmarkStart w:name="z1869" w:id="1861"/>
    <w:p>
      <w:pPr>
        <w:spacing w:after="0"/>
        <w:ind w:left="0"/>
        <w:jc w:val="both"/>
      </w:pPr>
      <w:r>
        <w:rPr>
          <w:rFonts w:ascii="Times New Roman"/>
          <w:b w:val="false"/>
          <w:i w:val="false"/>
          <w:color w:val="000000"/>
          <w:sz w:val="28"/>
        </w:rPr>
        <w:t>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"Остановка метро", "Остановка тройллебуса", "Пешеходный переход", "Дорожка для велосипедов (электросамокатов, гироскутеров, сигвей)".</w:t>
      </w:r>
    </w:p>
    <w:bookmarkEnd w:id="1861"/>
    <w:bookmarkStart w:name="z1870" w:id="1862"/>
    <w:p>
      <w:pPr>
        <w:spacing w:after="0"/>
        <w:ind w:left="0"/>
        <w:jc w:val="both"/>
      </w:pPr>
      <w:r>
        <w:rPr>
          <w:rFonts w:ascii="Times New Roman"/>
          <w:b w:val="false"/>
          <w:i w:val="false"/>
          <w:color w:val="000000"/>
          <w:sz w:val="28"/>
        </w:rPr>
        <w:t>
      295. Ознакомление с природой.</w:t>
      </w:r>
    </w:p>
    <w:bookmarkEnd w:id="1862"/>
    <w:bookmarkStart w:name="z1871" w:id="1863"/>
    <w:p>
      <w:pPr>
        <w:spacing w:after="0"/>
        <w:ind w:left="0"/>
        <w:jc w:val="both"/>
      </w:pPr>
      <w:r>
        <w:rPr>
          <w:rFonts w:ascii="Times New Roman"/>
          <w:b w:val="false"/>
          <w:i w:val="false"/>
          <w:color w:val="000000"/>
          <w:sz w:val="28"/>
        </w:rPr>
        <w:t>
      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p>
    <w:bookmarkEnd w:id="1863"/>
    <w:bookmarkStart w:name="z1872" w:id="1864"/>
    <w:p>
      <w:pPr>
        <w:spacing w:after="0"/>
        <w:ind w:left="0"/>
        <w:jc w:val="both"/>
      </w:pPr>
      <w:r>
        <w:rPr>
          <w:rFonts w:ascii="Times New Roman"/>
          <w:b w:val="false"/>
          <w:i w:val="false"/>
          <w:color w:val="000000"/>
          <w:sz w:val="28"/>
        </w:rPr>
        <w:t>
      Показывать взаимодействие живой и неживой природы. Устанавливать причинно-следственные связи между природными явлениями (сезон — растительность — труд людей).</w:t>
      </w:r>
    </w:p>
    <w:bookmarkEnd w:id="1864"/>
    <w:bookmarkStart w:name="z1873" w:id="1865"/>
    <w:p>
      <w:pPr>
        <w:spacing w:after="0"/>
        <w:ind w:left="0"/>
        <w:jc w:val="both"/>
      </w:pPr>
      <w:r>
        <w:rPr>
          <w:rFonts w:ascii="Times New Roman"/>
          <w:b w:val="false"/>
          <w:i w:val="false"/>
          <w:color w:val="000000"/>
          <w:sz w:val="28"/>
        </w:rPr>
        <w:t>
      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w:t>
      </w:r>
    </w:p>
    <w:bookmarkEnd w:id="1865"/>
    <w:bookmarkStart w:name="z1874" w:id="1866"/>
    <w:p>
      <w:pPr>
        <w:spacing w:after="0"/>
        <w:ind w:left="0"/>
        <w:jc w:val="both"/>
      </w:pPr>
      <w:r>
        <w:rPr>
          <w:rFonts w:ascii="Times New Roman"/>
          <w:b w:val="false"/>
          <w:i w:val="false"/>
          <w:color w:val="000000"/>
          <w:sz w:val="28"/>
        </w:rPr>
        <w:t>
      Обучать умению понимать значения воды, песка, солнца, лунного света, глины, камней и т. д. для жизни человека.</w:t>
      </w:r>
    </w:p>
    <w:bookmarkEnd w:id="1866"/>
    <w:bookmarkStart w:name="z1875" w:id="1867"/>
    <w:p>
      <w:pPr>
        <w:spacing w:after="0"/>
        <w:ind w:left="0"/>
        <w:jc w:val="both"/>
      </w:pPr>
      <w:r>
        <w:rPr>
          <w:rFonts w:ascii="Times New Roman"/>
          <w:b w:val="false"/>
          <w:i w:val="false"/>
          <w:color w:val="000000"/>
          <w:sz w:val="28"/>
        </w:rPr>
        <w:t>
      296. Растительный мир.</w:t>
      </w:r>
    </w:p>
    <w:bookmarkEnd w:id="1867"/>
    <w:bookmarkStart w:name="z1876" w:id="1868"/>
    <w:p>
      <w:pPr>
        <w:spacing w:after="0"/>
        <w:ind w:left="0"/>
        <w:jc w:val="both"/>
      </w:pPr>
      <w:r>
        <w:rPr>
          <w:rFonts w:ascii="Times New Roman"/>
          <w:b w:val="false"/>
          <w:i w:val="false"/>
          <w:color w:val="000000"/>
          <w:sz w:val="28"/>
        </w:rPr>
        <w:t>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bookmarkEnd w:id="1868"/>
    <w:bookmarkStart w:name="z1877" w:id="1869"/>
    <w:p>
      <w:pPr>
        <w:spacing w:after="0"/>
        <w:ind w:left="0"/>
        <w:jc w:val="both"/>
      </w:pPr>
      <w:r>
        <w:rPr>
          <w:rFonts w:ascii="Times New Roman"/>
          <w:b w:val="false"/>
          <w:i w:val="false"/>
          <w:color w:val="000000"/>
          <w:sz w:val="28"/>
        </w:rPr>
        <w:t>
      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(корень всасывает воду из земли, стебель проводит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или пасмурную погоду; растут и размножаются.</w:t>
      </w:r>
    </w:p>
    <w:bookmarkEnd w:id="1869"/>
    <w:bookmarkStart w:name="z1878" w:id="1870"/>
    <w:p>
      <w:pPr>
        <w:spacing w:after="0"/>
        <w:ind w:left="0"/>
        <w:jc w:val="both"/>
      </w:pPr>
      <w:r>
        <w:rPr>
          <w:rFonts w:ascii="Times New Roman"/>
          <w:b w:val="false"/>
          <w:i w:val="false"/>
          <w:color w:val="000000"/>
          <w:sz w:val="28"/>
        </w:rPr>
        <w:t>
      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комнатными растениями, растениями в природной среде.</w:t>
      </w:r>
    </w:p>
    <w:bookmarkEnd w:id="1870"/>
    <w:bookmarkStart w:name="z1879" w:id="1871"/>
    <w:p>
      <w:pPr>
        <w:spacing w:after="0"/>
        <w:ind w:left="0"/>
        <w:jc w:val="both"/>
      </w:pPr>
      <w:r>
        <w:rPr>
          <w:rFonts w:ascii="Times New Roman"/>
          <w:b w:val="false"/>
          <w:i w:val="false"/>
          <w:color w:val="000000"/>
          <w:sz w:val="28"/>
        </w:rPr>
        <w:t>
      Воспитывать бережное отношение к хлебу, уважение к труду людей, участвующих в выращивании и производстве пшеницы.</w:t>
      </w:r>
    </w:p>
    <w:bookmarkEnd w:id="1871"/>
    <w:bookmarkStart w:name="z1880" w:id="1872"/>
    <w:p>
      <w:pPr>
        <w:spacing w:after="0"/>
        <w:ind w:left="0"/>
        <w:jc w:val="both"/>
      </w:pPr>
      <w:r>
        <w:rPr>
          <w:rFonts w:ascii="Times New Roman"/>
          <w:b w:val="false"/>
          <w:i w:val="false"/>
          <w:color w:val="000000"/>
          <w:sz w:val="28"/>
        </w:rPr>
        <w:t>
      297. Животный мир.</w:t>
      </w:r>
    </w:p>
    <w:bookmarkEnd w:id="1872"/>
    <w:bookmarkStart w:name="z1881" w:id="1873"/>
    <w:p>
      <w:pPr>
        <w:spacing w:after="0"/>
        <w:ind w:left="0"/>
        <w:jc w:val="both"/>
      </w:pPr>
      <w:r>
        <w:rPr>
          <w:rFonts w:ascii="Times New Roman"/>
          <w:b w:val="false"/>
          <w:i w:val="false"/>
          <w:color w:val="000000"/>
          <w:sz w:val="28"/>
        </w:rPr>
        <w:t>
      Формировать навыки называть и различать по характерным признакам животных и их детенышей, обитающих на территории Казахстана.</w:t>
      </w:r>
    </w:p>
    <w:bookmarkEnd w:id="1873"/>
    <w:bookmarkStart w:name="z1882" w:id="1874"/>
    <w:p>
      <w:pPr>
        <w:spacing w:after="0"/>
        <w:ind w:left="0"/>
        <w:jc w:val="both"/>
      </w:pPr>
      <w:r>
        <w:rPr>
          <w:rFonts w:ascii="Times New Roman"/>
          <w:b w:val="false"/>
          <w:i w:val="false"/>
          <w:color w:val="000000"/>
          <w:sz w:val="28"/>
        </w:rPr>
        <w:t xml:space="preserve">
      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 </w:t>
      </w:r>
    </w:p>
    <w:bookmarkEnd w:id="1874"/>
    <w:bookmarkStart w:name="z1883" w:id="1875"/>
    <w:p>
      <w:pPr>
        <w:spacing w:after="0"/>
        <w:ind w:left="0"/>
        <w:jc w:val="both"/>
      </w:pPr>
      <w:r>
        <w:rPr>
          <w:rFonts w:ascii="Times New Roman"/>
          <w:b w:val="false"/>
          <w:i w:val="false"/>
          <w:color w:val="000000"/>
          <w:sz w:val="28"/>
        </w:rPr>
        <w:t xml:space="preserve">
      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 ощущают окружающую среду с помощью глаз, носа, языка, ушей, кожи, их рост и размножение. </w:t>
      </w:r>
    </w:p>
    <w:bookmarkEnd w:id="1875"/>
    <w:bookmarkStart w:name="z1884" w:id="1876"/>
    <w:p>
      <w:pPr>
        <w:spacing w:after="0"/>
        <w:ind w:left="0"/>
        <w:jc w:val="both"/>
      </w:pPr>
      <w:r>
        <w:rPr>
          <w:rFonts w:ascii="Times New Roman"/>
          <w:b w:val="false"/>
          <w:i w:val="false"/>
          <w:color w:val="000000"/>
          <w:sz w:val="28"/>
        </w:rPr>
        <w:t>
      Обучать умению группировать животных по разным признакам: по классам (птицы, рыбы, звери, насекомые); месту обитания (лес, луг, водоем, огород, сад, поле); способу передвижения (бегающие, летающие, прыгающие, плавающие); природно-климатическим зонам (белый медведь, тюлень, пингвин, жираф, слон, обезьяна);</w:t>
      </w:r>
    </w:p>
    <w:bookmarkEnd w:id="1876"/>
    <w:bookmarkStart w:name="z1885" w:id="1877"/>
    <w:p>
      <w:pPr>
        <w:spacing w:after="0"/>
        <w:ind w:left="0"/>
        <w:jc w:val="both"/>
      </w:pPr>
      <w:r>
        <w:rPr>
          <w:rFonts w:ascii="Times New Roman"/>
          <w:b w:val="false"/>
          <w:i w:val="false"/>
          <w:color w:val="000000"/>
          <w:sz w:val="28"/>
        </w:rPr>
        <w:t>
      298. Формировать элементарные экологические 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 Учить укреплять свое здоровье в процессе общения с природой.</w:t>
      </w:r>
    </w:p>
    <w:bookmarkEnd w:id="1877"/>
    <w:bookmarkStart w:name="z1886" w:id="1878"/>
    <w:p>
      <w:pPr>
        <w:spacing w:after="0"/>
        <w:ind w:left="0"/>
        <w:jc w:val="both"/>
      </w:pPr>
      <w:r>
        <w:rPr>
          <w:rFonts w:ascii="Times New Roman"/>
          <w:b w:val="false"/>
          <w:i w:val="false"/>
          <w:color w:val="000000"/>
          <w:sz w:val="28"/>
        </w:rPr>
        <w:t>
      299. Расширять представления о правилах поведения в общественных местах; об обязанностях в группе детского сада, дома. Учить понимать и различать что "правильно" или "неправильно", "хорошо" или "плохо".</w:t>
      </w:r>
    </w:p>
    <w:bookmarkEnd w:id="1878"/>
    <w:bookmarkStart w:name="z1887" w:id="1879"/>
    <w:p>
      <w:pPr>
        <w:spacing w:after="0"/>
        <w:ind w:left="0"/>
        <w:jc w:val="both"/>
      </w:pPr>
      <w:r>
        <w:rPr>
          <w:rFonts w:ascii="Times New Roman"/>
          <w:b w:val="false"/>
          <w:i w:val="false"/>
          <w:color w:val="000000"/>
          <w:sz w:val="28"/>
        </w:rPr>
        <w:t>
      300.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хорошо (проще, комфортно, безопасно). Обсуждать с детьми, что будет, если те или иные правила не будут соблюдаться.</w:t>
      </w:r>
    </w:p>
    <w:bookmarkEnd w:id="1879"/>
    <w:bookmarkStart w:name="z1888" w:id="1880"/>
    <w:p>
      <w:pPr>
        <w:spacing w:after="0"/>
        <w:ind w:left="0"/>
        <w:jc w:val="both"/>
      </w:pPr>
      <w:r>
        <w:rPr>
          <w:rFonts w:ascii="Times New Roman"/>
          <w:b w:val="false"/>
          <w:i w:val="false"/>
          <w:color w:val="000000"/>
          <w:sz w:val="28"/>
        </w:rPr>
        <w:t>
      301. Владеть правилами поведения в окружающем мире, в природе; соблюдать правила безопасности собственной жизни (не разговаривать, не играть с незнакомыми людьми, не садиться в чужие машины, не выполнять просьбы посторонних людей следовать за ним).</w:t>
      </w:r>
    </w:p>
    <w:bookmarkEnd w:id="1880"/>
    <w:bookmarkStart w:name="z1889" w:id="1881"/>
    <w:p>
      <w:pPr>
        <w:spacing w:after="0"/>
        <w:ind w:left="0"/>
        <w:jc w:val="both"/>
      </w:pPr>
      <w:r>
        <w:rPr>
          <w:rFonts w:ascii="Times New Roman"/>
          <w:b w:val="false"/>
          <w:i w:val="false"/>
          <w:color w:val="000000"/>
          <w:sz w:val="28"/>
        </w:rPr>
        <w:t>
      302. Знать элементарные правила безопасности при использовании мобильных устройств (использовать мобильные устройства с разрешения родителей не более 30 минут в день).</w:t>
      </w:r>
    </w:p>
    <w:bookmarkEnd w:id="1881"/>
    <w:bookmarkStart w:name="z1890" w:id="1882"/>
    <w:p>
      <w:pPr>
        <w:spacing w:after="0"/>
        <w:ind w:left="0"/>
        <w:jc w:val="left"/>
      </w:pPr>
      <w:r>
        <w:rPr>
          <w:rFonts w:ascii="Times New Roman"/>
          <w:b/>
          <w:i w:val="false"/>
          <w:color w:val="000000"/>
        </w:rPr>
        <w:t xml:space="preserve"> Глава 6. Перечень умений и навыков детей от 1 года до приема в 1 класс</w:t>
      </w:r>
    </w:p>
    <w:bookmarkEnd w:id="1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умений и навыков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w:t>
            </w:r>
          </w:p>
          <w:p>
            <w:pPr>
              <w:spacing w:after="20"/>
              <w:ind w:left="20"/>
              <w:jc w:val="both"/>
            </w:pPr>
            <w:r>
              <w:rPr>
                <w:rFonts w:ascii="Times New Roman"/>
                <w:b w:val="false"/>
                <w:i w:val="false"/>
                <w:color w:val="000000"/>
                <w:sz w:val="20"/>
              </w:rPr>
              <w:t>
(дети 1-2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w:t>
            </w:r>
          </w:p>
          <w:p>
            <w:pPr>
              <w:spacing w:after="20"/>
              <w:ind w:left="20"/>
              <w:jc w:val="both"/>
            </w:pPr>
            <w:r>
              <w:rPr>
                <w:rFonts w:ascii="Times New Roman"/>
                <w:b w:val="false"/>
                <w:i w:val="false"/>
                <w:color w:val="000000"/>
                <w:sz w:val="20"/>
              </w:rPr>
              <w:t>
(дети 3-5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w:t>
            </w:r>
          </w:p>
          <w:p>
            <w:pPr>
              <w:spacing w:after="20"/>
              <w:ind w:left="20"/>
              <w:jc w:val="both"/>
            </w:pPr>
            <w:r>
              <w:rPr>
                <w:rFonts w:ascii="Times New Roman"/>
                <w:b w:val="false"/>
                <w:i w:val="false"/>
                <w:color w:val="000000"/>
                <w:sz w:val="20"/>
              </w:rPr>
              <w:t>
(дети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w:t>
            </w:r>
          </w:p>
          <w:p>
            <w:pPr>
              <w:spacing w:after="20"/>
              <w:ind w:left="20"/>
              <w:jc w:val="both"/>
            </w:pPr>
            <w:r>
              <w:rPr>
                <w:rFonts w:ascii="Times New Roman"/>
                <w:b w:val="false"/>
                <w:i w:val="false"/>
                <w:color w:val="000000"/>
                <w:sz w:val="20"/>
              </w:rPr>
              <w:t>
(дети 2-х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(дети</w:t>
            </w:r>
          </w:p>
          <w:p>
            <w:pPr>
              <w:spacing w:after="20"/>
              <w:ind w:left="20"/>
              <w:jc w:val="both"/>
            </w:pPr>
            <w:r>
              <w:rPr>
                <w:rFonts w:ascii="Times New Roman"/>
                <w:b w:val="false"/>
                <w:i w:val="false"/>
                <w:color w:val="000000"/>
                <w:sz w:val="20"/>
              </w:rPr>
              <w:t>
3-х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(дети 4-х лет)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 предшкольный класс школы (лицея, гимназии)</w:t>
            </w:r>
          </w:p>
          <w:p>
            <w:pPr>
              <w:spacing w:after="20"/>
              <w:ind w:left="20"/>
              <w:jc w:val="both"/>
            </w:pPr>
            <w:r>
              <w:rPr>
                <w:rFonts w:ascii="Times New Roman"/>
                <w:b w:val="false"/>
                <w:i w:val="false"/>
                <w:color w:val="000000"/>
                <w:sz w:val="20"/>
              </w:rPr>
              <w:t>
(дети 5-ти лет)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развитие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культурно-гигиенических навыков и навыков самообслуживания.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Садится за стол, снимает и надевает одежду с помощью взрослого,</w:t>
            </w:r>
          </w:p>
          <w:p>
            <w:pPr>
              <w:spacing w:after="20"/>
              <w:ind w:left="20"/>
              <w:jc w:val="both"/>
            </w:pPr>
            <w:r>
              <w:rPr>
                <w:rFonts w:ascii="Times New Roman"/>
                <w:b w:val="false"/>
                <w:i w:val="false"/>
                <w:color w:val="000000"/>
                <w:sz w:val="20"/>
              </w:rPr>
              <w:t>
просится на горшок.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p>
            <w:pPr>
              <w:spacing w:after="20"/>
              <w:ind w:left="20"/>
              <w:jc w:val="both"/>
            </w:pPr>
            <w:r>
              <w:rPr>
                <w:rFonts w:ascii="Times New Roman"/>
                <w:b w:val="false"/>
                <w:i w:val="false"/>
                <w:color w:val="000000"/>
                <w:sz w:val="20"/>
              </w:rPr>
              <w:t>
садится за стол самостоятельно, снимает и надевает одежду в определенном порядке с помощью взрослого.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необходимость соблюдения ежедневных гигиенических навыков; снимает и надевает одежду самостоятельно.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 снимает и надевает одежду самостоятельно, убирает вещи при помощи взрослого.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процедуры;</w:t>
            </w:r>
          </w:p>
          <w:p>
            <w:pPr>
              <w:spacing w:after="20"/>
              <w:ind w:left="20"/>
              <w:jc w:val="both"/>
            </w:pPr>
            <w:r>
              <w:rPr>
                <w:rFonts w:ascii="Times New Roman"/>
                <w:b w:val="false"/>
                <w:i w:val="false"/>
                <w:color w:val="000000"/>
                <w:sz w:val="20"/>
              </w:rPr>
              <w:t>
понимает важность и необходимость закаливающих процедур.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хватать пальцы взрослых.</w:t>
            </w:r>
          </w:p>
          <w:p>
            <w:pPr>
              <w:spacing w:after="20"/>
              <w:ind w:left="20"/>
              <w:jc w:val="both"/>
            </w:pPr>
            <w:r>
              <w:rPr>
                <w:rFonts w:ascii="Times New Roman"/>
                <w:b w:val="false"/>
                <w:i w:val="false"/>
                <w:color w:val="000000"/>
                <w:sz w:val="20"/>
              </w:rPr>
              <w:t>
Дотягивается до предметов и хватает обеими руками, передает предмет из рук в руки.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ходить и бегать в заданном направлении. Любит подниматься и спускаться с лестницы.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выполнения основных видов движений.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основные виды движений.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ходит, повторяет движения по показу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игровые действия под контролем взрослого.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совместных подвижных играх.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играет в различные национальные игры и соблюдает все правила игры.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инициативу в организации подвижных игр, соблюдает правила игр.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Оздоровительно-закаливающие процедуры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режимные моменты.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элементарные правила здорового образа жизни, закаливает дыхательные пути с помощью взрослого.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важность и необходимость закаливающих процедур; имеет первоначальные представления о здоровом образе жизни.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взрослых, понимает, выполняет задание.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речь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Старается говорить правильно;</w:t>
            </w:r>
          </w:p>
          <w:p>
            <w:pPr>
              <w:spacing w:after="20"/>
              <w:ind w:left="20"/>
              <w:jc w:val="both"/>
            </w:pPr>
            <w:r>
              <w:rPr>
                <w:rFonts w:ascii="Times New Roman"/>
                <w:b w:val="false"/>
                <w:i w:val="false"/>
                <w:color w:val="000000"/>
                <w:sz w:val="20"/>
              </w:rPr>
              <w:t>
отвечает на простые вопросы;</w:t>
            </w:r>
          </w:p>
          <w:p>
            <w:pPr>
              <w:spacing w:after="20"/>
              <w:ind w:left="20"/>
              <w:jc w:val="both"/>
            </w:pPr>
            <w:r>
              <w:rPr>
                <w:rFonts w:ascii="Times New Roman"/>
                <w:b w:val="false"/>
                <w:i w:val="false"/>
                <w:color w:val="000000"/>
                <w:sz w:val="20"/>
              </w:rPr>
              <w:t>
произносит предложения из 2-3 слов.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Произносит отчетливо отдельные гласные и согласные звуки.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произносить гласные и некоторые согласные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произносит все звуки родного языка.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Говорит правильно, выразительно; использует различные способы интонационной выразительности.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словарного запаса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слова, обозначающие названия игрушек, одежды, обуви, посуды, мебели, фруктов, домашних животных и их детенышей, транспортных средств и предметов личной гигиены, проявляет интерес к ценностям казахского народа.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в речи часто употребляемые прилагательные, глаголы, наречия, предлоги. Понимает сущность предметов быта и окружающей среды;</w:t>
            </w:r>
          </w:p>
          <w:p>
            <w:pPr>
              <w:spacing w:after="20"/>
              <w:ind w:left="20"/>
              <w:jc w:val="both"/>
            </w:pPr>
            <w:r>
              <w:rPr>
                <w:rFonts w:ascii="Times New Roman"/>
                <w:b w:val="false"/>
                <w:i w:val="false"/>
                <w:color w:val="000000"/>
                <w:sz w:val="20"/>
              </w:rPr>
              <w:t>
узнает и называет казахские национальные предметы быта;</w:t>
            </w:r>
          </w:p>
          <w:p>
            <w:pPr>
              <w:spacing w:after="20"/>
              <w:ind w:left="20"/>
              <w:jc w:val="both"/>
            </w:pPr>
            <w:r>
              <w:rPr>
                <w:rFonts w:ascii="Times New Roman"/>
                <w:b w:val="false"/>
                <w:i w:val="false"/>
                <w:color w:val="000000"/>
                <w:sz w:val="20"/>
              </w:rPr>
              <w:t>
проявляет уважение к ценностям казахского народа.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Понимает многозначность слова, используя в речи антонимы, синонимы; проявляет уважение к ценностям казахского народа; общается самостоятельно со сверстниками, играет вместе, дружно в разные игры.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Употребляет формы множественного числа существительных.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необходимые слова и словосочетания.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Связывает слова в предложении, правильно употребляет вспомогательные слова.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образовывает и употребляет однокоренные слова, глаголы с приставками, использует формы речевого этикета; употребляет простые и сложные предложения.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взрослых, отвечает на простые и более сложные вопросы, выражает свое мнение.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понимает речь взрослых, выражает свое мнение.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в речи разные типы предложений (простые и сложные), прилагательные, глаголы, наречия, предлоги; задает понятные вопросы и дает полные, правильные ответы.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формулирует основную мысль, выражает свое мнение; последовательно пересказывает рассказ, составляет небольшие логические и повествовательные рассказы.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понимает короткие рассказы, стихотворения потешки с использованием соответствующих картинок; самостоятельно рассматривает картинки в книгах.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знакомые произведения без наглядного сопровождения; рассматривает иллюстрации в книгах, отвечает на поставленные вопросы по содержанию иллюстраций; эмоционально откликается на произведения устного народного творчества.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понимает содержание литературных произведений;</w:t>
            </w:r>
          </w:p>
          <w:p>
            <w:pPr>
              <w:spacing w:after="20"/>
              <w:ind w:left="20"/>
              <w:jc w:val="both"/>
            </w:pPr>
            <w:r>
              <w:rPr>
                <w:rFonts w:ascii="Times New Roman"/>
                <w:b w:val="false"/>
                <w:i w:val="false"/>
                <w:color w:val="000000"/>
                <w:sz w:val="20"/>
              </w:rPr>
              <w:t>
проявляет интерес к ценностям казахского народа;</w:t>
            </w:r>
          </w:p>
          <w:p>
            <w:pPr>
              <w:spacing w:after="20"/>
              <w:ind w:left="20"/>
              <w:jc w:val="both"/>
            </w:pPr>
            <w:r>
              <w:rPr>
                <w:rFonts w:ascii="Times New Roman"/>
                <w:b w:val="false"/>
                <w:i w:val="false"/>
                <w:color w:val="000000"/>
                <w:sz w:val="20"/>
              </w:rPr>
              <w:t>
рассматривает картинки в книгах самостоятельно; передает свое отношение к персонажу, различным событиям.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Пересказывает содержание знакомых сказок и рассказов; рассматривает самостоятельно иллюстрации в книге, составляет сказку, рассказ;</w:t>
            </w:r>
          </w:p>
          <w:p>
            <w:pPr>
              <w:spacing w:after="20"/>
              <w:ind w:left="20"/>
              <w:jc w:val="both"/>
            </w:pPr>
            <w:r>
              <w:rPr>
                <w:rFonts w:ascii="Times New Roman"/>
                <w:b w:val="false"/>
                <w:i w:val="false"/>
                <w:color w:val="000000"/>
                <w:sz w:val="20"/>
              </w:rPr>
              <w:t>
 называет несколько произведений, которые ему нравятся, использует литературные образы в игре.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Читает стихотворения выразительно, с интонацией;</w:t>
            </w:r>
          </w:p>
          <w:p>
            <w:pPr>
              <w:spacing w:after="20"/>
              <w:ind w:left="20"/>
              <w:jc w:val="both"/>
            </w:pPr>
            <w:r>
              <w:rPr>
                <w:rFonts w:ascii="Times New Roman"/>
                <w:b w:val="false"/>
                <w:i w:val="false"/>
                <w:color w:val="000000"/>
                <w:sz w:val="20"/>
              </w:rPr>
              <w:t>
пересказывает содержание рассказа самостоятельно, сохраняя последовательность сюжета;</w:t>
            </w:r>
          </w:p>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Слушает и правильно произносит слова, произнесенные на казахском языке; </w:t>
            </w:r>
          </w:p>
          <w:p>
            <w:pPr>
              <w:spacing w:after="20"/>
              <w:ind w:left="20"/>
              <w:jc w:val="both"/>
            </w:pPr>
            <w:r>
              <w:rPr>
                <w:rFonts w:ascii="Times New Roman"/>
                <w:b w:val="false"/>
                <w:i w:val="false"/>
                <w:color w:val="000000"/>
                <w:sz w:val="20"/>
              </w:rPr>
              <w:t>
правильно произносит специфические звуки казахского языка;</w:t>
            </w:r>
          </w:p>
          <w:p>
            <w:pPr>
              <w:spacing w:after="20"/>
              <w:ind w:left="20"/>
              <w:jc w:val="both"/>
            </w:pPr>
            <w:r>
              <w:rPr>
                <w:rFonts w:ascii="Times New Roman"/>
                <w:b w:val="false"/>
                <w:i w:val="false"/>
                <w:color w:val="000000"/>
                <w:sz w:val="20"/>
              </w:rPr>
              <w:t>
понимает значение слов, применяемых в повседневной жизни, и правильно их произносит.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произносит слова на казахском языке;</w:t>
            </w:r>
          </w:p>
          <w:p>
            <w:pPr>
              <w:spacing w:after="20"/>
              <w:ind w:left="20"/>
              <w:jc w:val="both"/>
            </w:pPr>
            <w:r>
              <w:rPr>
                <w:rFonts w:ascii="Times New Roman"/>
                <w:b w:val="false"/>
                <w:i w:val="false"/>
                <w:color w:val="000000"/>
                <w:sz w:val="20"/>
              </w:rPr>
              <w:t>
правильного произносит специфические звуки казахского языка;</w:t>
            </w:r>
          </w:p>
          <w:p>
            <w:pPr>
              <w:spacing w:after="20"/>
              <w:ind w:left="20"/>
              <w:jc w:val="both"/>
            </w:pPr>
            <w:r>
              <w:rPr>
                <w:rFonts w:ascii="Times New Roman"/>
                <w:b w:val="false"/>
                <w:i w:val="false"/>
                <w:color w:val="000000"/>
                <w:sz w:val="20"/>
              </w:rPr>
              <w:t>
понимает и называет названия бытовых предметов, фруктов, овощей, животных, птиц, частей тела человека часто употребляемых в повседневной жизни;</w:t>
            </w:r>
          </w:p>
          <w:p>
            <w:pPr>
              <w:spacing w:after="20"/>
              <w:ind w:left="20"/>
              <w:jc w:val="both"/>
            </w:pPr>
            <w:r>
              <w:rPr>
                <w:rFonts w:ascii="Times New Roman"/>
                <w:b w:val="false"/>
                <w:i w:val="false"/>
                <w:color w:val="000000"/>
                <w:sz w:val="20"/>
              </w:rPr>
              <w:t>
произносит слова, обозначающие признаки, количество, действия предметов;</w:t>
            </w:r>
          </w:p>
          <w:p>
            <w:pPr>
              <w:spacing w:after="20"/>
              <w:ind w:left="20"/>
              <w:jc w:val="both"/>
            </w:pPr>
            <w:r>
              <w:rPr>
                <w:rFonts w:ascii="Times New Roman"/>
                <w:b w:val="false"/>
                <w:i w:val="false"/>
                <w:color w:val="000000"/>
                <w:sz w:val="20"/>
              </w:rPr>
              <w:t>
считает в прямом и обратном порядке до 5;</w:t>
            </w:r>
          </w:p>
          <w:p>
            <w:pPr>
              <w:spacing w:after="20"/>
              <w:ind w:left="20"/>
              <w:jc w:val="both"/>
            </w:pPr>
            <w:r>
              <w:rPr>
                <w:rFonts w:ascii="Times New Roman"/>
                <w:b w:val="false"/>
                <w:i w:val="false"/>
                <w:color w:val="000000"/>
                <w:sz w:val="20"/>
              </w:rPr>
              <w:t>
понимает простые предложения из 2-3 слов.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Произносит специфические звуки казахского языка в слове;</w:t>
            </w:r>
          </w:p>
          <w:p>
            <w:pPr>
              <w:spacing w:after="20"/>
              <w:ind w:left="20"/>
              <w:jc w:val="both"/>
            </w:pPr>
            <w:r>
              <w:rPr>
                <w:rFonts w:ascii="Times New Roman"/>
                <w:b w:val="false"/>
                <w:i w:val="false"/>
                <w:color w:val="000000"/>
                <w:sz w:val="20"/>
              </w:rPr>
              <w:t>
произносит названия продуктов, посуды, мебели, фруктов, овощей, животных, птиц, частей тела человека, транспорта, встречающихся в повседневной жизни;</w:t>
            </w:r>
          </w:p>
          <w:p>
            <w:pPr>
              <w:spacing w:after="20"/>
              <w:ind w:left="20"/>
              <w:jc w:val="both"/>
            </w:pPr>
            <w:r>
              <w:rPr>
                <w:rFonts w:ascii="Times New Roman"/>
                <w:b w:val="false"/>
                <w:i w:val="false"/>
                <w:color w:val="000000"/>
                <w:sz w:val="20"/>
              </w:rPr>
              <w:t>
называет слова, обозначающие признаки предметов (цвет, величина), действия с предметами, употребляет их в разговорной речи;</w:t>
            </w:r>
          </w:p>
          <w:p>
            <w:pPr>
              <w:spacing w:after="20"/>
              <w:ind w:left="20"/>
              <w:jc w:val="both"/>
            </w:pPr>
            <w:r>
              <w:rPr>
                <w:rFonts w:ascii="Times New Roman"/>
                <w:b w:val="false"/>
                <w:i w:val="false"/>
                <w:color w:val="000000"/>
                <w:sz w:val="20"/>
              </w:rPr>
              <w:t>
знает прямой и обратный счет до 10;</w:t>
            </w:r>
          </w:p>
          <w:p>
            <w:pPr>
              <w:spacing w:after="20"/>
              <w:ind w:left="20"/>
              <w:jc w:val="both"/>
            </w:pPr>
            <w:r>
              <w:rPr>
                <w:rFonts w:ascii="Times New Roman"/>
                <w:b w:val="false"/>
                <w:i w:val="false"/>
                <w:color w:val="000000"/>
                <w:sz w:val="20"/>
              </w:rPr>
              <w:t>
употребляет знакомые слова в повседневной жизни;</w:t>
            </w:r>
          </w:p>
          <w:p>
            <w:pPr>
              <w:spacing w:after="20"/>
              <w:ind w:left="20"/>
              <w:jc w:val="both"/>
            </w:pPr>
            <w:r>
              <w:rPr>
                <w:rFonts w:ascii="Times New Roman"/>
                <w:b w:val="false"/>
                <w:i w:val="false"/>
                <w:color w:val="000000"/>
                <w:sz w:val="20"/>
              </w:rPr>
              <w:t>
рассказывает о себе и своей семье;</w:t>
            </w:r>
          </w:p>
          <w:p>
            <w:pPr>
              <w:spacing w:after="20"/>
              <w:ind w:left="20"/>
              <w:jc w:val="both"/>
            </w:pPr>
            <w:r>
              <w:rPr>
                <w:rFonts w:ascii="Times New Roman"/>
                <w:b w:val="false"/>
                <w:i w:val="false"/>
                <w:color w:val="000000"/>
                <w:sz w:val="20"/>
              </w:rPr>
              <w:t>
употребляет слова необходимые для общения с окружающими людьми;</w:t>
            </w:r>
          </w:p>
          <w:p>
            <w:pPr>
              <w:spacing w:after="20"/>
              <w:ind w:left="20"/>
              <w:jc w:val="both"/>
            </w:pPr>
            <w:r>
              <w:rPr>
                <w:rFonts w:ascii="Times New Roman"/>
                <w:b w:val="false"/>
                <w:i w:val="false"/>
                <w:color w:val="000000"/>
                <w:sz w:val="20"/>
              </w:rPr>
              <w:t>
составляет короткие рассказы о игрушках и картинах по образцу педагога;</w:t>
            </w:r>
          </w:p>
          <w:p>
            <w:pPr>
              <w:spacing w:after="20"/>
              <w:ind w:left="20"/>
              <w:jc w:val="both"/>
            </w:pPr>
            <w:r>
              <w:rPr>
                <w:rFonts w:ascii="Times New Roman"/>
                <w:b w:val="false"/>
                <w:i w:val="false"/>
                <w:color w:val="000000"/>
                <w:sz w:val="20"/>
              </w:rPr>
              <w:t>
рассказывает наизусть пословицы и поговорки.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 слова на слоги, определяет их количество и порядок;</w:t>
            </w:r>
          </w:p>
          <w:p>
            <w:pPr>
              <w:spacing w:after="20"/>
              <w:ind w:left="20"/>
              <w:jc w:val="both"/>
            </w:pPr>
            <w:r>
              <w:rPr>
                <w:rFonts w:ascii="Times New Roman"/>
                <w:b w:val="false"/>
                <w:i w:val="false"/>
                <w:color w:val="000000"/>
                <w:sz w:val="20"/>
              </w:rPr>
              <w:t>
составляет слово на заданный слог;</w:t>
            </w:r>
          </w:p>
          <w:p>
            <w:pPr>
              <w:spacing w:after="20"/>
              <w:ind w:left="20"/>
              <w:jc w:val="both"/>
            </w:pPr>
            <w:r>
              <w:rPr>
                <w:rFonts w:ascii="Times New Roman"/>
                <w:b w:val="false"/>
                <w:i w:val="false"/>
                <w:color w:val="000000"/>
                <w:sz w:val="20"/>
              </w:rPr>
              <w:t>
определяет количество слогов в слове; составляет простые предложение с предложенными словами; правильно держит ручку; выполняет задание по подготовке руки к письму.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познавательных и интеллектуальных навыков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разнообразные действия с предметами (открывать-закрывать, нанизывать — снимать, прокатывать, втыкать; группирует однородные предметы по одному из следующих признаков (величина, форма).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задания, опираясь на словесную инструкцию и образец; различает основные цвета, форму, величину, фактуру предметов.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понятия "один", "много", находит в окружающей среде один или несколько одинаковых предметов; знает и называет характерные отличия предметов способом сравнения (наложения, приложения).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Считает в пределах 5, называет числа по порядку, сравнивает два разных и одинаковых предмета по длине и ширине, высоте и толщине; различает и называет геометрические фигуры и тела; называет признаки и характерные отличия предметов на основе осязательного, слухового и обонятельного восприятия.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прямой и обратный счет в пределах 10; сравнивает предметы по различным признакам (цвет, форма, размер, материал, применение); различает и называет геометрические фигуры (круг, овал, треугольник, квадрат, прямоугольник); рассматривает предметы, определять их свойства и признаки.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творческих навыков, исследовательской деятельности детей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4 основных цвета (красный, синий, желтый, зеленый).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Изображает предметы, похожие на округлую, удлиненную формы; различает цвета и правильно называет 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использует линии, штрихи, пятна, краски;</w:t>
            </w:r>
          </w:p>
          <w:p>
            <w:pPr>
              <w:spacing w:after="20"/>
              <w:ind w:left="20"/>
              <w:jc w:val="both"/>
            </w:pPr>
            <w:r>
              <w:rPr>
                <w:rFonts w:ascii="Times New Roman"/>
                <w:b w:val="false"/>
                <w:i w:val="false"/>
                <w:color w:val="000000"/>
                <w:sz w:val="20"/>
              </w:rPr>
              <w:t>
называет правильно основные цвета.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Рисует отдельные предметы и сюжетные композиции с учетом формы, цвета; </w:t>
            </w:r>
          </w:p>
          <w:p>
            <w:pPr>
              <w:spacing w:after="20"/>
              <w:ind w:left="20"/>
              <w:jc w:val="both"/>
            </w:pPr>
            <w:r>
              <w:rPr>
                <w:rFonts w:ascii="Times New Roman"/>
                <w:b w:val="false"/>
                <w:i w:val="false"/>
                <w:color w:val="000000"/>
                <w:sz w:val="20"/>
              </w:rPr>
              <w:t>
правильно держит карандаш, кисть, мелки;</w:t>
            </w:r>
          </w:p>
          <w:p>
            <w:pPr>
              <w:spacing w:after="20"/>
              <w:ind w:left="20"/>
              <w:jc w:val="both"/>
            </w:pPr>
            <w:r>
              <w:rPr>
                <w:rFonts w:ascii="Times New Roman"/>
                <w:b w:val="false"/>
                <w:i w:val="false"/>
                <w:color w:val="000000"/>
                <w:sz w:val="20"/>
              </w:rPr>
              <w:t>
распознает коричневые, оранжевые, светло-зеленые оттенки.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красками, смешивает акварель в палитре с водой, красит карандашом различными принтами, для получения насыщенных цветов.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Лепит плоские, круглые формы.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простейшие приемы лепки (отделять куски от крупных частей, объединять их в единое целое, самостоятельно разминать пластилин).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Лепит растения и животных путем объединения, сжатия и соединения нескольких частей; объединяет индивидуальные работы в коллективные композиции.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Лепит предметы из нескольких частей, учитывая их расположение, соблюдая пропорции, соединяя части;</w:t>
            </w:r>
          </w:p>
          <w:p>
            <w:pPr>
              <w:spacing w:after="20"/>
              <w:ind w:left="20"/>
              <w:jc w:val="both"/>
            </w:pPr>
            <w:r>
              <w:rPr>
                <w:rFonts w:ascii="Times New Roman"/>
                <w:b w:val="false"/>
                <w:i w:val="false"/>
                <w:color w:val="000000"/>
                <w:sz w:val="20"/>
              </w:rPr>
              <w:t>
использует в лепке приемы сжатия, вытягивания, вдавливания; создает сюжетные композиции на темы сказок и окружающей жизни;</w:t>
            </w:r>
          </w:p>
          <w:p>
            <w:pPr>
              <w:spacing w:after="20"/>
              <w:ind w:left="20"/>
              <w:jc w:val="both"/>
            </w:pPr>
            <w:r>
              <w:rPr>
                <w:rFonts w:ascii="Times New Roman"/>
                <w:b w:val="false"/>
                <w:i w:val="false"/>
                <w:color w:val="000000"/>
                <w:sz w:val="20"/>
              </w:rPr>
              <w:t>
участвует в коллективной работе.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особенности лепки из глины, пластилина и пластической массы;</w:t>
            </w:r>
          </w:p>
          <w:p>
            <w:pPr>
              <w:spacing w:after="20"/>
              <w:ind w:left="20"/>
              <w:jc w:val="both"/>
            </w:pPr>
            <w:r>
              <w:rPr>
                <w:rFonts w:ascii="Times New Roman"/>
                <w:b w:val="false"/>
                <w:i w:val="false"/>
                <w:color w:val="000000"/>
                <w:sz w:val="20"/>
              </w:rPr>
              <w:t>
лепит с натуры и по представлению знакомые предметы разной формы и величины.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Размещает на фланелеграфе геометрические фигуры, машин, домов, шаров, цветов.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Размещает и склеивает подготовленные взрослым крупные и мелкие элементы.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держит ножницы и пользуется ими;</w:t>
            </w:r>
          </w:p>
          <w:p>
            <w:pPr>
              <w:spacing w:after="20"/>
              <w:ind w:left="20"/>
              <w:jc w:val="both"/>
            </w:pPr>
            <w:r>
              <w:rPr>
                <w:rFonts w:ascii="Times New Roman"/>
                <w:b w:val="false"/>
                <w:i w:val="false"/>
                <w:color w:val="000000"/>
                <w:sz w:val="20"/>
              </w:rPr>
              <w:t>
разрезает узкие и короткие полоски;</w:t>
            </w:r>
          </w:p>
          <w:p>
            <w:pPr>
              <w:spacing w:after="20"/>
              <w:ind w:left="20"/>
              <w:jc w:val="both"/>
            </w:pPr>
            <w:r>
              <w:rPr>
                <w:rFonts w:ascii="Times New Roman"/>
                <w:b w:val="false"/>
                <w:i w:val="false"/>
                <w:color w:val="000000"/>
                <w:sz w:val="20"/>
              </w:rPr>
              <w:t>
вырезает круглые формы из квадрата и овальные из прямоугольника путем складывания углов; раскладывает и наклеивает предметы, состоящие из отдельных частей.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Вырезает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при составлении аппликации передавает соотношение объектов по величине, видит форму частей различных предметов, их строение, пропорции.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Конструирует простейшую конструкцию по образцу.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Конструирует из крупного и мелкого строительного материала, по образцу и собственному замыслу.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и называет строительные детали, использует их с учетом конструктивных свойств; конструирует из бумаги, природного и бросового материала.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Конструирует из бросового и природного материала;</w:t>
            </w:r>
          </w:p>
          <w:p>
            <w:pPr>
              <w:spacing w:after="20"/>
              <w:ind w:left="20"/>
              <w:jc w:val="both"/>
            </w:pPr>
            <w:r>
              <w:rPr>
                <w:rFonts w:ascii="Times New Roman"/>
                <w:b w:val="false"/>
                <w:i w:val="false"/>
                <w:color w:val="000000"/>
                <w:sz w:val="20"/>
              </w:rPr>
              <w:t>
опираясь на наглядность, создает поделки по воображению, представлению;</w:t>
            </w:r>
          </w:p>
          <w:p>
            <w:pPr>
              <w:spacing w:after="20"/>
              <w:ind w:left="20"/>
              <w:jc w:val="both"/>
            </w:pPr>
            <w:r>
              <w:rPr>
                <w:rFonts w:ascii="Times New Roman"/>
                <w:b w:val="false"/>
                <w:i w:val="false"/>
                <w:color w:val="000000"/>
                <w:sz w:val="20"/>
              </w:rPr>
              <w:t xml:space="preserve">
преобразовывает плоскостные бумажные формы в объемные; </w:t>
            </w:r>
          </w:p>
          <w:p>
            <w:pPr>
              <w:spacing w:after="20"/>
              <w:ind w:left="20"/>
              <w:jc w:val="both"/>
            </w:pPr>
            <w:r>
              <w:rPr>
                <w:rFonts w:ascii="Times New Roman"/>
                <w:b w:val="false"/>
                <w:i w:val="false"/>
                <w:color w:val="000000"/>
                <w:sz w:val="20"/>
              </w:rPr>
              <w:t>
соблюдает правила безопасности на рабочем месте.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Прислушиваться к мелодии и словам песен; подражает окружающим звукам; ходит под музыку, показывает простейшие плясовые движения; бьет в барабан и деревянные ложки.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песню и понимает ее смысл; подпевает отдельные слоги и слова песен; выполняет простые танцевальные движения.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музыкальное произведение до конца; поет вместе со взрослым, подстраивается к его голосу;</w:t>
            </w:r>
          </w:p>
          <w:p>
            <w:pPr>
              <w:spacing w:after="20"/>
              <w:ind w:left="20"/>
              <w:jc w:val="both"/>
            </w:pPr>
            <w:r>
              <w:rPr>
                <w:rFonts w:ascii="Times New Roman"/>
                <w:b w:val="false"/>
                <w:i w:val="false"/>
                <w:color w:val="000000"/>
                <w:sz w:val="20"/>
              </w:rPr>
              <w:t>
самостоятельно выполняет движения в соответствии с музыкой.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Дослушивает музыку до конца, не отвлекаясь; поет выразительно, четко произносит слова; выполняет движения в соответствии с характером музыки.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простые музыкальные жанры (кюй, песня, танец, марш); произносит текст песни четко, громко и медленно, умеет воспринимать и передавать характер музыки; исполняет знакомые песни самостоятельно с музыкальным сопровождением и без сопровождения.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социально-эмоциональных навыков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Узнает себя на фотографиях;</w:t>
            </w:r>
          </w:p>
          <w:p>
            <w:pPr>
              <w:spacing w:after="20"/>
              <w:ind w:left="20"/>
              <w:jc w:val="both"/>
            </w:pPr>
            <w:r>
              <w:rPr>
                <w:rFonts w:ascii="Times New Roman"/>
                <w:b w:val="false"/>
                <w:i w:val="false"/>
                <w:color w:val="000000"/>
                <w:sz w:val="20"/>
              </w:rPr>
              <w:t>
улыбается, кивает головой, машет рукой знакомым взрослым;</w:t>
            </w:r>
          </w:p>
          <w:p>
            <w:pPr>
              <w:spacing w:after="20"/>
              <w:ind w:left="20"/>
              <w:jc w:val="both"/>
            </w:pPr>
            <w:r>
              <w:rPr>
                <w:rFonts w:ascii="Times New Roman"/>
                <w:b w:val="false"/>
                <w:i w:val="false"/>
                <w:color w:val="000000"/>
                <w:sz w:val="20"/>
              </w:rPr>
              <w:t>
проявляет интерес к предметам окружающей среды и явлениям природы;</w:t>
            </w:r>
          </w:p>
          <w:p>
            <w:pPr>
              <w:spacing w:after="20"/>
              <w:ind w:left="20"/>
              <w:jc w:val="both"/>
            </w:pPr>
            <w:r>
              <w:rPr>
                <w:rFonts w:ascii="Times New Roman"/>
                <w:b w:val="false"/>
                <w:i w:val="false"/>
                <w:color w:val="000000"/>
                <w:sz w:val="20"/>
              </w:rPr>
              <w:t>
играет с водой и песком;</w:t>
            </w:r>
          </w:p>
          <w:p>
            <w:pPr>
              <w:spacing w:after="20"/>
              <w:ind w:left="20"/>
              <w:jc w:val="both"/>
            </w:pPr>
            <w:r>
              <w:rPr>
                <w:rFonts w:ascii="Times New Roman"/>
                <w:b w:val="false"/>
                <w:i w:val="false"/>
                <w:color w:val="000000"/>
                <w:sz w:val="20"/>
              </w:rPr>
              <w:t>
проявляет интерес к цветущему растению;</w:t>
            </w:r>
          </w:p>
          <w:p>
            <w:pPr>
              <w:spacing w:after="20"/>
              <w:ind w:left="20"/>
              <w:jc w:val="both"/>
            </w:pPr>
            <w:r>
              <w:rPr>
                <w:rFonts w:ascii="Times New Roman"/>
                <w:b w:val="false"/>
                <w:i w:val="false"/>
                <w:color w:val="000000"/>
                <w:sz w:val="20"/>
              </w:rPr>
              <w:t>
интересуется животными, подражает их голосам.</w:t>
            </w:r>
          </w:p>
          <w:p>
            <w:pPr>
              <w:spacing w:after="20"/>
              <w:ind w:left="20"/>
              <w:jc w:val="both"/>
            </w:pPr>
            <w:r>
              <w:rPr>
                <w:rFonts w:ascii="Times New Roman"/>
                <w:b w:val="false"/>
                <w:i w:val="false"/>
                <w:color w:val="000000"/>
                <w:sz w:val="20"/>
              </w:rPr>
              <w:t>
знает родственные связи;</w:t>
            </w:r>
          </w:p>
          <w:p>
            <w:pPr>
              <w:spacing w:after="20"/>
              <w:ind w:left="20"/>
              <w:jc w:val="both"/>
            </w:pPr>
            <w:r>
              <w:rPr>
                <w:rFonts w:ascii="Times New Roman"/>
                <w:b w:val="false"/>
                <w:i w:val="false"/>
                <w:color w:val="000000"/>
                <w:sz w:val="20"/>
              </w:rPr>
              <w:t>
слушает голос взрослого, подражает его движениям, обращается к нему за помощью;</w:t>
            </w:r>
          </w:p>
          <w:p>
            <w:pPr>
              <w:spacing w:after="20"/>
              <w:ind w:left="20"/>
              <w:jc w:val="both"/>
            </w:pPr>
            <w:r>
              <w:rPr>
                <w:rFonts w:ascii="Times New Roman"/>
                <w:b w:val="false"/>
                <w:i w:val="false"/>
                <w:color w:val="000000"/>
                <w:sz w:val="20"/>
              </w:rPr>
              <w:t>
знает навыки культурного поведения: здоровается, прощается, благодарит;</w:t>
            </w:r>
          </w:p>
          <w:p>
            <w:pPr>
              <w:spacing w:after="20"/>
              <w:ind w:left="20"/>
              <w:jc w:val="both"/>
            </w:pPr>
            <w:r>
              <w:rPr>
                <w:rFonts w:ascii="Times New Roman"/>
                <w:b w:val="false"/>
                <w:i w:val="false"/>
                <w:color w:val="000000"/>
                <w:sz w:val="20"/>
              </w:rPr>
              <w:t>
проявляет доброжелательность к сверстникам;</w:t>
            </w:r>
          </w:p>
          <w:p>
            <w:pPr>
              <w:spacing w:after="20"/>
              <w:ind w:left="20"/>
              <w:jc w:val="both"/>
            </w:pPr>
            <w:r>
              <w:rPr>
                <w:rFonts w:ascii="Times New Roman"/>
                <w:b w:val="false"/>
                <w:i w:val="false"/>
                <w:color w:val="000000"/>
                <w:sz w:val="20"/>
              </w:rPr>
              <w:t>
проявляет интерес к предметам ближайшего окружения и явлениям природы;</w:t>
            </w:r>
          </w:p>
          <w:p>
            <w:pPr>
              <w:spacing w:after="20"/>
              <w:ind w:left="20"/>
              <w:jc w:val="both"/>
            </w:pPr>
            <w:r>
              <w:rPr>
                <w:rFonts w:ascii="Times New Roman"/>
                <w:b w:val="false"/>
                <w:i w:val="false"/>
                <w:color w:val="000000"/>
                <w:sz w:val="20"/>
              </w:rPr>
              <w:t>
знает предметы неживой природы (вода, песок, камень);</w:t>
            </w:r>
          </w:p>
          <w:p>
            <w:pPr>
              <w:spacing w:after="20"/>
              <w:ind w:left="20"/>
              <w:jc w:val="both"/>
            </w:pPr>
            <w:r>
              <w:rPr>
                <w:rFonts w:ascii="Times New Roman"/>
                <w:b w:val="false"/>
                <w:i w:val="false"/>
                <w:color w:val="000000"/>
                <w:sz w:val="20"/>
              </w:rPr>
              <w:t>
наблюдает за цветущим растением и называет его части;</w:t>
            </w:r>
          </w:p>
          <w:p>
            <w:pPr>
              <w:spacing w:after="20"/>
              <w:ind w:left="20"/>
              <w:jc w:val="both"/>
            </w:pPr>
            <w:r>
              <w:rPr>
                <w:rFonts w:ascii="Times New Roman"/>
                <w:b w:val="false"/>
                <w:i w:val="false"/>
                <w:color w:val="000000"/>
                <w:sz w:val="20"/>
              </w:rPr>
              <w:t>
узнает и называет некоторые овощи и фрукты или их рисунки;</w:t>
            </w:r>
          </w:p>
          <w:p>
            <w:pPr>
              <w:spacing w:after="20"/>
              <w:ind w:left="20"/>
              <w:jc w:val="both"/>
            </w:pPr>
            <w:r>
              <w:rPr>
                <w:rFonts w:ascii="Times New Roman"/>
                <w:b w:val="false"/>
                <w:i w:val="false"/>
                <w:color w:val="000000"/>
                <w:sz w:val="20"/>
              </w:rPr>
              <w:t>
интересуется животными, птицами ближайшего окружения, показывает части их тела, подражает голоса, повторяет движения в играх;</w:t>
            </w:r>
          </w:p>
          <w:p>
            <w:pPr>
              <w:spacing w:after="20"/>
              <w:ind w:left="20"/>
              <w:jc w:val="both"/>
            </w:pPr>
            <w:r>
              <w:rPr>
                <w:rFonts w:ascii="Times New Roman"/>
                <w:b w:val="false"/>
                <w:i w:val="false"/>
                <w:color w:val="000000"/>
                <w:sz w:val="20"/>
              </w:rPr>
              <w:t>
любит растения и животных, проявляет заботу о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Откликается на свое имя, узнает себя в зеркале и на фотографиях;</w:t>
            </w:r>
          </w:p>
          <w:p>
            <w:pPr>
              <w:spacing w:after="20"/>
              <w:ind w:left="20"/>
              <w:jc w:val="both"/>
            </w:pPr>
            <w:r>
              <w:rPr>
                <w:rFonts w:ascii="Times New Roman"/>
                <w:b w:val="false"/>
                <w:i w:val="false"/>
                <w:color w:val="000000"/>
                <w:sz w:val="20"/>
              </w:rPr>
              <w:t>
узнает своих родителей и взрослых, ближайшего окружения, называет их имена;</w:t>
            </w:r>
          </w:p>
          <w:p>
            <w:pPr>
              <w:spacing w:after="20"/>
              <w:ind w:left="20"/>
              <w:jc w:val="both"/>
            </w:pPr>
            <w:r>
              <w:rPr>
                <w:rFonts w:ascii="Times New Roman"/>
                <w:b w:val="false"/>
                <w:i w:val="false"/>
                <w:color w:val="000000"/>
                <w:sz w:val="20"/>
              </w:rPr>
              <w:t>
знает дом и квартиру, в котором проживает;</w:t>
            </w:r>
          </w:p>
          <w:p>
            <w:pPr>
              <w:spacing w:after="20"/>
              <w:ind w:left="20"/>
              <w:jc w:val="both"/>
            </w:pPr>
            <w:r>
              <w:rPr>
                <w:rFonts w:ascii="Times New Roman"/>
                <w:b w:val="false"/>
                <w:i w:val="false"/>
                <w:color w:val="000000"/>
                <w:sz w:val="20"/>
              </w:rPr>
              <w:t>
знает предметы и действия с ними, распознает их по картинке;</w:t>
            </w:r>
          </w:p>
          <w:p>
            <w:pPr>
              <w:spacing w:after="20"/>
              <w:ind w:left="20"/>
              <w:jc w:val="both"/>
            </w:pPr>
            <w:r>
              <w:rPr>
                <w:rFonts w:ascii="Times New Roman"/>
                <w:b w:val="false"/>
                <w:i w:val="false"/>
                <w:color w:val="000000"/>
                <w:sz w:val="20"/>
              </w:rPr>
              <w:t>
играет со сверстниками;</w:t>
            </w:r>
          </w:p>
          <w:p>
            <w:pPr>
              <w:spacing w:after="20"/>
              <w:ind w:left="20"/>
              <w:jc w:val="both"/>
            </w:pPr>
            <w:r>
              <w:rPr>
                <w:rFonts w:ascii="Times New Roman"/>
                <w:b w:val="false"/>
                <w:i w:val="false"/>
                <w:color w:val="000000"/>
                <w:sz w:val="20"/>
              </w:rPr>
              <w:t>
наблюдает трудовые действия взрослых;</w:t>
            </w:r>
          </w:p>
          <w:p>
            <w:pPr>
              <w:spacing w:after="20"/>
              <w:ind w:left="20"/>
              <w:jc w:val="both"/>
            </w:pPr>
            <w:r>
              <w:rPr>
                <w:rFonts w:ascii="Times New Roman"/>
                <w:b w:val="false"/>
                <w:i w:val="false"/>
                <w:color w:val="000000"/>
                <w:sz w:val="20"/>
              </w:rPr>
              <w:t>
проявляет интерес к действиям взрослых;</w:t>
            </w:r>
          </w:p>
          <w:p>
            <w:pPr>
              <w:spacing w:after="20"/>
              <w:ind w:left="20"/>
              <w:jc w:val="both"/>
            </w:pPr>
            <w:r>
              <w:rPr>
                <w:rFonts w:ascii="Times New Roman"/>
                <w:b w:val="false"/>
                <w:i w:val="false"/>
                <w:color w:val="000000"/>
                <w:sz w:val="20"/>
              </w:rPr>
              <w:t>
подражает взрослым, выполняя элементарные бытовые действия;</w:t>
            </w:r>
          </w:p>
          <w:p>
            <w:pPr>
              <w:spacing w:after="20"/>
              <w:ind w:left="20"/>
              <w:jc w:val="both"/>
            </w:pPr>
            <w:r>
              <w:rPr>
                <w:rFonts w:ascii="Times New Roman"/>
                <w:b w:val="false"/>
                <w:i w:val="false"/>
                <w:color w:val="000000"/>
                <w:sz w:val="20"/>
              </w:rPr>
              <w:t>
проявляет сочувствие, заботу о близких;</w:t>
            </w:r>
          </w:p>
          <w:p>
            <w:pPr>
              <w:spacing w:after="20"/>
              <w:ind w:left="20"/>
              <w:jc w:val="both"/>
            </w:pPr>
            <w:r>
              <w:rPr>
                <w:rFonts w:ascii="Times New Roman"/>
                <w:b w:val="false"/>
                <w:i w:val="false"/>
                <w:color w:val="000000"/>
                <w:sz w:val="20"/>
              </w:rPr>
              <w:t>
различает по внешнему виду и называет несколько видов овощей и фруктов;</w:t>
            </w:r>
          </w:p>
          <w:p>
            <w:pPr>
              <w:spacing w:after="20"/>
              <w:ind w:left="20"/>
              <w:jc w:val="both"/>
            </w:pPr>
            <w:r>
              <w:rPr>
                <w:rFonts w:ascii="Times New Roman"/>
                <w:b w:val="false"/>
                <w:i w:val="false"/>
                <w:color w:val="000000"/>
                <w:sz w:val="20"/>
              </w:rPr>
              <w:t xml:space="preserve">
выделяет части тела животных, обращает внимание на их внешний вид и поведение; </w:t>
            </w:r>
          </w:p>
          <w:p>
            <w:pPr>
              <w:spacing w:after="20"/>
              <w:ind w:left="20"/>
              <w:jc w:val="both"/>
            </w:pPr>
            <w:r>
              <w:rPr>
                <w:rFonts w:ascii="Times New Roman"/>
                <w:b w:val="false"/>
                <w:i w:val="false"/>
                <w:color w:val="000000"/>
                <w:sz w:val="20"/>
              </w:rPr>
              <w:t xml:space="preserve">
узнает и называет домашних птиц; </w:t>
            </w:r>
          </w:p>
          <w:p>
            <w:pPr>
              <w:spacing w:after="20"/>
              <w:ind w:left="20"/>
              <w:jc w:val="both"/>
            </w:pPr>
            <w:r>
              <w:rPr>
                <w:rFonts w:ascii="Times New Roman"/>
                <w:b w:val="false"/>
                <w:i w:val="false"/>
                <w:color w:val="000000"/>
                <w:sz w:val="20"/>
              </w:rPr>
              <w:t>
называет характерные сезонные изменения природы;</w:t>
            </w:r>
          </w:p>
          <w:p>
            <w:pPr>
              <w:spacing w:after="20"/>
              <w:ind w:left="20"/>
              <w:jc w:val="both"/>
            </w:pPr>
            <w:r>
              <w:rPr>
                <w:rFonts w:ascii="Times New Roman"/>
                <w:b w:val="false"/>
                <w:i w:val="false"/>
                <w:color w:val="000000"/>
                <w:sz w:val="20"/>
              </w:rPr>
              <w:t>
имеет представление о свойствах природных материалов;</w:t>
            </w:r>
          </w:p>
          <w:p>
            <w:pPr>
              <w:spacing w:after="20"/>
              <w:ind w:left="20"/>
              <w:jc w:val="both"/>
            </w:pPr>
            <w:r>
              <w:rPr>
                <w:rFonts w:ascii="Times New Roman"/>
                <w:b w:val="false"/>
                <w:i w:val="false"/>
                <w:color w:val="000000"/>
                <w:sz w:val="20"/>
              </w:rPr>
              <w:t>
бережно относится к растениям и животным: любит их, ласкает;</w:t>
            </w:r>
          </w:p>
          <w:p>
            <w:pPr>
              <w:spacing w:after="20"/>
              <w:ind w:left="20"/>
              <w:jc w:val="both"/>
            </w:pPr>
            <w:r>
              <w:rPr>
                <w:rFonts w:ascii="Times New Roman"/>
                <w:b w:val="false"/>
                <w:i w:val="false"/>
                <w:color w:val="000000"/>
                <w:sz w:val="20"/>
              </w:rPr>
              <w:t xml:space="preserve">
играет вместе, дружно с другими детьми, помогают друг другу и вместе радуются успехам; </w:t>
            </w:r>
          </w:p>
          <w:p>
            <w:pPr>
              <w:spacing w:after="20"/>
              <w:ind w:left="20"/>
              <w:jc w:val="both"/>
            </w:pPr>
            <w:r>
              <w:rPr>
                <w:rFonts w:ascii="Times New Roman"/>
                <w:b w:val="false"/>
                <w:i w:val="false"/>
                <w:color w:val="000000"/>
                <w:sz w:val="20"/>
              </w:rPr>
              <w:t>
понимает что "правильно" или "неправильно", "хорошо" или "плохо";</w:t>
            </w:r>
          </w:p>
          <w:p>
            <w:pPr>
              <w:spacing w:after="20"/>
              <w:ind w:left="20"/>
              <w:jc w:val="both"/>
            </w:pPr>
            <w:r>
              <w:rPr>
                <w:rFonts w:ascii="Times New Roman"/>
                <w:b w:val="false"/>
                <w:i w:val="false"/>
                <w:color w:val="000000"/>
                <w:sz w:val="20"/>
              </w:rPr>
              <w:t>
имеет первоначальное представление о транспорте, улице, дороге; знает некоторые виды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имена членов семьи и близких ему людей;</w:t>
            </w:r>
          </w:p>
          <w:p>
            <w:pPr>
              <w:spacing w:after="20"/>
              <w:ind w:left="20"/>
              <w:jc w:val="both"/>
            </w:pPr>
            <w:r>
              <w:rPr>
                <w:rFonts w:ascii="Times New Roman"/>
                <w:b w:val="false"/>
                <w:i w:val="false"/>
                <w:color w:val="000000"/>
                <w:sz w:val="20"/>
              </w:rPr>
              <w:t>
обыгрывает роли членов семьи в сюжетно-ролевых играх; умеет играть самостоятельно в разные игры;</w:t>
            </w:r>
          </w:p>
          <w:p>
            <w:pPr>
              <w:spacing w:after="20"/>
              <w:ind w:left="20"/>
              <w:jc w:val="both"/>
            </w:pPr>
            <w:r>
              <w:rPr>
                <w:rFonts w:ascii="Times New Roman"/>
                <w:b w:val="false"/>
                <w:i w:val="false"/>
                <w:color w:val="000000"/>
                <w:sz w:val="20"/>
              </w:rPr>
              <w:t>
стремится к самостоятельности: одевается, умывается, чистит зубы;</w:t>
            </w:r>
          </w:p>
          <w:p>
            <w:pPr>
              <w:spacing w:after="20"/>
              <w:ind w:left="20"/>
              <w:jc w:val="both"/>
            </w:pPr>
            <w:r>
              <w:rPr>
                <w:rFonts w:ascii="Times New Roman"/>
                <w:b w:val="false"/>
                <w:i w:val="false"/>
                <w:color w:val="000000"/>
                <w:sz w:val="20"/>
              </w:rPr>
              <w:t>
называет предметы быта казахского народа;</w:t>
            </w:r>
          </w:p>
          <w:p>
            <w:pPr>
              <w:spacing w:after="20"/>
              <w:ind w:left="20"/>
              <w:jc w:val="both"/>
            </w:pPr>
            <w:r>
              <w:rPr>
                <w:rFonts w:ascii="Times New Roman"/>
                <w:b w:val="false"/>
                <w:i w:val="false"/>
                <w:color w:val="000000"/>
                <w:sz w:val="20"/>
              </w:rPr>
              <w:t>
называет транспортные средства;</w:t>
            </w:r>
          </w:p>
          <w:p>
            <w:pPr>
              <w:spacing w:after="20"/>
              <w:ind w:left="20"/>
              <w:jc w:val="both"/>
            </w:pPr>
            <w:r>
              <w:rPr>
                <w:rFonts w:ascii="Times New Roman"/>
                <w:b w:val="false"/>
                <w:i w:val="false"/>
                <w:color w:val="000000"/>
                <w:sz w:val="20"/>
              </w:rPr>
              <w:t>
знает элементарные правила для пешеходов и пассажиров транспорта;</w:t>
            </w:r>
          </w:p>
          <w:p>
            <w:pPr>
              <w:spacing w:after="20"/>
              <w:ind w:left="20"/>
              <w:jc w:val="both"/>
            </w:pPr>
            <w:r>
              <w:rPr>
                <w:rFonts w:ascii="Times New Roman"/>
                <w:b w:val="false"/>
                <w:i w:val="false"/>
                <w:color w:val="000000"/>
                <w:sz w:val="20"/>
              </w:rPr>
              <w:t>
имеет представление о сотрудниках детского сада;</w:t>
            </w:r>
          </w:p>
          <w:p>
            <w:pPr>
              <w:spacing w:after="20"/>
              <w:ind w:left="20"/>
              <w:jc w:val="both"/>
            </w:pPr>
            <w:r>
              <w:rPr>
                <w:rFonts w:ascii="Times New Roman"/>
                <w:b w:val="false"/>
                <w:i w:val="false"/>
                <w:color w:val="000000"/>
                <w:sz w:val="20"/>
              </w:rPr>
              <w:t>
имеет первоначальные представления о городе и поселке, столице Республики Казахстан, государственных символах;</w:t>
            </w:r>
          </w:p>
          <w:p>
            <w:pPr>
              <w:spacing w:after="20"/>
              <w:ind w:left="20"/>
              <w:jc w:val="both"/>
            </w:pPr>
            <w:r>
              <w:rPr>
                <w:rFonts w:ascii="Times New Roman"/>
                <w:b w:val="false"/>
                <w:i w:val="false"/>
                <w:color w:val="000000"/>
                <w:sz w:val="20"/>
              </w:rPr>
              <w:t xml:space="preserve">
знает традиционное жилье казахского народа - юрту; </w:t>
            </w:r>
          </w:p>
          <w:p>
            <w:pPr>
              <w:spacing w:after="20"/>
              <w:ind w:left="20"/>
              <w:jc w:val="both"/>
            </w:pPr>
            <w:r>
              <w:rPr>
                <w:rFonts w:ascii="Times New Roman"/>
                <w:b w:val="false"/>
                <w:i w:val="false"/>
                <w:color w:val="000000"/>
                <w:sz w:val="20"/>
              </w:rPr>
              <w:t xml:space="preserve">
имеет простые представления о "правильных" или "неправильных", "хороших" или "плохих" поступках; </w:t>
            </w:r>
          </w:p>
          <w:p>
            <w:pPr>
              <w:spacing w:after="20"/>
              <w:ind w:left="20"/>
              <w:jc w:val="both"/>
            </w:pPr>
            <w:r>
              <w:rPr>
                <w:rFonts w:ascii="Times New Roman"/>
                <w:b w:val="false"/>
                <w:i w:val="false"/>
                <w:color w:val="000000"/>
                <w:sz w:val="20"/>
              </w:rPr>
              <w:t>
проявляет интерес к предметам и явлениям живой и неживой природы;</w:t>
            </w:r>
          </w:p>
          <w:p>
            <w:pPr>
              <w:spacing w:after="20"/>
              <w:ind w:left="20"/>
              <w:jc w:val="both"/>
            </w:pPr>
            <w:r>
              <w:rPr>
                <w:rFonts w:ascii="Times New Roman"/>
                <w:b w:val="false"/>
                <w:i w:val="false"/>
                <w:color w:val="000000"/>
                <w:sz w:val="20"/>
              </w:rPr>
              <w:t>
владеет понятиями о некоторых растениях родного края;</w:t>
            </w:r>
          </w:p>
          <w:p>
            <w:pPr>
              <w:spacing w:after="20"/>
              <w:ind w:left="20"/>
              <w:jc w:val="both"/>
            </w:pPr>
            <w:r>
              <w:rPr>
                <w:rFonts w:ascii="Times New Roman"/>
                <w:b w:val="false"/>
                <w:i w:val="false"/>
                <w:color w:val="000000"/>
                <w:sz w:val="20"/>
              </w:rPr>
              <w:t xml:space="preserve">
различают и называют некоторые овощи и фрукты; </w:t>
            </w:r>
          </w:p>
          <w:p>
            <w:pPr>
              <w:spacing w:after="20"/>
              <w:ind w:left="20"/>
              <w:jc w:val="both"/>
            </w:pPr>
            <w:r>
              <w:rPr>
                <w:rFonts w:ascii="Times New Roman"/>
                <w:b w:val="false"/>
                <w:i w:val="false"/>
                <w:color w:val="000000"/>
                <w:sz w:val="20"/>
              </w:rPr>
              <w:t xml:space="preserve">
распознает домашних и диких животных; </w:t>
            </w:r>
          </w:p>
          <w:p>
            <w:pPr>
              <w:spacing w:after="20"/>
              <w:ind w:left="20"/>
              <w:jc w:val="both"/>
            </w:pPr>
            <w:r>
              <w:rPr>
                <w:rFonts w:ascii="Times New Roman"/>
                <w:b w:val="false"/>
                <w:i w:val="false"/>
                <w:color w:val="000000"/>
                <w:sz w:val="20"/>
              </w:rPr>
              <w:t>
наблюдает за обитателями уголка природы;</w:t>
            </w:r>
          </w:p>
          <w:p>
            <w:pPr>
              <w:spacing w:after="20"/>
              <w:ind w:left="20"/>
              <w:jc w:val="both"/>
            </w:pPr>
            <w:r>
              <w:rPr>
                <w:rFonts w:ascii="Times New Roman"/>
                <w:b w:val="false"/>
                <w:i w:val="false"/>
                <w:color w:val="000000"/>
                <w:sz w:val="20"/>
              </w:rPr>
              <w:t>
проявляет заботу о природе;</w:t>
            </w:r>
          </w:p>
          <w:p>
            <w:pPr>
              <w:spacing w:after="20"/>
              <w:ind w:left="20"/>
              <w:jc w:val="both"/>
            </w:pPr>
            <w:r>
              <w:rPr>
                <w:rFonts w:ascii="Times New Roman"/>
                <w:b w:val="false"/>
                <w:i w:val="false"/>
                <w:color w:val="000000"/>
                <w:sz w:val="20"/>
              </w:rPr>
              <w:t>
замечает и называет сезонные изменения в природе;</w:t>
            </w:r>
          </w:p>
          <w:p>
            <w:pPr>
              <w:spacing w:after="20"/>
              <w:ind w:left="20"/>
              <w:jc w:val="both"/>
            </w:pPr>
            <w:r>
              <w:rPr>
                <w:rFonts w:ascii="Times New Roman"/>
                <w:b w:val="false"/>
                <w:i w:val="false"/>
                <w:color w:val="000000"/>
                <w:sz w:val="20"/>
              </w:rPr>
              <w:t>
проявляет вежливость: здоровается, прощается, благодарит за помощь;</w:t>
            </w:r>
          </w:p>
          <w:p>
            <w:pPr>
              <w:spacing w:after="20"/>
              <w:ind w:left="20"/>
              <w:jc w:val="both"/>
            </w:pPr>
            <w:r>
              <w:rPr>
                <w:rFonts w:ascii="Times New Roman"/>
                <w:b w:val="false"/>
                <w:i w:val="false"/>
                <w:color w:val="000000"/>
                <w:sz w:val="20"/>
              </w:rPr>
              <w:t>
соблюдает порядок, чистоту в помещении и на участке детского сада.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Воспринимает себя как взрослого, позволяет себе открыто выражать свое мнение, считается с ним, уважает себя;</w:t>
            </w:r>
          </w:p>
          <w:p>
            <w:pPr>
              <w:spacing w:after="20"/>
              <w:ind w:left="20"/>
              <w:jc w:val="both"/>
            </w:pPr>
            <w:r>
              <w:rPr>
                <w:rFonts w:ascii="Times New Roman"/>
                <w:b w:val="false"/>
                <w:i w:val="false"/>
                <w:color w:val="000000"/>
                <w:sz w:val="20"/>
              </w:rPr>
              <w:t>
знает и называет страну, населенный пункт, где родился;</w:t>
            </w:r>
          </w:p>
          <w:p>
            <w:pPr>
              <w:spacing w:after="20"/>
              <w:ind w:left="20"/>
              <w:jc w:val="both"/>
            </w:pPr>
            <w:r>
              <w:rPr>
                <w:rFonts w:ascii="Times New Roman"/>
                <w:b w:val="false"/>
                <w:i w:val="false"/>
                <w:color w:val="000000"/>
                <w:sz w:val="20"/>
              </w:rPr>
              <w:t>
знает о труде взрослых членов семьи;</w:t>
            </w:r>
          </w:p>
          <w:p>
            <w:pPr>
              <w:spacing w:after="20"/>
              <w:ind w:left="20"/>
              <w:jc w:val="both"/>
            </w:pPr>
            <w:r>
              <w:rPr>
                <w:rFonts w:ascii="Times New Roman"/>
                <w:b w:val="false"/>
                <w:i w:val="false"/>
                <w:color w:val="000000"/>
                <w:sz w:val="20"/>
              </w:rPr>
              <w:t>
имеет представление о назначении армии;</w:t>
            </w:r>
          </w:p>
          <w:p>
            <w:pPr>
              <w:spacing w:after="20"/>
              <w:ind w:left="20"/>
              <w:jc w:val="both"/>
            </w:pPr>
            <w:r>
              <w:rPr>
                <w:rFonts w:ascii="Times New Roman"/>
                <w:b w:val="false"/>
                <w:i w:val="false"/>
                <w:color w:val="000000"/>
                <w:sz w:val="20"/>
              </w:rPr>
              <w:t>
проявляет уважительное и заботливое отношение к старшим и младшим членам семьи;</w:t>
            </w:r>
          </w:p>
          <w:p>
            <w:pPr>
              <w:spacing w:after="20"/>
              <w:ind w:left="20"/>
              <w:jc w:val="both"/>
            </w:pPr>
            <w:r>
              <w:rPr>
                <w:rFonts w:ascii="Times New Roman"/>
                <w:b w:val="false"/>
                <w:i w:val="false"/>
                <w:color w:val="000000"/>
                <w:sz w:val="20"/>
              </w:rPr>
              <w:t>
знает близких родственников, называет их имена, рассказывает о любимых людях в семье, семейных праздниках, традициях;</w:t>
            </w:r>
          </w:p>
          <w:p>
            <w:pPr>
              <w:spacing w:after="20"/>
              <w:ind w:left="20"/>
              <w:jc w:val="both"/>
            </w:pPr>
            <w:r>
              <w:rPr>
                <w:rFonts w:ascii="Times New Roman"/>
                <w:b w:val="false"/>
                <w:i w:val="false"/>
                <w:color w:val="000000"/>
                <w:sz w:val="20"/>
              </w:rPr>
              <w:t>
проявляет интерес к труду;</w:t>
            </w:r>
          </w:p>
          <w:p>
            <w:pPr>
              <w:spacing w:after="20"/>
              <w:ind w:left="20"/>
              <w:jc w:val="both"/>
            </w:pPr>
            <w:r>
              <w:rPr>
                <w:rFonts w:ascii="Times New Roman"/>
                <w:b w:val="false"/>
                <w:i w:val="false"/>
                <w:color w:val="000000"/>
                <w:sz w:val="20"/>
              </w:rPr>
              <w:t>
старается ответственно выполнить задание;</w:t>
            </w:r>
          </w:p>
          <w:p>
            <w:pPr>
              <w:spacing w:after="20"/>
              <w:ind w:left="20"/>
              <w:jc w:val="both"/>
            </w:pPr>
            <w:r>
              <w:rPr>
                <w:rFonts w:ascii="Times New Roman"/>
                <w:b w:val="false"/>
                <w:i w:val="false"/>
                <w:color w:val="000000"/>
                <w:sz w:val="20"/>
              </w:rPr>
              <w:t>
доводит начатое дело до конца;</w:t>
            </w:r>
          </w:p>
          <w:p>
            <w:pPr>
              <w:spacing w:after="20"/>
              <w:ind w:left="20"/>
              <w:jc w:val="both"/>
            </w:pPr>
            <w:r>
              <w:rPr>
                <w:rFonts w:ascii="Times New Roman"/>
                <w:b w:val="false"/>
                <w:i w:val="false"/>
                <w:color w:val="000000"/>
                <w:sz w:val="20"/>
              </w:rPr>
              <w:t>
помогает воспитателю при сборе игрушек;</w:t>
            </w:r>
          </w:p>
          <w:p>
            <w:pPr>
              <w:spacing w:after="20"/>
              <w:ind w:left="20"/>
              <w:jc w:val="both"/>
            </w:pPr>
            <w:r>
              <w:rPr>
                <w:rFonts w:ascii="Times New Roman"/>
                <w:b w:val="false"/>
                <w:i w:val="false"/>
                <w:color w:val="000000"/>
                <w:sz w:val="20"/>
              </w:rPr>
              <w:t>
самостоятельно выполняет обязанности дежурных;</w:t>
            </w:r>
          </w:p>
          <w:p>
            <w:pPr>
              <w:spacing w:after="20"/>
              <w:ind w:left="20"/>
              <w:jc w:val="both"/>
            </w:pPr>
            <w:r>
              <w:rPr>
                <w:rFonts w:ascii="Times New Roman"/>
                <w:b w:val="false"/>
                <w:i w:val="false"/>
                <w:color w:val="000000"/>
                <w:sz w:val="20"/>
              </w:rPr>
              <w:t>
знает о профессиях взрослых;</w:t>
            </w:r>
          </w:p>
          <w:p>
            <w:pPr>
              <w:spacing w:after="20"/>
              <w:ind w:left="20"/>
              <w:jc w:val="both"/>
            </w:pPr>
            <w:r>
              <w:rPr>
                <w:rFonts w:ascii="Times New Roman"/>
                <w:b w:val="false"/>
                <w:i w:val="false"/>
                <w:color w:val="000000"/>
                <w:sz w:val="20"/>
              </w:rPr>
              <w:t>
знает о труде членов семьи, проявляет интерес;</w:t>
            </w:r>
          </w:p>
          <w:p>
            <w:pPr>
              <w:spacing w:after="20"/>
              <w:ind w:left="20"/>
              <w:jc w:val="both"/>
            </w:pPr>
            <w:r>
              <w:rPr>
                <w:rFonts w:ascii="Times New Roman"/>
                <w:b w:val="false"/>
                <w:i w:val="false"/>
                <w:color w:val="000000"/>
                <w:sz w:val="20"/>
              </w:rPr>
              <w:t>
проявляет симпатию к обиженному ребенку, готов оказать взаимопомощь;</w:t>
            </w:r>
          </w:p>
          <w:p>
            <w:pPr>
              <w:spacing w:after="20"/>
              <w:ind w:left="20"/>
              <w:jc w:val="both"/>
            </w:pPr>
            <w:r>
              <w:rPr>
                <w:rFonts w:ascii="Times New Roman"/>
                <w:b w:val="false"/>
                <w:i w:val="false"/>
                <w:color w:val="000000"/>
                <w:sz w:val="20"/>
              </w:rPr>
              <w:t>
играет вместе, дружно с другими детьми, делится игрушками по просьбе сверстников;</w:t>
            </w:r>
          </w:p>
          <w:p>
            <w:pPr>
              <w:spacing w:after="20"/>
              <w:ind w:left="20"/>
              <w:jc w:val="both"/>
            </w:pPr>
            <w:r>
              <w:rPr>
                <w:rFonts w:ascii="Times New Roman"/>
                <w:b w:val="false"/>
                <w:i w:val="false"/>
                <w:color w:val="000000"/>
                <w:sz w:val="20"/>
              </w:rPr>
              <w:t>
высказывает свое мнение, размышляя над происходящим вокруг;</w:t>
            </w:r>
          </w:p>
          <w:p>
            <w:pPr>
              <w:spacing w:after="20"/>
              <w:ind w:left="20"/>
              <w:jc w:val="both"/>
            </w:pPr>
            <w:r>
              <w:rPr>
                <w:rFonts w:ascii="Times New Roman"/>
                <w:b w:val="false"/>
                <w:i w:val="false"/>
                <w:color w:val="000000"/>
                <w:sz w:val="20"/>
              </w:rPr>
              <w:t>
извиняется перед сверстником за обиду;</w:t>
            </w:r>
          </w:p>
          <w:p>
            <w:pPr>
              <w:spacing w:after="20"/>
              <w:ind w:left="20"/>
              <w:jc w:val="both"/>
            </w:pPr>
            <w:r>
              <w:rPr>
                <w:rFonts w:ascii="Times New Roman"/>
                <w:b w:val="false"/>
                <w:i w:val="false"/>
                <w:color w:val="000000"/>
                <w:sz w:val="20"/>
              </w:rPr>
              <w:t>
распознает предметы и объекты с учетом материала;</w:t>
            </w:r>
          </w:p>
          <w:p>
            <w:pPr>
              <w:spacing w:after="20"/>
              <w:ind w:left="20"/>
              <w:jc w:val="both"/>
            </w:pPr>
            <w:r>
              <w:rPr>
                <w:rFonts w:ascii="Times New Roman"/>
                <w:b w:val="false"/>
                <w:i w:val="false"/>
                <w:color w:val="000000"/>
                <w:sz w:val="20"/>
              </w:rPr>
              <w:t>
проявляет бережное отношение к игрушкам, книгам, посуде;</w:t>
            </w:r>
          </w:p>
          <w:p>
            <w:pPr>
              <w:spacing w:after="20"/>
              <w:ind w:left="20"/>
              <w:jc w:val="both"/>
            </w:pPr>
            <w:r>
              <w:rPr>
                <w:rFonts w:ascii="Times New Roman"/>
                <w:b w:val="false"/>
                <w:i w:val="false"/>
                <w:color w:val="000000"/>
                <w:sz w:val="20"/>
              </w:rPr>
              <w:t xml:space="preserve">
знает названия, содержание и значение некоторых профессий; </w:t>
            </w:r>
          </w:p>
          <w:p>
            <w:pPr>
              <w:spacing w:after="20"/>
              <w:ind w:left="20"/>
              <w:jc w:val="both"/>
            </w:pPr>
            <w:r>
              <w:rPr>
                <w:rFonts w:ascii="Times New Roman"/>
                <w:b w:val="false"/>
                <w:i w:val="false"/>
                <w:color w:val="000000"/>
                <w:sz w:val="20"/>
              </w:rPr>
              <w:t>
уважительно относится к государственным символам (флаг, герб, гимн);</w:t>
            </w:r>
          </w:p>
          <w:p>
            <w:pPr>
              <w:spacing w:after="20"/>
              <w:ind w:left="20"/>
              <w:jc w:val="both"/>
            </w:pPr>
            <w:r>
              <w:rPr>
                <w:rFonts w:ascii="Times New Roman"/>
                <w:b w:val="false"/>
                <w:i w:val="false"/>
                <w:color w:val="000000"/>
                <w:sz w:val="20"/>
              </w:rPr>
              <w:t>
гордится Родиной - Республикой Казахстан;</w:t>
            </w:r>
          </w:p>
          <w:p>
            <w:pPr>
              <w:spacing w:after="20"/>
              <w:ind w:left="20"/>
              <w:jc w:val="both"/>
            </w:pPr>
            <w:r>
              <w:rPr>
                <w:rFonts w:ascii="Times New Roman"/>
                <w:b w:val="false"/>
                <w:i w:val="false"/>
                <w:color w:val="000000"/>
                <w:sz w:val="20"/>
              </w:rPr>
              <w:t>
знает правила дорожного движения;</w:t>
            </w:r>
          </w:p>
          <w:p>
            <w:pPr>
              <w:spacing w:after="20"/>
              <w:ind w:left="20"/>
              <w:jc w:val="both"/>
            </w:pPr>
            <w:r>
              <w:rPr>
                <w:rFonts w:ascii="Times New Roman"/>
                <w:b w:val="false"/>
                <w:i w:val="false"/>
                <w:color w:val="000000"/>
                <w:sz w:val="20"/>
              </w:rPr>
              <w:t>
называет виды транспорта и иды дорог;</w:t>
            </w:r>
          </w:p>
          <w:p>
            <w:pPr>
              <w:spacing w:after="20"/>
              <w:ind w:left="20"/>
              <w:jc w:val="both"/>
            </w:pPr>
            <w:r>
              <w:rPr>
                <w:rFonts w:ascii="Times New Roman"/>
                <w:b w:val="false"/>
                <w:i w:val="false"/>
                <w:color w:val="000000"/>
                <w:sz w:val="20"/>
              </w:rPr>
              <w:t>
знает правила культурного поведения в общественном транспорте;</w:t>
            </w:r>
          </w:p>
          <w:p>
            <w:pPr>
              <w:spacing w:after="20"/>
              <w:ind w:left="20"/>
              <w:jc w:val="both"/>
            </w:pPr>
            <w:r>
              <w:rPr>
                <w:rFonts w:ascii="Times New Roman"/>
                <w:b w:val="false"/>
                <w:i w:val="false"/>
                <w:color w:val="000000"/>
                <w:sz w:val="20"/>
              </w:rPr>
              <w:t xml:space="preserve">
знает основы культурного поведения и вежливого общения; </w:t>
            </w:r>
          </w:p>
          <w:p>
            <w:pPr>
              <w:spacing w:after="20"/>
              <w:ind w:left="20"/>
              <w:jc w:val="both"/>
            </w:pPr>
            <w:r>
              <w:rPr>
                <w:rFonts w:ascii="Times New Roman"/>
                <w:b w:val="false"/>
                <w:i w:val="false"/>
                <w:color w:val="000000"/>
                <w:sz w:val="20"/>
              </w:rPr>
              <w:t>
называет работников детского сада по имени и отчеству;</w:t>
            </w:r>
          </w:p>
          <w:p>
            <w:pPr>
              <w:spacing w:after="20"/>
              <w:ind w:left="20"/>
              <w:jc w:val="both"/>
            </w:pPr>
            <w:r>
              <w:rPr>
                <w:rFonts w:ascii="Times New Roman"/>
                <w:b w:val="false"/>
                <w:i w:val="false"/>
                <w:color w:val="000000"/>
                <w:sz w:val="20"/>
              </w:rPr>
              <w:t>
не вмешивается в разговор взрослых;</w:t>
            </w:r>
          </w:p>
          <w:p>
            <w:pPr>
              <w:spacing w:after="20"/>
              <w:ind w:left="20"/>
              <w:jc w:val="both"/>
            </w:pPr>
            <w:r>
              <w:rPr>
                <w:rFonts w:ascii="Times New Roman"/>
                <w:b w:val="false"/>
                <w:i w:val="false"/>
                <w:color w:val="000000"/>
                <w:sz w:val="20"/>
              </w:rPr>
              <w:t>
вежливо выражает свою просьбу, благодарит за оказанную услугу;</w:t>
            </w:r>
          </w:p>
          <w:p>
            <w:pPr>
              <w:spacing w:after="20"/>
              <w:ind w:left="20"/>
              <w:jc w:val="both"/>
            </w:pPr>
            <w:r>
              <w:rPr>
                <w:rFonts w:ascii="Times New Roman"/>
                <w:b w:val="false"/>
                <w:i w:val="false"/>
                <w:color w:val="000000"/>
                <w:sz w:val="20"/>
              </w:rPr>
              <w:t>
называет и различает явления природы;</w:t>
            </w:r>
          </w:p>
          <w:p>
            <w:pPr>
              <w:spacing w:after="20"/>
              <w:ind w:left="20"/>
              <w:jc w:val="both"/>
            </w:pPr>
            <w:r>
              <w:rPr>
                <w:rFonts w:ascii="Times New Roman"/>
                <w:b w:val="false"/>
                <w:i w:val="false"/>
                <w:color w:val="000000"/>
                <w:sz w:val="20"/>
              </w:rPr>
              <w:t>
определяет состояние погоды в календаре наблюдений;</w:t>
            </w:r>
          </w:p>
          <w:p>
            <w:pPr>
              <w:spacing w:after="20"/>
              <w:ind w:left="20"/>
              <w:jc w:val="both"/>
            </w:pPr>
            <w:r>
              <w:rPr>
                <w:rFonts w:ascii="Times New Roman"/>
                <w:b w:val="false"/>
                <w:i w:val="false"/>
                <w:color w:val="000000"/>
                <w:sz w:val="20"/>
              </w:rPr>
              <w:t>
устанавливает простейшие связи в сезонных изменениях природы и погоде;</w:t>
            </w:r>
          </w:p>
          <w:p>
            <w:pPr>
              <w:spacing w:after="20"/>
              <w:ind w:left="20"/>
              <w:jc w:val="both"/>
            </w:pPr>
            <w:r>
              <w:rPr>
                <w:rFonts w:ascii="Times New Roman"/>
                <w:b w:val="false"/>
                <w:i w:val="false"/>
                <w:color w:val="000000"/>
                <w:sz w:val="20"/>
              </w:rPr>
              <w:t>
знает диких животных, их внешний вид, передвижение, среда обитания, питание;</w:t>
            </w:r>
          </w:p>
          <w:p>
            <w:pPr>
              <w:spacing w:after="20"/>
              <w:ind w:left="20"/>
              <w:jc w:val="both"/>
            </w:pPr>
            <w:r>
              <w:rPr>
                <w:rFonts w:ascii="Times New Roman"/>
                <w:b w:val="false"/>
                <w:i w:val="false"/>
                <w:color w:val="000000"/>
                <w:sz w:val="20"/>
              </w:rPr>
              <w:t>
понимает о том, что для роста растениям необходимы земля, почва, вода, солнце, свет, влага, тепло;</w:t>
            </w:r>
          </w:p>
          <w:p>
            <w:pPr>
              <w:spacing w:after="20"/>
              <w:ind w:left="20"/>
              <w:jc w:val="both"/>
            </w:pPr>
            <w:r>
              <w:rPr>
                <w:rFonts w:ascii="Times New Roman"/>
                <w:b w:val="false"/>
                <w:i w:val="false"/>
                <w:color w:val="000000"/>
                <w:sz w:val="20"/>
              </w:rPr>
              <w:t>
сравнивает характерные сезонные проявления в животном мире, знает условия, необходимые для их выживания;</w:t>
            </w:r>
          </w:p>
          <w:p>
            <w:pPr>
              <w:spacing w:after="20"/>
              <w:ind w:left="20"/>
              <w:jc w:val="both"/>
            </w:pPr>
            <w:r>
              <w:rPr>
                <w:rFonts w:ascii="Times New Roman"/>
                <w:b w:val="false"/>
                <w:i w:val="false"/>
                <w:color w:val="000000"/>
                <w:sz w:val="20"/>
              </w:rPr>
              <w:t>
знает элементарные правила ухода за растениями и животными;</w:t>
            </w:r>
          </w:p>
          <w:p>
            <w:pPr>
              <w:spacing w:after="20"/>
              <w:ind w:left="20"/>
              <w:jc w:val="both"/>
            </w:pPr>
            <w:r>
              <w:rPr>
                <w:rFonts w:ascii="Times New Roman"/>
                <w:b w:val="false"/>
                <w:i w:val="false"/>
                <w:color w:val="000000"/>
                <w:sz w:val="20"/>
              </w:rPr>
              <w:t>
проявляет интерес и любознательность к элементарному экспериментированию.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образования для своего будущего, для успеха;</w:t>
            </w:r>
          </w:p>
          <w:p>
            <w:pPr>
              <w:spacing w:after="20"/>
              <w:ind w:left="20"/>
              <w:jc w:val="both"/>
            </w:pPr>
            <w:r>
              <w:rPr>
                <w:rFonts w:ascii="Times New Roman"/>
                <w:b w:val="false"/>
                <w:i w:val="false"/>
                <w:color w:val="000000"/>
                <w:sz w:val="20"/>
              </w:rPr>
              <w:t>
понимает важность трудолюбия и ответственности;</w:t>
            </w:r>
          </w:p>
          <w:p>
            <w:pPr>
              <w:spacing w:after="20"/>
              <w:ind w:left="20"/>
              <w:jc w:val="both"/>
            </w:pPr>
            <w:r>
              <w:rPr>
                <w:rFonts w:ascii="Times New Roman"/>
                <w:b w:val="false"/>
                <w:i w:val="false"/>
                <w:color w:val="000000"/>
                <w:sz w:val="20"/>
              </w:rPr>
              <w:t>
верит в свои силы и возможности;</w:t>
            </w:r>
          </w:p>
          <w:p>
            <w:pPr>
              <w:spacing w:after="20"/>
              <w:ind w:left="20"/>
              <w:jc w:val="both"/>
            </w:pPr>
            <w:r>
              <w:rPr>
                <w:rFonts w:ascii="Times New Roman"/>
                <w:b w:val="false"/>
                <w:i w:val="false"/>
                <w:color w:val="000000"/>
                <w:sz w:val="20"/>
              </w:rPr>
              <w:t>
понимает родственные связи, знает родословную;</w:t>
            </w:r>
          </w:p>
          <w:p>
            <w:pPr>
              <w:spacing w:after="20"/>
              <w:ind w:left="20"/>
              <w:jc w:val="both"/>
            </w:pPr>
            <w:r>
              <w:rPr>
                <w:rFonts w:ascii="Times New Roman"/>
                <w:b w:val="false"/>
                <w:i w:val="false"/>
                <w:color w:val="000000"/>
                <w:sz w:val="20"/>
              </w:rPr>
              <w:t>
уважает старших, заботится о младших;</w:t>
            </w:r>
          </w:p>
          <w:p>
            <w:pPr>
              <w:spacing w:after="20"/>
              <w:ind w:left="20"/>
              <w:jc w:val="both"/>
            </w:pPr>
            <w:r>
              <w:rPr>
                <w:rFonts w:ascii="Times New Roman"/>
                <w:b w:val="false"/>
                <w:i w:val="false"/>
                <w:color w:val="000000"/>
                <w:sz w:val="20"/>
              </w:rPr>
              <w:t>
помогает по домашним делам;</w:t>
            </w:r>
          </w:p>
          <w:p>
            <w:pPr>
              <w:spacing w:after="20"/>
              <w:ind w:left="20"/>
              <w:jc w:val="both"/>
            </w:pPr>
            <w:r>
              <w:rPr>
                <w:rFonts w:ascii="Times New Roman"/>
                <w:b w:val="false"/>
                <w:i w:val="false"/>
                <w:color w:val="000000"/>
                <w:sz w:val="20"/>
              </w:rPr>
              <w:t>
выражает словесно свои добрые чувства членам семьи; говорит осознанно, выражает свое мнение;</w:t>
            </w:r>
          </w:p>
          <w:p>
            <w:pPr>
              <w:spacing w:after="20"/>
              <w:ind w:left="20"/>
              <w:jc w:val="both"/>
            </w:pPr>
            <w:r>
              <w:rPr>
                <w:rFonts w:ascii="Times New Roman"/>
                <w:b w:val="false"/>
                <w:i w:val="false"/>
                <w:color w:val="000000"/>
                <w:sz w:val="20"/>
              </w:rPr>
              <w:t>
самостоятельно определяет, из каких материалов изготовлены предметы, и описывает их качества и свойства;</w:t>
            </w:r>
          </w:p>
          <w:p>
            <w:pPr>
              <w:spacing w:after="20"/>
              <w:ind w:left="20"/>
              <w:jc w:val="both"/>
            </w:pPr>
            <w:r>
              <w:rPr>
                <w:rFonts w:ascii="Times New Roman"/>
                <w:b w:val="false"/>
                <w:i w:val="false"/>
                <w:color w:val="000000"/>
                <w:sz w:val="20"/>
              </w:rPr>
              <w:t>
пользуется мобильным телефоном, смартфоном, компьютером, интернетом, телевизором;</w:t>
            </w:r>
          </w:p>
          <w:p>
            <w:pPr>
              <w:spacing w:after="20"/>
              <w:ind w:left="20"/>
              <w:jc w:val="both"/>
            </w:pPr>
            <w:r>
              <w:rPr>
                <w:rFonts w:ascii="Times New Roman"/>
                <w:b w:val="false"/>
                <w:i w:val="false"/>
                <w:color w:val="000000"/>
                <w:sz w:val="20"/>
              </w:rPr>
              <w:t>
знает, что окружающие предметы, игрушки созданы трудом человека, и к ним нужно бережно относиться;</w:t>
            </w:r>
          </w:p>
          <w:p>
            <w:pPr>
              <w:spacing w:after="20"/>
              <w:ind w:left="20"/>
              <w:jc w:val="both"/>
            </w:pPr>
            <w:r>
              <w:rPr>
                <w:rFonts w:ascii="Times New Roman"/>
                <w:b w:val="false"/>
                <w:i w:val="false"/>
                <w:color w:val="000000"/>
                <w:sz w:val="20"/>
              </w:rPr>
              <w:t>
уважает и ценит труд ветеранов труда, пожилых людей;</w:t>
            </w:r>
          </w:p>
          <w:p>
            <w:pPr>
              <w:spacing w:after="20"/>
              <w:ind w:left="20"/>
              <w:jc w:val="both"/>
            </w:pPr>
            <w:r>
              <w:rPr>
                <w:rFonts w:ascii="Times New Roman"/>
                <w:b w:val="false"/>
                <w:i w:val="false"/>
                <w:color w:val="000000"/>
                <w:sz w:val="20"/>
              </w:rPr>
              <w:t>
знает наизусть государственный гимн, понимать его значение;</w:t>
            </w:r>
          </w:p>
          <w:p>
            <w:pPr>
              <w:spacing w:after="20"/>
              <w:ind w:left="20"/>
              <w:jc w:val="both"/>
            </w:pPr>
            <w:r>
              <w:rPr>
                <w:rFonts w:ascii="Times New Roman"/>
                <w:b w:val="false"/>
                <w:i w:val="false"/>
                <w:color w:val="000000"/>
                <w:sz w:val="20"/>
              </w:rPr>
              <w:t>
понимает о важности государственных праздников, принимает в них активное участие;</w:t>
            </w:r>
          </w:p>
          <w:p>
            <w:pPr>
              <w:spacing w:after="20"/>
              <w:ind w:left="20"/>
              <w:jc w:val="both"/>
            </w:pPr>
            <w:r>
              <w:rPr>
                <w:rFonts w:ascii="Times New Roman"/>
                <w:b w:val="false"/>
                <w:i w:val="false"/>
                <w:color w:val="000000"/>
                <w:sz w:val="20"/>
              </w:rPr>
              <w:t>
знает и уважает первых космонавтов Казахстана;</w:t>
            </w:r>
          </w:p>
          <w:p>
            <w:pPr>
              <w:spacing w:after="20"/>
              <w:ind w:left="20"/>
              <w:jc w:val="both"/>
            </w:pPr>
            <w:r>
              <w:rPr>
                <w:rFonts w:ascii="Times New Roman"/>
                <w:b w:val="false"/>
                <w:i w:val="false"/>
                <w:color w:val="000000"/>
                <w:sz w:val="20"/>
              </w:rPr>
              <w:t>
понимает значение живописной природы, достопримечательностей, исторических мест и культурного наследия Казахстана; прояаляет уважение к ценностям казахстанского народа;</w:t>
            </w:r>
          </w:p>
          <w:p>
            <w:pPr>
              <w:spacing w:after="20"/>
              <w:ind w:left="20"/>
              <w:jc w:val="both"/>
            </w:pPr>
            <w:r>
              <w:rPr>
                <w:rFonts w:ascii="Times New Roman"/>
                <w:b w:val="false"/>
                <w:i w:val="false"/>
                <w:color w:val="000000"/>
                <w:sz w:val="20"/>
              </w:rPr>
              <w:t>
любит свою Родину, имеет представление о важности Казахстанской армии, для защиты Родины;</w:t>
            </w:r>
          </w:p>
          <w:p>
            <w:pPr>
              <w:spacing w:after="20"/>
              <w:ind w:left="20"/>
              <w:jc w:val="both"/>
            </w:pPr>
            <w:r>
              <w:rPr>
                <w:rFonts w:ascii="Times New Roman"/>
                <w:b w:val="false"/>
                <w:i w:val="false"/>
                <w:color w:val="000000"/>
                <w:sz w:val="20"/>
              </w:rPr>
              <w:t>
знает и уважает героев Советского Союза;</w:t>
            </w:r>
          </w:p>
          <w:p>
            <w:pPr>
              <w:spacing w:after="20"/>
              <w:ind w:left="20"/>
              <w:jc w:val="both"/>
            </w:pPr>
            <w:r>
              <w:rPr>
                <w:rFonts w:ascii="Times New Roman"/>
                <w:b w:val="false"/>
                <w:i w:val="false"/>
                <w:color w:val="000000"/>
                <w:sz w:val="20"/>
              </w:rPr>
              <w:t>
оценивает свои поступки и поступки других людей;</w:t>
            </w:r>
          </w:p>
          <w:p>
            <w:pPr>
              <w:spacing w:after="20"/>
              <w:ind w:left="20"/>
              <w:jc w:val="both"/>
            </w:pPr>
            <w:r>
              <w:rPr>
                <w:rFonts w:ascii="Times New Roman"/>
                <w:b w:val="false"/>
                <w:i w:val="false"/>
                <w:color w:val="000000"/>
                <w:sz w:val="20"/>
              </w:rPr>
              <w:t>
стремится к достижению наилучших результатов в труде, творческой деятельности;</w:t>
            </w:r>
          </w:p>
          <w:p>
            <w:pPr>
              <w:spacing w:after="20"/>
              <w:ind w:left="20"/>
              <w:jc w:val="both"/>
            </w:pPr>
            <w:r>
              <w:rPr>
                <w:rFonts w:ascii="Times New Roman"/>
                <w:b w:val="false"/>
                <w:i w:val="false"/>
                <w:color w:val="000000"/>
                <w:sz w:val="20"/>
              </w:rPr>
              <w:t>
старается ответственно выполнять порученные задания;</w:t>
            </w:r>
          </w:p>
          <w:p>
            <w:pPr>
              <w:spacing w:after="20"/>
              <w:ind w:left="20"/>
              <w:jc w:val="both"/>
            </w:pPr>
            <w:r>
              <w:rPr>
                <w:rFonts w:ascii="Times New Roman"/>
                <w:b w:val="false"/>
                <w:i w:val="false"/>
                <w:color w:val="000000"/>
                <w:sz w:val="20"/>
              </w:rPr>
              <w:t>
всегда старается быть справедливым по отношению к окружающим, поддерживать их, помогать.</w:t>
            </w:r>
          </w:p>
          <w:p>
            <w:pPr>
              <w:spacing w:after="20"/>
              <w:ind w:left="20"/>
              <w:jc w:val="both"/>
            </w:pPr>
            <w:r>
              <w:rPr>
                <w:rFonts w:ascii="Times New Roman"/>
                <w:b w:val="false"/>
                <w:i w:val="false"/>
                <w:color w:val="000000"/>
                <w:sz w:val="20"/>
              </w:rPr>
              <w:t>
свободно ориентируется в помещении, на участке детского сада, в ближайшем микрорайоне;</w:t>
            </w:r>
          </w:p>
          <w:p>
            <w:pPr>
              <w:spacing w:after="20"/>
              <w:ind w:left="20"/>
              <w:jc w:val="both"/>
            </w:pPr>
            <w:r>
              <w:rPr>
                <w:rFonts w:ascii="Times New Roman"/>
                <w:b w:val="false"/>
                <w:i w:val="false"/>
                <w:color w:val="000000"/>
                <w:sz w:val="20"/>
              </w:rPr>
              <w:t>
знает о применении специальных транспортных средств;</w:t>
            </w:r>
          </w:p>
          <w:p>
            <w:pPr>
              <w:spacing w:after="20"/>
              <w:ind w:left="20"/>
              <w:jc w:val="both"/>
            </w:pPr>
            <w:r>
              <w:rPr>
                <w:rFonts w:ascii="Times New Roman"/>
                <w:b w:val="false"/>
                <w:i w:val="false"/>
                <w:color w:val="000000"/>
                <w:sz w:val="20"/>
              </w:rPr>
              <w:t>
различает предметы неживой природы от предметов, созданных руками человека;</w:t>
            </w:r>
          </w:p>
          <w:p>
            <w:pPr>
              <w:spacing w:after="20"/>
              <w:ind w:left="20"/>
              <w:jc w:val="both"/>
            </w:pPr>
            <w:r>
              <w:rPr>
                <w:rFonts w:ascii="Times New Roman"/>
                <w:b w:val="false"/>
                <w:i w:val="false"/>
                <w:color w:val="000000"/>
                <w:sz w:val="20"/>
              </w:rPr>
              <w:t>
наблюдает и понимает причинно-следственные связи между живой и неживой природой, явлениями природы;</w:t>
            </w:r>
          </w:p>
          <w:p>
            <w:pPr>
              <w:spacing w:after="20"/>
              <w:ind w:left="20"/>
              <w:jc w:val="both"/>
            </w:pPr>
            <w:r>
              <w:rPr>
                <w:rFonts w:ascii="Times New Roman"/>
                <w:b w:val="false"/>
                <w:i w:val="false"/>
                <w:color w:val="000000"/>
                <w:sz w:val="20"/>
              </w:rPr>
              <w:t>
наблюдает, анализирует, сравнивает, различает характерные признаки предметов и явлений;</w:t>
            </w:r>
          </w:p>
          <w:p>
            <w:pPr>
              <w:spacing w:after="20"/>
              <w:ind w:left="20"/>
              <w:jc w:val="both"/>
            </w:pPr>
            <w:r>
              <w:rPr>
                <w:rFonts w:ascii="Times New Roman"/>
                <w:b w:val="false"/>
                <w:i w:val="false"/>
                <w:color w:val="000000"/>
                <w:sz w:val="20"/>
              </w:rPr>
              <w:t>
распознает и различает деревья, кустарники, цветы, травянистые растения родного края;</w:t>
            </w:r>
          </w:p>
          <w:p>
            <w:pPr>
              <w:spacing w:after="20"/>
              <w:ind w:left="20"/>
              <w:jc w:val="both"/>
            </w:pPr>
            <w:r>
              <w:rPr>
                <w:rFonts w:ascii="Times New Roman"/>
                <w:b w:val="false"/>
                <w:i w:val="false"/>
                <w:color w:val="000000"/>
                <w:sz w:val="20"/>
              </w:rPr>
              <w:t>
наблюдает за растениями, выделяет причинно-следственные связи;</w:t>
            </w:r>
          </w:p>
          <w:p>
            <w:pPr>
              <w:spacing w:after="20"/>
              <w:ind w:left="20"/>
              <w:jc w:val="both"/>
            </w:pPr>
            <w:r>
              <w:rPr>
                <w:rFonts w:ascii="Times New Roman"/>
                <w:b w:val="false"/>
                <w:i w:val="false"/>
                <w:color w:val="000000"/>
                <w:sz w:val="20"/>
              </w:rPr>
              <w:t>
знает способы ухода за растениями;</w:t>
            </w:r>
          </w:p>
          <w:p>
            <w:pPr>
              <w:spacing w:after="20"/>
              <w:ind w:left="20"/>
              <w:jc w:val="both"/>
            </w:pPr>
            <w:r>
              <w:rPr>
                <w:rFonts w:ascii="Times New Roman"/>
                <w:b w:val="false"/>
                <w:i w:val="false"/>
                <w:color w:val="000000"/>
                <w:sz w:val="20"/>
              </w:rPr>
              <w:t>
группирует животных по разным признакам;</w:t>
            </w:r>
          </w:p>
          <w:p>
            <w:pPr>
              <w:spacing w:after="20"/>
              <w:ind w:left="20"/>
              <w:jc w:val="both"/>
            </w:pPr>
            <w:r>
              <w:rPr>
                <w:rFonts w:ascii="Times New Roman"/>
                <w:b w:val="false"/>
                <w:i w:val="false"/>
                <w:color w:val="000000"/>
                <w:sz w:val="20"/>
              </w:rPr>
              <w:t>
самостоятельно экспериментирует со знакомыми материалами;</w:t>
            </w:r>
          </w:p>
          <w:p>
            <w:pPr>
              <w:spacing w:after="20"/>
              <w:ind w:left="20"/>
              <w:jc w:val="both"/>
            </w:pPr>
            <w:r>
              <w:rPr>
                <w:rFonts w:ascii="Times New Roman"/>
                <w:b w:val="false"/>
                <w:i w:val="false"/>
                <w:color w:val="000000"/>
                <w:sz w:val="20"/>
              </w:rPr>
              <w:t xml:space="preserve">
проявляет бережное отношение к хлебу, к людям труда; </w:t>
            </w:r>
          </w:p>
          <w:p>
            <w:pPr>
              <w:spacing w:after="20"/>
              <w:ind w:left="20"/>
              <w:jc w:val="both"/>
            </w:pPr>
            <w:r>
              <w:rPr>
                <w:rFonts w:ascii="Times New Roman"/>
                <w:b w:val="false"/>
                <w:i w:val="false"/>
                <w:color w:val="000000"/>
                <w:sz w:val="20"/>
              </w:rPr>
              <w:t>
различает и называет животных и их детенышей, обитающих на территории Казахстана;</w:t>
            </w:r>
          </w:p>
          <w:p>
            <w:pPr>
              <w:spacing w:after="20"/>
              <w:ind w:left="20"/>
              <w:jc w:val="both"/>
            </w:pPr>
            <w:r>
              <w:rPr>
                <w:rFonts w:ascii="Times New Roman"/>
                <w:b w:val="false"/>
                <w:i w:val="false"/>
                <w:color w:val="000000"/>
                <w:sz w:val="20"/>
              </w:rPr>
              <w:t>
знает о пользе домашних животных, ухаживает за ними;</w:t>
            </w:r>
          </w:p>
          <w:p>
            <w:pPr>
              <w:spacing w:after="20"/>
              <w:ind w:left="20"/>
              <w:jc w:val="both"/>
            </w:pPr>
            <w:r>
              <w:rPr>
                <w:rFonts w:ascii="Times New Roman"/>
                <w:b w:val="false"/>
                <w:i w:val="false"/>
                <w:color w:val="000000"/>
                <w:sz w:val="20"/>
              </w:rPr>
              <w:t>
различает и называет перелетных и зимующих птиц, закрепляет представления о пользе птиц;</w:t>
            </w:r>
          </w:p>
          <w:p>
            <w:pPr>
              <w:spacing w:after="20"/>
              <w:ind w:left="20"/>
              <w:jc w:val="both"/>
            </w:pPr>
            <w:r>
              <w:rPr>
                <w:rFonts w:ascii="Times New Roman"/>
                <w:b w:val="false"/>
                <w:i w:val="false"/>
                <w:color w:val="000000"/>
                <w:sz w:val="20"/>
              </w:rPr>
              <w:t>
знает, что человек является частью природы;</w:t>
            </w:r>
          </w:p>
          <w:p>
            <w:pPr>
              <w:spacing w:after="20"/>
              <w:ind w:left="20"/>
              <w:jc w:val="both"/>
            </w:pPr>
            <w:r>
              <w:rPr>
                <w:rFonts w:ascii="Times New Roman"/>
                <w:b w:val="false"/>
                <w:i w:val="false"/>
                <w:color w:val="000000"/>
                <w:sz w:val="20"/>
              </w:rPr>
              <w:t>
знает о значении солнца и воздуха в жизни человека, животных и растений;</w:t>
            </w:r>
          </w:p>
          <w:p>
            <w:pPr>
              <w:spacing w:after="20"/>
              <w:ind w:left="20"/>
              <w:jc w:val="both"/>
            </w:pPr>
            <w:r>
              <w:rPr>
                <w:rFonts w:ascii="Times New Roman"/>
                <w:b w:val="false"/>
                <w:i w:val="false"/>
                <w:color w:val="000000"/>
                <w:sz w:val="20"/>
              </w:rPr>
              <w:t>
понимает, что для роста и развития живых объектов необходимы вода, свет, воздух, питание и забота окружающих;</w:t>
            </w:r>
          </w:p>
          <w:p>
            <w:pPr>
              <w:spacing w:after="20"/>
              <w:ind w:left="20"/>
              <w:jc w:val="both"/>
            </w:pPr>
            <w:r>
              <w:rPr>
                <w:rFonts w:ascii="Times New Roman"/>
                <w:b w:val="false"/>
                <w:i w:val="false"/>
                <w:color w:val="000000"/>
                <w:sz w:val="20"/>
              </w:rPr>
              <w:t>
проявляет эмоциональную отзывчивость и бережное отношение к объектам живой и неживой природы, которые его окружают;</w:t>
            </w:r>
          </w:p>
          <w:p>
            <w:pPr>
              <w:spacing w:after="20"/>
              <w:ind w:left="20"/>
              <w:jc w:val="both"/>
            </w:pPr>
            <w:r>
              <w:rPr>
                <w:rFonts w:ascii="Times New Roman"/>
                <w:b w:val="false"/>
                <w:i w:val="false"/>
                <w:color w:val="000000"/>
                <w:sz w:val="20"/>
              </w:rPr>
              <w:t>
рассказывает о профессиях родителей, близких, уважает и ценит труд взрослых;</w:t>
            </w:r>
          </w:p>
          <w:p>
            <w:pPr>
              <w:spacing w:after="20"/>
              <w:ind w:left="20"/>
              <w:jc w:val="both"/>
            </w:pPr>
            <w:r>
              <w:rPr>
                <w:rFonts w:ascii="Times New Roman"/>
                <w:b w:val="false"/>
                <w:i w:val="false"/>
                <w:color w:val="000000"/>
                <w:sz w:val="20"/>
              </w:rPr>
              <w:t>
помогает по домашним делам;</w:t>
            </w:r>
          </w:p>
          <w:p>
            <w:pPr>
              <w:spacing w:after="20"/>
              <w:ind w:left="20"/>
              <w:jc w:val="both"/>
            </w:pPr>
            <w:r>
              <w:rPr>
                <w:rFonts w:ascii="Times New Roman"/>
                <w:b w:val="false"/>
                <w:i w:val="false"/>
                <w:color w:val="000000"/>
                <w:sz w:val="20"/>
              </w:rPr>
              <w:t>
самостоятельно выполняет обязанности дежурного, поручения в группе на участке детского сада;</w:t>
            </w:r>
          </w:p>
          <w:p>
            <w:pPr>
              <w:spacing w:after="20"/>
              <w:ind w:left="20"/>
              <w:jc w:val="both"/>
            </w:pPr>
            <w:r>
              <w:rPr>
                <w:rFonts w:ascii="Times New Roman"/>
                <w:b w:val="false"/>
                <w:i w:val="false"/>
                <w:color w:val="000000"/>
                <w:sz w:val="20"/>
              </w:rPr>
              <w:t>
проявляет бережное отношение к труду;</w:t>
            </w:r>
          </w:p>
          <w:p>
            <w:pPr>
              <w:spacing w:after="20"/>
              <w:ind w:left="20"/>
              <w:jc w:val="both"/>
            </w:pPr>
            <w:r>
              <w:rPr>
                <w:rFonts w:ascii="Times New Roman"/>
                <w:b w:val="false"/>
                <w:i w:val="false"/>
                <w:color w:val="000000"/>
                <w:sz w:val="20"/>
              </w:rPr>
              <w:t>
знает Президента Республики Казахстан, гордится им;</w:t>
            </w:r>
          </w:p>
          <w:p>
            <w:pPr>
              <w:spacing w:after="20"/>
              <w:ind w:left="20"/>
              <w:jc w:val="both"/>
            </w:pPr>
            <w:r>
              <w:rPr>
                <w:rFonts w:ascii="Times New Roman"/>
                <w:b w:val="false"/>
                <w:i w:val="false"/>
                <w:color w:val="000000"/>
                <w:sz w:val="20"/>
              </w:rPr>
              <w:t>
знает правила дорожного движения;</w:t>
            </w:r>
          </w:p>
          <w:p>
            <w:pPr>
              <w:spacing w:after="20"/>
              <w:ind w:left="20"/>
              <w:jc w:val="both"/>
            </w:pPr>
            <w:r>
              <w:rPr>
                <w:rFonts w:ascii="Times New Roman"/>
                <w:b w:val="false"/>
                <w:i w:val="false"/>
                <w:color w:val="000000"/>
                <w:sz w:val="20"/>
              </w:rPr>
              <w:t>
знает правила поведения в окружающем мире, природе.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значение слов "можно", "нельзя", "опасно";</w:t>
            </w:r>
          </w:p>
          <w:p>
            <w:pPr>
              <w:spacing w:after="20"/>
              <w:ind w:left="20"/>
              <w:jc w:val="both"/>
            </w:pPr>
            <w:r>
              <w:rPr>
                <w:rFonts w:ascii="Times New Roman"/>
                <w:b w:val="false"/>
                <w:i w:val="false"/>
                <w:color w:val="000000"/>
                <w:sz w:val="20"/>
              </w:rPr>
              <w:t>
знает элементарные правила безопасного поведения на прогулке.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правила безопасного поведения на прогулке и во время игр с водой, песком;</w:t>
            </w:r>
          </w:p>
          <w:p>
            <w:pPr>
              <w:spacing w:after="20"/>
              <w:ind w:left="20"/>
              <w:jc w:val="both"/>
            </w:pPr>
            <w:r>
              <w:rPr>
                <w:rFonts w:ascii="Times New Roman"/>
                <w:b w:val="false"/>
                <w:i w:val="false"/>
                <w:color w:val="000000"/>
                <w:sz w:val="20"/>
              </w:rPr>
              <w:t>
знает элементарные правилами безопасного поведения на дорогах.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правила безопасного поведения в группе, на прогулке и в природе.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Сохраняет правила безопасного поведения при использовании спортивного оборудования во время игры;</w:t>
            </w:r>
          </w:p>
          <w:p>
            <w:pPr>
              <w:spacing w:after="20"/>
              <w:ind w:left="20"/>
              <w:jc w:val="both"/>
            </w:pPr>
            <w:r>
              <w:rPr>
                <w:rFonts w:ascii="Times New Roman"/>
                <w:b w:val="false"/>
                <w:i w:val="false"/>
                <w:color w:val="000000"/>
                <w:sz w:val="20"/>
              </w:rPr>
              <w:t>
обладает элементарными навыками безопасности собственной жизни;</w:t>
            </w:r>
          </w:p>
          <w:p>
            <w:pPr>
              <w:spacing w:after="20"/>
              <w:ind w:left="20"/>
              <w:jc w:val="both"/>
            </w:pPr>
            <w:r>
              <w:rPr>
                <w:rFonts w:ascii="Times New Roman"/>
                <w:b w:val="false"/>
                <w:i w:val="false"/>
                <w:color w:val="000000"/>
                <w:sz w:val="20"/>
              </w:rPr>
              <w:t xml:space="preserve">
соблюдает правила безопасного поведения на улице, во дворе, на территории дошкольной организации; </w:t>
            </w:r>
          </w:p>
          <w:p>
            <w:pPr>
              <w:spacing w:after="20"/>
              <w:ind w:left="20"/>
              <w:jc w:val="both"/>
            </w:pPr>
            <w:r>
              <w:rPr>
                <w:rFonts w:ascii="Times New Roman"/>
                <w:b w:val="false"/>
                <w:i w:val="false"/>
                <w:color w:val="000000"/>
                <w:sz w:val="20"/>
              </w:rPr>
              <w:t>
знает элементарные правила поведения в окружающей среде, проявляет осторожность.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соблюдает правила безопасности собственной жизни;</w:t>
            </w:r>
          </w:p>
          <w:p>
            <w:pPr>
              <w:spacing w:after="20"/>
              <w:ind w:left="20"/>
              <w:jc w:val="both"/>
            </w:pPr>
            <w:r>
              <w:rPr>
                <w:rFonts w:ascii="Times New Roman"/>
                <w:b w:val="false"/>
                <w:i w:val="false"/>
                <w:color w:val="000000"/>
                <w:sz w:val="20"/>
              </w:rPr>
              <w:t>
соблюдает правила поведения в общественных местах; понимает и различает что "правильно" или "неправильно", "хорошо" или "плохо";</w:t>
            </w:r>
          </w:p>
          <w:p>
            <w:pPr>
              <w:spacing w:after="20"/>
              <w:ind w:left="20"/>
              <w:jc w:val="both"/>
            </w:pPr>
            <w:r>
              <w:rPr>
                <w:rFonts w:ascii="Times New Roman"/>
                <w:b w:val="false"/>
                <w:i w:val="false"/>
                <w:color w:val="000000"/>
                <w:sz w:val="20"/>
              </w:rPr>
              <w:t>
знает обязанности в группе детского сада, дома;</w:t>
            </w:r>
          </w:p>
          <w:p>
            <w:pPr>
              <w:spacing w:after="20"/>
              <w:ind w:left="20"/>
              <w:jc w:val="both"/>
            </w:pPr>
            <w:r>
              <w:rPr>
                <w:rFonts w:ascii="Times New Roman"/>
                <w:b w:val="false"/>
                <w:i w:val="false"/>
                <w:color w:val="000000"/>
                <w:sz w:val="20"/>
              </w:rPr>
              <w:t>
знает правила безопасного использования мобильным телефоном, смартфоном, компьютером, интернетом, телевизором.</w:t>
            </w:r>
          </w:p>
        </w:tc>
      </w:tr>
    </w:tbl>
    <w:bookmarkStart w:name="z2078" w:id="1883"/>
    <w:p>
      <w:pPr>
        <w:spacing w:after="0"/>
        <w:ind w:left="0"/>
        <w:jc w:val="both"/>
      </w:pPr>
      <w:r>
        <w:rPr>
          <w:rFonts w:ascii="Times New Roman"/>
          <w:b w:val="false"/>
          <w:i w:val="false"/>
          <w:color w:val="000000"/>
          <w:sz w:val="28"/>
        </w:rPr>
        <w:t>
      Примечание: Перечень умений и навыков для детей с особыми образовательными потребностями, в том числе с легкой и умеренной степенью умственной отсталости определяется согласно индивидуальным и специальным типовым учебным программам, разработанным в соответствии с требованием подпункта 2) пункта 1 Стандарта.</w:t>
      </w:r>
    </w:p>
    <w:bookmarkEnd w:id="1883"/>
    <w:bookmarkStart w:name="z2079" w:id="1884"/>
    <w:p>
      <w:pPr>
        <w:spacing w:after="0"/>
        <w:ind w:left="0"/>
        <w:jc w:val="left"/>
      </w:pPr>
      <w:r>
        <w:rPr>
          <w:rFonts w:ascii="Times New Roman"/>
          <w:b/>
          <w:i w:val="false"/>
          <w:color w:val="000000"/>
        </w:rPr>
        <w:t xml:space="preserve"> Глава 7. Словарный запас, необходимый для овладения казахским языком</w:t>
      </w:r>
    </w:p>
    <w:bookmarkEnd w:id="1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правила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 детей пополняется словами, обозначающими имена членов семьи, названиями привычных предметов и игрушек, названия блюд, которые они используют ежедневно. Дети учатся запоминать и повторять названия знакомых предметов.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данного возраста понимают речь педагога, слова, обозначающие части тела человека (руки, ноги, голова), бытовую и игровую деятельность (ходьба, кормление), различные размеры (большие, малые); могут связывать существительные, местоимения с глаголом. Понимают и выслушивают заданные вопросы, отвечают на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 трехлетнего ребенка сильно отличается от речи двухлетнего ребенка. В этом возрасте словарный запас ребенка пополняется. Словарный запас 3-летнего ребенка с нормальным развитием речи достигает 1000 слов. Ребенок может делать простые выводы о людях, предметах и явлениях. Дети активно запоминают новые слова, играют с ними (меняют произношение, рифмуют, придумывают звуковые комбинации). Детям трудно произносить длинные сложные слова, поэтому они их искажают.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возрасте 4-5 лет у ребенка наблюдается не только пополнение словарного запаса (1000-1500), но и значительный скачок в его качественном содержании. Ребенок умеет четко и ясно донести свою мысль до взрослого. Использует в речи простые и сложные предложения. В этом возрасте дети могут ежедневно рассказывать новости, события, происходящие с их участием.</w:t>
            </w:r>
          </w:p>
          <w:p>
            <w:pPr>
              <w:spacing w:after="20"/>
              <w:ind w:left="20"/>
              <w:jc w:val="both"/>
            </w:pPr>
            <w:r>
              <w:rPr>
                <w:rFonts w:ascii="Times New Roman"/>
                <w:b w:val="false"/>
                <w:i w:val="false"/>
                <w:color w:val="000000"/>
                <w:sz w:val="20"/>
              </w:rPr>
              <w:t>
Четырехлетний ребенок умеет:</w:t>
            </w:r>
          </w:p>
          <w:p>
            <w:pPr>
              <w:spacing w:after="20"/>
              <w:ind w:left="20"/>
              <w:jc w:val="both"/>
            </w:pPr>
            <w:r>
              <w:rPr>
                <w:rFonts w:ascii="Times New Roman"/>
                <w:b w:val="false"/>
                <w:i w:val="false"/>
                <w:color w:val="000000"/>
                <w:sz w:val="20"/>
              </w:rPr>
              <w:t>
- произносить предложения из 4-5 слов;</w:t>
            </w:r>
          </w:p>
          <w:p>
            <w:pPr>
              <w:spacing w:after="20"/>
              <w:ind w:left="20"/>
              <w:jc w:val="both"/>
            </w:pPr>
            <w:r>
              <w:rPr>
                <w:rFonts w:ascii="Times New Roman"/>
                <w:b w:val="false"/>
                <w:i w:val="false"/>
                <w:color w:val="000000"/>
                <w:sz w:val="20"/>
              </w:rPr>
              <w:t>
- согласовывать в предложении слова друг с другом;</w:t>
            </w:r>
          </w:p>
          <w:p>
            <w:pPr>
              <w:spacing w:after="20"/>
              <w:ind w:left="20"/>
              <w:jc w:val="both"/>
            </w:pPr>
            <w:r>
              <w:rPr>
                <w:rFonts w:ascii="Times New Roman"/>
                <w:b w:val="false"/>
                <w:i w:val="false"/>
                <w:color w:val="000000"/>
                <w:sz w:val="20"/>
              </w:rPr>
              <w:t>
- вести диалог со сверстниками и взрослыми;</w:t>
            </w:r>
          </w:p>
          <w:p>
            <w:pPr>
              <w:spacing w:after="20"/>
              <w:ind w:left="20"/>
              <w:jc w:val="both"/>
            </w:pPr>
            <w:r>
              <w:rPr>
                <w:rFonts w:ascii="Times New Roman"/>
                <w:b w:val="false"/>
                <w:i w:val="false"/>
                <w:color w:val="000000"/>
                <w:sz w:val="20"/>
              </w:rPr>
              <w:t>
- описывать тему;</w:t>
            </w:r>
          </w:p>
          <w:p>
            <w:pPr>
              <w:spacing w:after="20"/>
              <w:ind w:left="20"/>
              <w:jc w:val="both"/>
            </w:pPr>
            <w:r>
              <w:rPr>
                <w:rFonts w:ascii="Times New Roman"/>
                <w:b w:val="false"/>
                <w:i w:val="false"/>
                <w:color w:val="000000"/>
                <w:sz w:val="20"/>
              </w:rPr>
              <w:t>
- понимать антонимы (белый-черный, большой-маленький).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5 лет словарный запас дошкольника может составлять около 3 тысяч слов, а также совершенствуется связная речь. Ребенок может свободно использовать в речи основные понятия.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Примерный словарный</w:t>
            </w:r>
          </w:p>
          <w:p>
            <w:pPr>
              <w:spacing w:after="20"/>
              <w:ind w:left="20"/>
              <w:jc w:val="both"/>
            </w:pPr>
            <w:r>
              <w:rPr>
                <w:rFonts w:ascii="Times New Roman"/>
                <w:b w:val="false"/>
                <w:i w:val="false"/>
                <w:color w:val="000000"/>
                <w:sz w:val="20"/>
              </w:rPr>
              <w:t>
минимум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ата, апа.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мен, сен, 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аға, іні, әпке, мен, сен, 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аға, іні, әпке, мен, сен, ол, біз, сіз, олар.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аға, іні, қарындас,әпке, сіңлі, мен, сен, ол, біз, сіз, олар.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слова, используемые ежедневно, часто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жел, таза, топ, сабын, күт, қар,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сабын, су, кір, таза, билейік, ән айтамыз, ауа, қар, жел, жаңбыр, суық, ыстық, жылы, жылы киінеміз, жеңіл киінеміз, үстел, орындық, топ, байқа, асықпа, күт, көмектес, жер, орамал.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үй, есік,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көше, жол, жолда абайла!, қағаз, қайшы, бояу, кітап, желім, қатты, жұмсақ, жер, мұз, ауа, шеңбер, қалам, қылқалам, сурет, төсек, шана, аққала, орамал.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үй, есік,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ауыл, көше, жол, жолда абайла! баспалдақтан байқап түс, қағаз, қайшы, бояу, кітап, желім, қатты, жұмсақ, жер, мұз, ауа, шеңбер, қалам, қылқалам, сурет, төсек, шана, аққала, орамал</w:t>
            </w:r>
          </w:p>
          <w:p>
            <w:pPr>
              <w:spacing w:after="20"/>
              <w:ind w:left="20"/>
              <w:jc w:val="both"/>
            </w:pPr>
            <w:r>
              <w:rPr>
                <w:rFonts w:ascii="Times New Roman"/>
                <w:b w:val="false"/>
                <w:i w:val="false"/>
                <w:color w:val="000000"/>
                <w:sz w:val="20"/>
              </w:rPr>
              <w:t>
Апта күндері: дүйсенбі, сейсенбі, сәрсенбі, бейсенбі, жұма, сенбі, жексенбі.</w:t>
            </w:r>
          </w:p>
          <w:p>
            <w:pPr>
              <w:spacing w:after="20"/>
              <w:ind w:left="20"/>
              <w:jc w:val="both"/>
            </w:pPr>
            <w:r>
              <w:rPr>
                <w:rFonts w:ascii="Times New Roman"/>
                <w:b w:val="false"/>
                <w:i w:val="false"/>
                <w:color w:val="000000"/>
                <w:sz w:val="20"/>
              </w:rPr>
              <w:t>
Ай атаулары: қаңтар, ақпан, наурыз, сәуір, мамыр, маусым, шілде, тамыз, қыркүйек, қазан, қараша, желтоқсан.</w:t>
            </w:r>
          </w:p>
          <w:p>
            <w:pPr>
              <w:spacing w:after="20"/>
              <w:ind w:left="20"/>
              <w:jc w:val="both"/>
            </w:pPr>
            <w:r>
              <w:rPr>
                <w:rFonts w:ascii="Times New Roman"/>
                <w:b w:val="false"/>
                <w:i w:val="false"/>
                <w:color w:val="000000"/>
                <w:sz w:val="20"/>
              </w:rPr>
              <w:t>
Жиһаздар: үстел, орындық кереует, кілем, сөре, теледидар,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Вежливые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Сәлеметсіз бе! </w:t>
            </w:r>
          </w:p>
          <w:p>
            <w:pPr>
              <w:spacing w:after="20"/>
              <w:ind w:left="20"/>
              <w:jc w:val="both"/>
            </w:pPr>
            <w:r>
              <w:rPr>
                <w:rFonts w:ascii="Times New Roman"/>
                <w:b w:val="false"/>
                <w:i w:val="false"/>
                <w:color w:val="000000"/>
                <w:sz w:val="20"/>
              </w:rPr>
              <w:t>
Сау болыңыз! Рақмет!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Сәлеметсіз бе! </w:t>
            </w:r>
          </w:p>
          <w:p>
            <w:pPr>
              <w:spacing w:after="20"/>
              <w:ind w:left="20"/>
              <w:jc w:val="both"/>
            </w:pPr>
            <w:r>
              <w:rPr>
                <w:rFonts w:ascii="Times New Roman"/>
                <w:b w:val="false"/>
                <w:i w:val="false"/>
                <w:color w:val="000000"/>
                <w:sz w:val="20"/>
              </w:rPr>
              <w:t>
Сау болыңыз! Рақмет!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Сәлеметсіз бе! </w:t>
            </w:r>
          </w:p>
          <w:p>
            <w:pPr>
              <w:spacing w:after="20"/>
              <w:ind w:left="20"/>
              <w:jc w:val="both"/>
            </w:pPr>
            <w:r>
              <w:rPr>
                <w:rFonts w:ascii="Times New Roman"/>
                <w:b w:val="false"/>
                <w:i w:val="false"/>
                <w:color w:val="000000"/>
                <w:sz w:val="20"/>
              </w:rPr>
              <w:t>
Сау болыңыз! Рақмет! кешірші, мен олай қайталамаймын, татуласыңдар, бірге ойнайық, алуға бола 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Қайырлы таң! Сәлеметсіз бе! </w:t>
            </w:r>
          </w:p>
          <w:p>
            <w:pPr>
              <w:spacing w:after="20"/>
              <w:ind w:left="20"/>
              <w:jc w:val="both"/>
            </w:pPr>
            <w:r>
              <w:rPr>
                <w:rFonts w:ascii="Times New Roman"/>
                <w:b w:val="false"/>
                <w:i w:val="false"/>
                <w:color w:val="000000"/>
                <w:sz w:val="20"/>
              </w:rPr>
              <w:t>
Сау болыңыз! Рақмет! кешірші, мен олай қайталамаймын, татуласыңдар, бірге ойнайық,алуға бола 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таң! Қайырлы күн! Қайырлы кеш! Сәлеметсіз бе! Сау болыңыз! Рақмет! Кешіріңіз! кешірші, мен олай қайталамаймын, татуласыңдар, бірге ойнайық, алуға бола ма? Рұқсат па? Ренжімеңіз!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 связанные с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су, сүт, сорпа, ботқа, алма, 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су, сүт, шәй, май, тоқаш ботқа, сорпа, алма, банан, 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бауырсақ, шай, май, ірімшік, сүт, айран, су, сусын, сорпа, ботқа, тамағыңды іш, ас болсын!</w:t>
            </w:r>
          </w:p>
          <w:p>
            <w:pPr>
              <w:spacing w:after="20"/>
              <w:ind w:left="20"/>
              <w:jc w:val="both"/>
            </w:pPr>
            <w:r>
              <w:rPr>
                <w:rFonts w:ascii="Times New Roman"/>
                <w:b w:val="false"/>
                <w:i w:val="false"/>
                <w:color w:val="000000"/>
                <w:sz w:val="20"/>
              </w:rPr>
              <w:t>
Көгөністер-жемістер:</w:t>
            </w:r>
          </w:p>
          <w:p>
            <w:pPr>
              <w:spacing w:after="20"/>
              <w:ind w:left="20"/>
              <w:jc w:val="both"/>
            </w:pPr>
            <w:r>
              <w:rPr>
                <w:rFonts w:ascii="Times New Roman"/>
                <w:b w:val="false"/>
                <w:i w:val="false"/>
                <w:color w:val="000000"/>
                <w:sz w:val="20"/>
              </w:rPr>
              <w:t>
 алма, алмұрт, банан, өрік, шие, қияр, пияз, сәбіз.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бауырсақ, шай, май, ірімшік, сүт, қаймақ, айран, жұмыртқа, су, сусын, сорпа, ботқа, дәмді, ащы, тұз, тәтті, қант, айран, ет, балық, тамағыңды іш, ас болсын!</w:t>
            </w:r>
          </w:p>
          <w:p>
            <w:pPr>
              <w:spacing w:after="20"/>
              <w:ind w:left="20"/>
              <w:jc w:val="both"/>
            </w:pPr>
            <w:r>
              <w:rPr>
                <w:rFonts w:ascii="Times New Roman"/>
                <w:b w:val="false"/>
                <w:i w:val="false"/>
                <w:color w:val="000000"/>
                <w:sz w:val="20"/>
              </w:rPr>
              <w:t>
Көгөністер- жемістер:</w:t>
            </w:r>
          </w:p>
          <w:p>
            <w:pPr>
              <w:spacing w:after="20"/>
              <w:ind w:left="20"/>
              <w:jc w:val="both"/>
            </w:pPr>
            <w:r>
              <w:rPr>
                <w:rFonts w:ascii="Times New Roman"/>
                <w:b w:val="false"/>
                <w:i w:val="false"/>
                <w:color w:val="000000"/>
                <w:sz w:val="20"/>
              </w:rPr>
              <w:t>
шие, алма, алмұрт, қарбыз, қауын өрік, жеміс, көгөніс, сәбіз, қияр, қызанақ.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шәй, май, ірімшік, сүт, қаймақ, айран, жұмыртқа, су, сусын, сорпа, ботқа, дәмді, ащы, тұз, тәтті, қант, ет, балық, тамағыңды іш, ас болсын!</w:t>
            </w:r>
          </w:p>
          <w:p>
            <w:pPr>
              <w:spacing w:after="20"/>
              <w:ind w:left="20"/>
              <w:jc w:val="both"/>
            </w:pPr>
            <w:r>
              <w:rPr>
                <w:rFonts w:ascii="Times New Roman"/>
                <w:b w:val="false"/>
                <w:i w:val="false"/>
                <w:color w:val="000000"/>
                <w:sz w:val="20"/>
              </w:rPr>
              <w:t>
Ұлттық тағамдар: қымыз, шұбат, бауырсақ, құрт, қазы, ірімшік.</w:t>
            </w:r>
          </w:p>
          <w:p>
            <w:pPr>
              <w:spacing w:after="20"/>
              <w:ind w:left="20"/>
              <w:jc w:val="both"/>
            </w:pPr>
            <w:r>
              <w:rPr>
                <w:rFonts w:ascii="Times New Roman"/>
                <w:b w:val="false"/>
                <w:i w:val="false"/>
                <w:color w:val="000000"/>
                <w:sz w:val="20"/>
              </w:rPr>
              <w:t>
Көгөністер-жемістер: алма, банан, шие, өрік, алмұрт, қарбыз, қауын, алхоры, қияр, қызанақ, қызылша, картоп, пияз, сәбіз, қырыққабат, қарақат, таңқурай, құлпынай.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кеме, ұшақ, тік ұшақ пойыз, бесік арба (коляска), велосипед, самокат, жүргіншілер жолы, бағдаршам.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ұшақ, тік ұшақ пойыз, велосипед, самокат, жүргіншілер жолы, бағдаршам.</w:t>
            </w:r>
          </w:p>
          <w:p>
            <w:pPr>
              <w:spacing w:after="20"/>
              <w:ind w:left="20"/>
              <w:jc w:val="both"/>
            </w:pPr>
            <w:r>
              <w:rPr>
                <w:rFonts w:ascii="Times New Roman"/>
                <w:b w:val="false"/>
                <w:i w:val="false"/>
                <w:color w:val="000000"/>
                <w:sz w:val="20"/>
              </w:rPr>
              <w:t>
Мамандықтар иесі: дәрігер, тәрбиеші, аспазшы, ұшқыш, жүргізуші, өрт сөндіруші, құрылысшы, тәртіп сақшысы.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ұшақ, тік ұшақ, пойыз, трактор, метро, велосипед, самокат, жедел жәрдем көлігі, жүк көлігі, өрт сөндіргіш көлік, автобус, троллейбус, аялдама, жүргіншілер жолы, бағдаршам.</w:t>
            </w:r>
          </w:p>
          <w:p>
            <w:pPr>
              <w:spacing w:after="20"/>
              <w:ind w:left="20"/>
              <w:jc w:val="both"/>
            </w:pPr>
            <w:r>
              <w:rPr>
                <w:rFonts w:ascii="Times New Roman"/>
                <w:b w:val="false"/>
                <w:i w:val="false"/>
                <w:color w:val="000000"/>
                <w:sz w:val="20"/>
              </w:rPr>
              <w:t xml:space="preserve">
Мамандықтар иесі: дәрігер, тәрбиеші, аспазшы, ұшқыш, сатушы, жүргізуші, өрт сөндіруші, құрылысшы, тәртіп сақшысы.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Игрушки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доп, текше, 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текше, қонжық, қуыршақ, асық, шелек, күрек, бесік арба (коляска).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текше, қонжық, куыршақ, секіртпе, асық, шелек, күрек, бесік арба (коляска).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 қасық,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 тәрелке, қасық, шанышқы, шәйнек.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 тәрелке, қасық, шанышқы, пышақ, шәйнек.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қол,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қол, аяқ, бет, іш,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 бас, көз, мұрын, ауыз, тіл, тіс, құлақ, шаш, бет, іш, бел, аяқ, қол, саусақ, алақан.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 маңдай, бас, көз, мұрын, ауыз, тіл, тіс, ерін, құлақ, шаш, бет, іш, бел, аяқ, қол.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 маңдай, бас, көз, мұрын, ауыз, тіл, тіс, ерін, құлақ, шаш, бет, іш, бел, аяқ, қол, саусақ, алақан, мойын, иық, арқа, тізе, өкше.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цвета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көк, қара, қызыл, сары, жасыл.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көк, қара, жасыл, сары, қызыл,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көк, қара, жасыл, сары, қызыл, қызғылт, қызғылт сары, қоңыр, көгілдір.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 обозначающие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бер, кел, жу, апар.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бер, кел, жу, жүр, отыр, тұр, 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 отыр, тұр, бар, апар, бер, іш, жу, кел, секір, жүгір, ұйықта, ойна, тығыл, қаш, қу, ұста, жина.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 отыр, тұр, бар, апар, бер, ал, әкел, іш, жуу, кел, секір, жүгір, қуып жет, ұйықта, ойна, тығыл, қаш, қу, ұста, жина, сапқа тұру, ауыздарыңды жауып шайнаңдар, әбден шайнап жеңдер, майлықпенсүртіңдер, төкпей-шашпай ішіңдер, төсекке байқап міну (тұсу), түймені дұрыс тағу, гүлге су құю, сырғанау.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 отыр, тұр, бар, апар, бер, ал, әкел, іш, жуу, кел, секір, жүгір, қуып жет, қуып жет те ұста, ұйықта, ойна, тығыл, қаш, қу, ұста, жина, сапқа тұру, ауыздарыңды жауып шайнаңдар, әбден шайнап жеңдер, майлықпен сүртіңдер, төкпей-шашпай ішіңдер, екі топқа бөлініңдер, билендер, тез киіну (шешіну), жолдасына көмектесу, киімдерін ұқыпты жинау, төсекке байқап міну (тұсу), түймені дұрыс тағу, гүлге су құю, сырғанау.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 со значением пространственной ориентации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Үстінде, астында, қасында, артында.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 жоғары, төмен, үстінде, астында, қасында, артында, жанында.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 жоғары, төмен, алыс, жақын, үстінде, астында, қасында, артында, жанында,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Слова, обозначающие количество предметов и порядковые числительные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екі, үш, төрт, бес, аз, көп, бірінші, екінші, үшінші, төртінші, бесінші.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екі, үш, төрт, бес,алты, жеті, сегіз, тоғыз, он, аз, көп, бірінші, екінші, үшінші, төртінші, бесінші, алтыншы, жетінші, сегізінші, тоғызыншы, оныншы.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природы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ит, аю, қар, жел,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 қыс, көктем, жаз.</w:t>
            </w:r>
          </w:p>
          <w:p>
            <w:pPr>
              <w:spacing w:after="20"/>
              <w:ind w:left="20"/>
              <w:jc w:val="both"/>
            </w:pPr>
            <w:r>
              <w:rPr>
                <w:rFonts w:ascii="Times New Roman"/>
                <w:b w:val="false"/>
                <w:i w:val="false"/>
                <w:color w:val="000000"/>
                <w:sz w:val="20"/>
              </w:rPr>
              <w:t xml:space="preserve">
Ауа райы құбылыстары: жаңбыр, қар, жел, суық, жылы, </w:t>
            </w:r>
          </w:p>
          <w:p>
            <w:pPr>
              <w:spacing w:after="20"/>
              <w:ind w:left="20"/>
              <w:jc w:val="both"/>
            </w:pPr>
            <w:r>
              <w:rPr>
                <w:rFonts w:ascii="Times New Roman"/>
                <w:b w:val="false"/>
                <w:i w:val="false"/>
                <w:color w:val="000000"/>
                <w:sz w:val="20"/>
              </w:rPr>
              <w:t>
аяз, ыстық.</w:t>
            </w:r>
          </w:p>
          <w:p>
            <w:pPr>
              <w:spacing w:after="20"/>
              <w:ind w:left="20"/>
              <w:jc w:val="both"/>
            </w:pPr>
            <w:r>
              <w:rPr>
                <w:rFonts w:ascii="Times New Roman"/>
                <w:b w:val="false"/>
                <w:i w:val="false"/>
                <w:color w:val="000000"/>
                <w:sz w:val="20"/>
              </w:rPr>
              <w:t>
Өсімдіктер әлемі:</w:t>
            </w:r>
          </w:p>
          <w:p>
            <w:pPr>
              <w:spacing w:after="20"/>
              <w:ind w:left="20"/>
              <w:jc w:val="both"/>
            </w:pPr>
            <w:r>
              <w:rPr>
                <w:rFonts w:ascii="Times New Roman"/>
                <w:b w:val="false"/>
                <w:i w:val="false"/>
                <w:color w:val="000000"/>
                <w:sz w:val="20"/>
              </w:rPr>
              <w:t xml:space="preserve">
Шөп, ағаш, шырша, гүл, жапырақтар. </w:t>
            </w:r>
          </w:p>
          <w:p>
            <w:pPr>
              <w:spacing w:after="20"/>
              <w:ind w:left="20"/>
              <w:jc w:val="both"/>
            </w:pPr>
            <w:r>
              <w:rPr>
                <w:rFonts w:ascii="Times New Roman"/>
                <w:b w:val="false"/>
                <w:i w:val="false"/>
                <w:color w:val="000000"/>
                <w:sz w:val="20"/>
              </w:rPr>
              <w:t>
Жануарлар әлемі:</w:t>
            </w:r>
          </w:p>
          <w:p>
            <w:pPr>
              <w:spacing w:after="20"/>
              <w:ind w:left="20"/>
              <w:jc w:val="both"/>
            </w:pPr>
            <w:r>
              <w:rPr>
                <w:rFonts w:ascii="Times New Roman"/>
                <w:b w:val="false"/>
                <w:i w:val="false"/>
                <w:color w:val="000000"/>
                <w:sz w:val="20"/>
              </w:rPr>
              <w:t>
Ит, мысық, ат, жылқы, сиыр, қой, түйе, қоян, түлкі, қасқыр, аю.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 қыс, көктем, жаз. Ауа райы құбылыстары: жаңбыр, қар, жел, суық, жылы, аяз, ыстық, кемпірқосақ, ай, күн, аспан, бұлт.</w:t>
            </w:r>
          </w:p>
          <w:p>
            <w:pPr>
              <w:spacing w:after="20"/>
              <w:ind w:left="20"/>
              <w:jc w:val="both"/>
            </w:pPr>
            <w:r>
              <w:rPr>
                <w:rFonts w:ascii="Times New Roman"/>
                <w:b w:val="false"/>
                <w:i w:val="false"/>
                <w:color w:val="000000"/>
                <w:sz w:val="20"/>
              </w:rPr>
              <w:t>
Өсімдіктер әлемі:</w:t>
            </w:r>
          </w:p>
          <w:p>
            <w:pPr>
              <w:spacing w:after="20"/>
              <w:ind w:left="20"/>
              <w:jc w:val="both"/>
            </w:pPr>
            <w:r>
              <w:rPr>
                <w:rFonts w:ascii="Times New Roman"/>
                <w:b w:val="false"/>
                <w:i w:val="false"/>
                <w:color w:val="000000"/>
                <w:sz w:val="20"/>
              </w:rPr>
              <w:t>
Шөп, ағаш, шырша, гүл, жапырақ, бөлме гүлдері, өсімдіктер өседі.</w:t>
            </w:r>
          </w:p>
          <w:p>
            <w:pPr>
              <w:spacing w:after="20"/>
              <w:ind w:left="20"/>
              <w:jc w:val="both"/>
            </w:pPr>
            <w:r>
              <w:rPr>
                <w:rFonts w:ascii="Times New Roman"/>
                <w:b w:val="false"/>
                <w:i w:val="false"/>
                <w:color w:val="000000"/>
                <w:sz w:val="20"/>
              </w:rPr>
              <w:t>
Жанурлар әлемі:</w:t>
            </w:r>
          </w:p>
          <w:p>
            <w:pPr>
              <w:spacing w:after="20"/>
              <w:ind w:left="20"/>
              <w:jc w:val="both"/>
            </w:pPr>
            <w:r>
              <w:rPr>
                <w:rFonts w:ascii="Times New Roman"/>
                <w:b w:val="false"/>
                <w:i w:val="false"/>
                <w:color w:val="000000"/>
                <w:sz w:val="20"/>
              </w:rPr>
              <w:t>
Үй жануарлары: қозы, қой, лақ, ешкі, сиыр, бұзау жылқы, құлын, мысық, марғау, ит, күшік.</w:t>
            </w:r>
          </w:p>
          <w:p>
            <w:pPr>
              <w:spacing w:after="20"/>
              <w:ind w:left="20"/>
              <w:jc w:val="both"/>
            </w:pPr>
            <w:r>
              <w:rPr>
                <w:rFonts w:ascii="Times New Roman"/>
                <w:b w:val="false"/>
                <w:i w:val="false"/>
                <w:color w:val="000000"/>
                <w:sz w:val="20"/>
              </w:rPr>
              <w:t xml:space="preserve">
Жабайы аңдар: аю, түлкі, қасқыр, арыстан, піл, қоян, кірпі. </w:t>
            </w:r>
          </w:p>
          <w:p>
            <w:pPr>
              <w:spacing w:after="20"/>
              <w:ind w:left="20"/>
              <w:jc w:val="both"/>
            </w:pPr>
            <w:r>
              <w:rPr>
                <w:rFonts w:ascii="Times New Roman"/>
                <w:b w:val="false"/>
                <w:i w:val="false"/>
                <w:color w:val="000000"/>
                <w:sz w:val="20"/>
              </w:rPr>
              <w:t>
Үй құстары: тауық, әтеш, балапан, қаз, үйрек.</w:t>
            </w:r>
          </w:p>
          <w:p>
            <w:pPr>
              <w:spacing w:after="20"/>
              <w:ind w:left="20"/>
              <w:jc w:val="both"/>
            </w:pPr>
            <w:r>
              <w:rPr>
                <w:rFonts w:ascii="Times New Roman"/>
                <w:b w:val="false"/>
                <w:i w:val="false"/>
                <w:color w:val="000000"/>
                <w:sz w:val="20"/>
              </w:rPr>
              <w:t>
Дала құстары: аққу, қарлығаш, торғай, қарға, көгершін.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 қыс, көктем, жаз. </w:t>
            </w:r>
          </w:p>
          <w:p>
            <w:pPr>
              <w:spacing w:after="20"/>
              <w:ind w:left="20"/>
              <w:jc w:val="both"/>
            </w:pPr>
            <w:r>
              <w:rPr>
                <w:rFonts w:ascii="Times New Roman"/>
                <w:b w:val="false"/>
                <w:i w:val="false"/>
                <w:color w:val="000000"/>
                <w:sz w:val="20"/>
              </w:rPr>
              <w:t>
Ауа райы құбылыстары: жаңбыр, қар, жел, суық, жылы, аяз, ыстық, найзағай, кемпірқосақ, ай, күн, аспан, бұлт.</w:t>
            </w:r>
          </w:p>
          <w:p>
            <w:pPr>
              <w:spacing w:after="20"/>
              <w:ind w:left="20"/>
              <w:jc w:val="both"/>
            </w:pPr>
            <w:r>
              <w:rPr>
                <w:rFonts w:ascii="Times New Roman"/>
                <w:b w:val="false"/>
                <w:i w:val="false"/>
                <w:color w:val="000000"/>
                <w:sz w:val="20"/>
              </w:rPr>
              <w:t>
Өсімдіктер әлемі:</w:t>
            </w:r>
          </w:p>
          <w:p>
            <w:pPr>
              <w:spacing w:after="20"/>
              <w:ind w:left="20"/>
              <w:jc w:val="both"/>
            </w:pPr>
            <w:r>
              <w:rPr>
                <w:rFonts w:ascii="Times New Roman"/>
                <w:b w:val="false"/>
                <w:i w:val="false"/>
                <w:color w:val="000000"/>
                <w:sz w:val="20"/>
              </w:rPr>
              <w:t>
Шөп, ағаш, шырша, гүл, жапырақ, тамыр, бұтақ, бүршіктер, раушан, қарағай, терек, емен, қайын, өсімдіктер өседі, қопсыту, түптеу.</w:t>
            </w:r>
          </w:p>
          <w:p>
            <w:pPr>
              <w:spacing w:after="20"/>
              <w:ind w:left="20"/>
              <w:jc w:val="both"/>
            </w:pPr>
            <w:r>
              <w:rPr>
                <w:rFonts w:ascii="Times New Roman"/>
                <w:b w:val="false"/>
                <w:i w:val="false"/>
                <w:color w:val="000000"/>
                <w:sz w:val="20"/>
              </w:rPr>
              <w:t>
Жанурлар әлемі:</w:t>
            </w:r>
          </w:p>
          <w:p>
            <w:pPr>
              <w:spacing w:after="20"/>
              <w:ind w:left="20"/>
              <w:jc w:val="both"/>
            </w:pPr>
            <w:r>
              <w:rPr>
                <w:rFonts w:ascii="Times New Roman"/>
                <w:b w:val="false"/>
                <w:i w:val="false"/>
                <w:color w:val="000000"/>
                <w:sz w:val="20"/>
              </w:rPr>
              <w:t xml:space="preserve">
Үй жануарлары: қозы, қой, лақ, ешкі, сиыр, бұзау жылқы, құлын, бота, түйе, мысық, марғау, ит, күшік. </w:t>
            </w:r>
          </w:p>
          <w:p>
            <w:pPr>
              <w:spacing w:after="20"/>
              <w:ind w:left="20"/>
              <w:jc w:val="both"/>
            </w:pPr>
            <w:r>
              <w:rPr>
                <w:rFonts w:ascii="Times New Roman"/>
                <w:b w:val="false"/>
                <w:i w:val="false"/>
                <w:color w:val="000000"/>
                <w:sz w:val="20"/>
              </w:rPr>
              <w:t xml:space="preserve">
Жабайы аңдар: аю, түлкі, қасқыр, арыстан, піл, қоян, жылан, жолбарыс, керік, кірпі. </w:t>
            </w:r>
          </w:p>
          <w:p>
            <w:pPr>
              <w:spacing w:after="20"/>
              <w:ind w:left="20"/>
              <w:jc w:val="both"/>
            </w:pPr>
            <w:r>
              <w:rPr>
                <w:rFonts w:ascii="Times New Roman"/>
                <w:b w:val="false"/>
                <w:i w:val="false"/>
                <w:color w:val="000000"/>
                <w:sz w:val="20"/>
              </w:rPr>
              <w:t xml:space="preserve">
Үй құстары: тауық, әтеш, балапан, қаз, үйрек. </w:t>
            </w:r>
          </w:p>
          <w:p>
            <w:pPr>
              <w:spacing w:after="20"/>
              <w:ind w:left="20"/>
              <w:jc w:val="both"/>
            </w:pPr>
            <w:r>
              <w:rPr>
                <w:rFonts w:ascii="Times New Roman"/>
                <w:b w:val="false"/>
                <w:i w:val="false"/>
                <w:color w:val="000000"/>
                <w:sz w:val="20"/>
              </w:rPr>
              <w:t>
Дала құстары: аққу, қарлығаш, торғай, қарға, сауысқан, көгершін, шағала, бүркіт, қыран, тотықұс.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етік.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етік,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көйлек, жемпір, тон, қалпақ, етік.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Шалбар, көйлек, жейде, кеудеше, жемпір, ішкиім, малақай, қалпақ, тон, қолғап, етік.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көйлек, жейде, кеудеше, жемпір, ішкиім, малақай, қалпақ, тон, қолғап, етік, пима, шәлі.</w:t>
            </w:r>
          </w:p>
        </w:tc>
      </w:tr>
    </w:tbl>
    <w:bookmarkStart w:name="z2123" w:id="1885"/>
    <w:p>
      <w:pPr>
        <w:spacing w:after="0"/>
        <w:ind w:left="0"/>
        <w:jc w:val="both"/>
      </w:pPr>
      <w:r>
        <w:rPr>
          <w:rFonts w:ascii="Times New Roman"/>
          <w:b w:val="false"/>
          <w:i w:val="false"/>
          <w:color w:val="000000"/>
          <w:sz w:val="28"/>
        </w:rPr>
        <w:t>
      Примечание: Словарный запас, необходимый для овладения казахским языком, используется для развития разговорной связной речи воспитанников на казахском языке в различных видах детской деятельности, а также для ознакомления с культурой, традициями и обычаями казахского народа, обогащения активного словаря, усвоения словарных норм, культурного общения.</w:t>
      </w:r>
    </w:p>
    <w:bookmarkEnd w:id="18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