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f54f8" w14:textId="15f54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по фотограмметрическим работам при создании цифровых сельскохозяйственных карт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21 октября 2022 года № 335. Зарегистрирован в Министерстве юстиции Республики Казахстан 22 октября 2022 года № 30299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Порядок введения в действие см. п.</w:t>
      </w:r>
      <w:r>
        <w:rPr>
          <w:rFonts w:ascii="Times New Roman"/>
          <w:b w:val="false"/>
          <w:i w:val="false"/>
          <w:color w:val="ff0000"/>
          <w:sz w:val="28"/>
        </w:rPr>
        <w:t>4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Земельного кодекса Республики Казахстан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фотограмметрическим работам при создании цифровых сельскохозяйственных карт.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2022 года № 335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по фотограмметрическим работам при создании цифровых сельскохозяйственных карт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по фотограмметрическим работам при создании цифровых сельскохозяйственных карт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Земельного кодекса Республики Казахстан.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Настоящая Методика применяется для фотограмметрических работ при создании цифровых сельскохозяйственных карт.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фотограмметрической обработки при создании цифровых сельскохозяйственных карт применяются снимки, полученные с космических аппаратов, пилотируемых воздушных судов и беспилотных летательных аппаратов.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настоящей Методике используются следующие основные понятия: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аэрофотосъемка –фотографирование местности с воздушных судов и других летательных аппаратов с помощью аэрофотоаппарата в целях использования аэрофотоснимков для картографирования, определения границ землевладений, изучения окружающей среды и ее мониторинга;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аэрофотограмметрия – раздел фотограмметрии, относящийся к обработке фотограмметрических снимков, полученных со съемочных систем, установленных на воздушных суднах;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разграфка – разделение многолистной топографической карты на отдельные номенклатурные листы;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данные дистанционного зондирования Земли из космоса – первичные данные, полученные непосредственно с космического аппарата дистанционного зондирования Земли (далее – ДЗЗ), а также материалы, полученные в результате их предварительной обработки (радиометрической и геометрической коррекции);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космический снимок – совокупность данных дистанционного зондирования Земли из космоса определенного уровня обработки, полученных с одного космического аппарата одной или несколькими съемочными системами в единой геометрии съемки на одну дату и время съемки, и представляющих собой изображение соответствующего участка земной поверхности;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космическая фотограмметрия – раздел фотограмметрии, относящийся к обработке данных дистанционного зондирования Земли из космоса;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продольное перекрытие – перекрытие аэрофотоснимков в направлении маршрута;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поперечное перекрытие – перекрытие аэрофотоснимков в направлении перпендикулярном маршруту;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перекрытие – части двух соседних фотограмметрических снимков стереопары с изображением одного и того же участка объекта фотограмметрической съемки;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мультиспектральные каналы – спектральные каналы, формирующие цветное изображение раздельно по зонам спектра электромагнитного излучения;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ортофотоплан – фотографический план местности на точной геодезической основе, полученный на основе аэрофотосъемки или космической съемки с последующим преобразованием снимков из центральной проекции в ортогональную с помощью метода ортотрансформирования;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ортоизображение – математически строгое преобразование исходного изображения (снимка) в ортогональную проекцию и устранение искажений, вызванных рельефом, условиями съемки и типом камеры;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ортофотомозаика ‒ единое, бесшовное и тонально сбалансированное изображение, состоящее из нескольких одиночных ортофотоснимков, полученных в результате аэрокосмосъемки;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ортотрансформирование – процесс фотограмметрической обработки фотограмметрических снимков, целью которого является преобразование фотограмметрического снимка из исходной проекции в ортогональную;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беспилотный летательный аппарат – воздушное судно, выполняющее полет без пилота (экипажа) на борту и управляемое в полете автоматически, оператором с пункта управления или сочетанием указанных способов;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коэффициенты рационального многочлена (далее – RPC-коэффициенты) – поставляемые вместе с космическим снимком коэффициенты для аппроксимации аналитической функции геопривязки, построенной на строгой геометрической модели съемки;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стереопара – два перекрывающихся топографических фотоснимка одного объекта топографической фотосъемки, полученных при различных положениях их центров оптического проектирования;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элементы внешнего ориентирования – линейные и угловые параметры фотограмметрического снимка, определяющие его положение и ориентацию относительно и в координатной системе отсчета объекта фотограмметрической съемки в момент съемки;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съемочное обоснование – геодезическая сеть, используемая для обеспечения топографических съемок;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опорная геодезическая сеть – множество закрепленных точек поверхности объекта фотограмметрической съемки, положение которых определено в общей для них координатной системе отсчета;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фотограмметрические работы – камеральных работ, основным назначением которых является создание оригинальных информационных продуктов по результатам фотографической или стереотопографической съемок;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взаимное ориентирование снимка – ориентирование фотограмметрических снимков стереопары относительно друг друга;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внешнее ориентирование снимка – ориентирование фотограмметрического снимка относительно системы координат объекта фотограмметрической съемки;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внутреннее ориентирование снимка – ориентирование фотограмметрического снимка относительно его центра проектирования;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базис фотографирования – расстояние между главными точками двух соседних аэрокосмических снимков;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фотоплан – точный фотографический план местности, показывающий точное плановое изображение местности;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фототон – изображение карты, в котором имеются плавные переходы одного и того же цветового тона;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фототриангуляция – метод фотограмметрического сгущения с целью определения координат точек объекта фотограмметрической съемки и значения элементов внешнего ориентирования фотограмметрического снимка в системе координат объекта;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фотограмметрический снимок – изображение объекта фотограмметрической съемки в виде аэрофотоснимка или космического снимка, зафиксированное на материальном носителе в аналоговом или цифровом виде, используемое для целей фотограмметрической обработки;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цифровая сельскохозяйственная карта (далее – карта) – отраслевая карта, предназначенная для формирования сведений и ведения государственного земельного кадастра, включающая информацию о пространственном расположении, площади, качественном состоянии и фактическом использовании сельскохозяйственных угодий, и отражающая актуальные и достоверные сведения о землях сельскохозяйственного назначения;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пространственное разрешение цифровых снимков – размер на местности минимального элемента изображения (пикселя);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цифровая фотограмметрическая станция – набор специальных программных и аппаратных средств, предназначенных для фотограмметрической обработки данных ДЗЗ (аэрокосмическая съемка, лазерное сканирование, обработка данных, полученных с беспилотных летательных аппаратов);</w:t>
      </w:r>
    </w:p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элементы внутреннего ориентирования – геометрические параметры фотограмметрического снимка, определяющие его положение относительно центра оптического проектирования фотограмметрического снимка (фокусное расстояние съемочной камеры и координаты главной точки фотограмметрического снимка в системе координат снимка).</w:t>
      </w:r>
    </w:p>
    <w:bookmarkEnd w:id="42"/>
    <w:bookmarkStart w:name="z5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Подготовительные работы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Фотограмметрические работы для создания карт начинаются не позднее, чем через два года с момента производства аэрокосмосъемочных работ.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Фотограмметрической обработке данных ДЗЗ при создании карт предшествуют подготовительные работы, которые включают: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изучение и оценку исходных съемочных данных;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изучение и оценку точек опорной геодезической сети и точек планово-высотного обоснования;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 и оценку доступных цифровых моделей рельефа;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подготовку материалов и исходных данных;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составление рабочего проекта процессов обработки снимков.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Исходными материалами при создании карт являются материалы ДЗЗ (с пространственным разрешением цифровых снимков 0,35 (ноль целых тридцать пять сотых) - 0,6 (ноль целых шесть десятых) метров (далее – м) для масштабов 1:10000, 1:25000 и 1 м – для масштаба 1:50000), материалы планово-высотной подготовки снимков.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состав исходных данных для программы фототриангуляции при аэрофотограмметрии входят: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паспорт аэрофотосъемки;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паспортные данные съемочной камеры с элементами внутреннего ориентирования;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каталог координат пунктов опорной геодезической сети и точек планово-высотного обоснования;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элементы внешнего ориентирования аэрофотоснимков, в виде линейных и угловых параметров ориентирования.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космической фотограмметрии исходными данными для программы фототриангуляции являются: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космических снимков и их основные параметры (пространственное разрешение цифровых снимков, дата съемки, облачность, углы наклона съемки, уровень продукта);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схема покрытия границ картографируемой территории космическими снимками;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метаданные космических снимков и их RPC-коэффициенты;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каталог координат пунктов опорной геодезической сети и точек планово-высотного обоснования;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цифровая модель рельефа (далее – ЦМР) из внешних источников.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Изучение и оценка материалов аэрокосмической съемки проводится с целью выявления: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полноты и качества материалов аэрокосмических съемочных работ;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обеспеченности снимками границ картографируемой территории;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качества фотографического и фотограмметрического материалов;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наличия полноты паспортных данных использованных съемочных систем (дисторсия объектива, элементы внутреннего ориентирования), параметров съемочных камер и дополнительной бортовой информации (пространственное разрешение цифровых снимков, координаты центров проектирования снимков, направление залета, количество кадровых аэроснимков, наличие метаданных космических снимков, мультиспектральных каналов и RPC-коэффициентов).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Изучение и оценка материалов полевых топографо-геодезических работ проводится с целью выявления: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комплектности материалов и наличия абрисов или цифровых изображений расположения точек опорной геодезической сети и точек планово-высотного обоснования;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соответствия схемы фактического размещения пунктов опорной геодезической сети и точек планово-высотного обоснования техническому проекту;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качества опознавания на снимках точек опорной геодезической сети и точек планово-высотного обоснования;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точности определения плановых координат и высот точек опорной геодезической сети и точек планово-высотного обоснования.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Подготовка материалов и исходных данных для выполнения работ заключается в их изготовлении и подборе.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фотограмметрической обработки при создании карт подбираются следующие материалы и данные: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исходные материалы ДЗЗ (черно-белые (панхроматические) и/или цветные (мультиспектральные));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каталоги координат и высот пунктов государственной геодезической сети, геодезических сетей сгущения и точек планово-высотного обоснования, полученных геодезическими методами, составляемые по номенклатурным листам международной разграфки;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материалы планово-высотной подготовки снимков, с описанием в исходных материалах абриса или цифрового изображения опорных точек. Координаты опорных точек задаются в системе координат, составляемых карт;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исходные данные при аэрофотограмметрии: паспорт аэрофотосъемки со значениями элементов внутреннего/внешнего ориентирования, сведениями о дисторсии объектива (при наличии), среднего значения высоты фотографирования, масштабе аэрофотосъемки, типе и номере аэросъемочной камеры;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космической фотограмметрии: перечень космических снимков и параметры каждого из них, схема покрытия, RPC-коэффициенты и метаданные космических снимков.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Фотограмметрические работы выполняются с применением программного обеспечения для фотограмметрической обработки ДЗЗ.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при этом компьютерные программы обеспечивают: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максимальную автоматизацию основных процессов ориентирования снимков, построения фотограмметрической модели и получения цифровой информации о местности;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обработку цифровых изображений (черно-белых и цветных) в несжатых и сжатых (с различной степенью) форматах;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использование для ортотрансформирования информации о рельефе, представленную в виде горизонталей, пикетов, ЦМР;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выполнение автоматического выравнивания плотностей ортофотомозаик при формировании из них фотоплана и ортофотоплана;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стабильные результаты точности независимо от масштаба картографирования и физико-географических условий района работ.</w:t>
      </w:r>
    </w:p>
    <w:bookmarkEnd w:id="86"/>
    <w:bookmarkStart w:name="z9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Фотограмметрическое сгущение опорной сети</w:t>
      </w:r>
    </w:p>
    <w:bookmarkEnd w:id="87"/>
    <w:bookmarkStart w:name="z99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Построение фотограмметрических сетей при аэрофотограмметрии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Процесс обработки аэрофотоснимков для изготовления фотопланов и ортофотопланов при создании карт включает в себя фотограмметрическое сгущение опорной сети.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Фотограмметрическое сгущение съемочного обоснования выполняется путем построения блочных или маршрутных фотограмметрических сетей. При многомаршрутной (площадной) аэрофотосъемке формируются и уравниваются блочные сети.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построения маршрутных фотограмметрических сетей необходимо, чтобы фактическое продольное перекрытие снимков составляло не более 60 (шестидесяти) % от размера снимка. Для блочных фотограмметрических сетей при таком же продольном перекрытии снимков поперечное перекрытие составляет не более 30 (тридцати) % (при обработке снимков, полученных пилотируемыми воздушными судами).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обработке снимков, полученных с беспилотных летательных аппаратов, для построения маршрутных фотограмметрических сетей необходимо, чтобы фактическое продольное перекрытие снимков составляло не менее 60 (шестидесяти) % от размера снимка. Для блочных фотограмметрических сетей при таком же продольном перекрытии снимков поперечное перекрытие составляет не менее 30 (тридцати) %.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Фотограмметрическое сгущение съемочного обоснования заключается в идентификации и обозначении (нанесении) точек фотограмметрической сети. Фотограмметрические сети включают: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пункты геодезических сетей и точки съемочного обоснования;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основные фотограмметрические точки (в углах моделей), используемые как опорные или контрольные при последующей обработке отдельных моделей или снимков на процессах составления оригинала и трансформирования снимков;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ориентировочные точки, по которым осуществляется внешнее ориентирование снимков и создаются отдельные модели, то есть элементарные звенья сети;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связующие точки, лежащие в зоне тройного перекрытия снимков и служащие для соединения соседних элементарных звеньев при формировании маршрутной или блочной сети;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точки для связи со смежными участками;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точки на урезах вод и наиболее характерные точки местности, отметки которых подписаны на карте или плане.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Точки выбираются и обозначаются на экране монитора по цифровым изображениям снимков.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Идентификация и обозначение (нанесение) фотограмметрических точек ведется в зонах перекрытия аэрофотоснимков с увеличением в четыре-шесть раз.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Обработка стереопар осуществляется последовательно согласно их расположения в маршрутной схеме.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Связующие точки для взаимного ориентирования снимков размещают группами по две-три точки в шести стандартных зонах стереопары.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Число связующих точек для соединения моделей в маршрутную сеть составляет не менее пяти-шести в полосе тройного продольного перекрытия.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Связующие точки для соединения маршрутов в блок размещают равномерно по всей полосе поперечного перекрытия. Количество точек зависит от ширины полосы, но с каждой стороны стереопары следует намечать не меньше трех точек при 30 (тридцати) % поперечном перекрытии и не менее шести точек при 60 (шестидесяти) % поперечном перекрытии.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Фотограмметрические точки разного назначения по возможности совмещаются. Общее число точек на стереопару, при стандартном продольном и поперечном перекрытии, составляет не менее 30 (тридцати) точек.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выборе точек следует соблюдать следующие требования: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выбранная точка изображается на большем числе смежных снимков;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точки в зонах тройного перекрытия снимков располагаются не на одной прямой (линии);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точка, изобразившаяся на нескольких маршрутах, включается в фототриангуляционную сеть в каждом из них;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допускается располагать точки на краях снимка;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максимальное количество точек не ограничено.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Точки намечаются на плоских участках местности, не имеющих ощутимых наклонов и кажущихся горизонтальными. Не допускается выбор точек на крутых скатах, затененных участках оврагов и лощин.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автоматическом отождествлении идентичных точек, точки выбираются с учетом требований программного обеспечения (схожесть на всех перекрывающихся снимках по геометрии, фототону, разности контрастов), с последующим исключением точек, не отвечающих требованиям точности.</w:t>
      </w:r>
    </w:p>
    <w:bookmarkEnd w:id="114"/>
    <w:bookmarkStart w:name="z126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Особенности фотограмметрической обработки космических снимков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Особенности фотограмметрической обработки космических снимков связаны с видом их проекции, форматом, углом поля зрения, величиной перекрытия.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Космические снимки обеспечивают следующее: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уровень предварительной обработки космических снимков представляет собой геометрически откорректированное изображение, приведенное к картографической проекции;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единовременность (1-3 месяца) исходной информации на всю запрашиваемую территорию;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недопустимость отображения на снимках облаков и атмосферной дымки, затрудняющих или исключающих процесс дешифрирования;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недопустимость появления значительных (более 15 (пятнадцати) градусов) углов наклона снимков для местности с резким перепадом высот, (более 30 (тридцати) градусов) углов наклона снимков – для равнинной местности.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Задача получения информации о контурах решается путем обработки одиночных снимков.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обработке космических снимков выполняется пространственная триангуляция, в задачи которой входит взаимное и внешнее ориентирование снимков с использованием планово-высотного обоснования. На данном этапе проводится геометрическая коррекция снимков (устранение искажений, вызванных инструментальным влиянием, кривизной поверхности Земли и углом съемки) для получения изображений, имеющих равномерную точную геопривязку.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обработке космических снимков для их внешнего ориентирования используются программные модули, учитывающие влияние кривизны Земли.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Продуктами фотограмметрической обработки космических снимков являются ортоизображение, ортофотомозаика и ортофотоплан.</w:t>
      </w:r>
    </w:p>
    <w:bookmarkEnd w:id="125"/>
    <w:bookmarkStart w:name="z137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Построение фотограмметрических сетей при фотограмметрической обработке космических снимков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Фотограмметрическая обработка стандартных продуктов ДЗЗ из космоса (прошедших геопривязку и первичную радиометрическую коррекцию в системе координат съемочного устройства, в том числе сопровождаемые RPC-коэффициенты) (далее – уровень 1) для изготовления фотопланов и ортофотопланов при создании карт осуществляется в зависимости от покрытия (количества) космическими снимками картографируемой территории.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фотограмметрической обработке одиночного космического снимка, стереопары космических снимков, блока из нескольких космических снимков уровня 1, покрывающих всю картографируемую территорию, осуществляется: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идентификация (нанесение) на космический снимок пунктов опорной геодезической сети и/или точек планово-высотного обоснования;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идентификация (нанесение) связующих точек равномерно в зоне перекрытия космических снимков (для обработки стереопары или блока космических снимков);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уравнивание фототриангуляционной сети с использованием RPC-коэффициентов;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оценка точности результатов фототриангуляции;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создание ЦМР, путем редактирования цифровой модели местности, извлеченной из стереопары космических снимков (для обработки стереопары или блока космических снимков);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ортотрансформирование космического снимка с использованием ЦМР (в случае сложного пересеченного рельефа с перепадами высот на территории в пределах сцены космического снимка) или на среднюю высоту плоскости сцены космического снимка с обеспечением необходимого заданного уровня точности ортофтоснимка (если равнинный рельеф не имеет резких и значительных перепадов высот) – для обработки одиночного космического снимка или блока из нескольких космических снимков.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фотограмметрической обработке стереопары космических снимков для ортотрансформирования выбирается космический снимок из стереопары, с наименьшим углом отклонения от надира.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Фотограмметрическое сгущение съемочного обоснования заключается в выборе и обозначении точек фототриангуляционной сети. Фототриангуляционные сети включают: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пункты геодезических сетей и точки съемочного обоснования;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связующие точки;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точки на урезах вод и наиболее характерные точки местности, отметки которых подписаны на карте или плане.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Точки выбираются и обозначаются на экране монитора по цифровым изображениям снимков.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Обработку космических снимков в блоке ведут последовательно согласно их расположению. В этом случае обработанные космические снимки будут защищены от порчи, так как редактирование положения точек будет выполняться только на правом снимке.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Связующие точки для взаимного ориентирования снимков размещаются равномерно по всей зоне перекрытия снимков.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выборе точек следует соблюдать следующие требования: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выбранная точка изображается на большем числе смежных снимков;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точки в зонах тройного перекрытия снимков располагаются не на одной прямой (линии);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точка, изобразившаяся на нескольких космических снимках, включается в фототриангуляционную сеть в каждом из них.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Точки намечаются на плоских участках местности, не имеющих ощутимых наклонов и кажущихся горизонтальными. Не допускается выбор точек на крутых скатах, затененных участках оврагов и лощин.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автоматическом отождествлении идентичных точек точки выбираются с учетом требований программного обеспечения (схожесть на всех перекрывающихся снимках по геометрии, фототону, разности контрастов).</w:t>
      </w:r>
    </w:p>
    <w:bookmarkEnd w:id="148"/>
    <w:bookmarkStart w:name="z160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Уравнивание фототриангуляционных сетей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Фототриангуляционные сети создаются посредством совместного уравнивания полной совокупности геодезических, фотограмметрических и других измерений на всю сеть.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Исходная информация для уравнивания переносится в компьютерный файл с помощью вспомогательных программных средств, прилагаемых к программе фототриангуляции или текстовых редакторов. Комплектование материалов для обработки и сама обработка ведутся в соответствии с требованиями руководства по эксплуатации используемой программы.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Используемая программа для уравнивания фотограмметрических сетей обеспечивает: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надежное определение пространственных координат точек сети, предоставляет возможность интерактивного редактирования исходных данных (включение, исключение, изменение данных);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точность сгущения, выраженную в масштабе снимков, независимо от масштаба картографирования, физико-географических условий района работ и условий аэросъемки.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блок среднего размера (10 (десять) маршрутов по 15 (пятнадцать) стереопар) оптимальной схемой расположения опорных геодезических точек является: два в начале маршрута, два в середине, два в конце и по одному через четыре-пять базисов, через маршрут.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При фототриангуляции космических снимков на одиночном космическом снимке определяют не менее 5 (пяти) опорных точек опорной геодезической сети или планово-высотного обоснования.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большем количестве космических снимков в блоке количество опорных геодезических точек увеличивается. При этом дополнительные опорные геодезические точки располагаются в середине сторон блока и равномерно по его площади.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Оптимальная схема расположения опорных геодезических точек на блоке космических снимков: по краям блока космических снимков, в середине и в зонах перекрытия снимков.</w:t>
      </w:r>
    </w:p>
    <w:bookmarkEnd w:id="158"/>
    <w:bookmarkStart w:name="z170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Контроль процесса построения сетей пространственной фототриангуляции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На точность окончательных результатов процесса построения сетей влияют в большей степени погрешности съемочного обоснования и измерений, проводимых при фототриангуляции на аэрокосмических снимках. Повышение качества изготовления картографической продукции добиваются за счет сокращения погрешностей измерений.</w:t>
      </w:r>
    </w:p>
    <w:bookmarkEnd w:id="160"/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Процесс построения сетей пространственной фототриангуляции контролируется путем анализа значений и распределения погрешностей измеренных величин и их функций, выявленных на всех этапах построения и уравнивания:</w:t>
      </w:r>
    </w:p>
    <w:bookmarkEnd w:id="161"/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внутреннего ориентирования снимков;</w:t>
      </w:r>
    </w:p>
    <w:bookmarkEnd w:id="162"/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взаимного ориентирования снимков;</w:t>
      </w:r>
    </w:p>
    <w:bookmarkEnd w:id="163"/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построения маршрутных сетей;</w:t>
      </w:r>
    </w:p>
    <w:bookmarkEnd w:id="164"/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соединения смежных маршрутов;</w:t>
      </w:r>
    </w:p>
    <w:bookmarkEnd w:id="165"/>
    <w:bookmarkStart w:name="z1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построения блочных сетей.</w:t>
      </w:r>
    </w:p>
    <w:bookmarkEnd w:id="166"/>
    <w:bookmarkStart w:name="z1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Критерием точности служат значения максимальных и средних погрешностей измеренных и определяемых величин. Для выявления грубых погрешностей на каждом этапе построения сети руководствуются не только ее значением на точке, но и положением этой точки на снимке и положением в сети относительно других точек.</w:t>
      </w:r>
    </w:p>
    <w:bookmarkEnd w:id="167"/>
    <w:bookmarkStart w:name="z17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На стадии внутреннего ориентирования аэрофотоснимков величина коэффициентов деформации отличается от единицы не более чем на несколько единиц четвертого после десятичной точки знака. Если разность больше, выявляется причина и устраняется ее влияние.</w:t>
      </w:r>
    </w:p>
    <w:bookmarkEnd w:id="168"/>
    <w:bookmarkStart w:name="z1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На стадии взаимного ориентирования аэрофотоснимков среднее значение остаточных поперечных параллаксов составляет не более 7 (семи) микрометров (далее – мкм). На стадии построения свободной маршрутной сети средние квадратические расхождения координат связующих точек, вычисленных в смежных стереопарах допускаются не более 15 (пятнадцати) мкм в плане, а по высоте – 15 (пятнадцать) мкм, умноженных на отношение фокусного расстояния фотокамеры к базису фотографирования на снимке. Средние квадратические значения остаточных погрешностей условий коллинеарности на точках снимках в свободной маршрутной сети – не более 10 (десяти) мкм.</w:t>
      </w:r>
    </w:p>
    <w:bookmarkEnd w:id="169"/>
    <w:bookmarkStart w:name="z18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Средние погрешности переноса общих точек с маршрута на маршрут, выявленные при уравнивании свободного фототриангуляционного блока, составляют не более 40 (сорока) мкм при цифровой идентификации общих точек.</w:t>
      </w:r>
    </w:p>
    <w:bookmarkEnd w:id="170"/>
    <w:bookmarkStart w:name="z18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Качество сетей, уравненных по опорным данным оценивается по следующим критериям:</w:t>
      </w:r>
    </w:p>
    <w:bookmarkEnd w:id="171"/>
    <w:bookmarkStart w:name="z18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остаточным расхождениям фотограмметрических и геодезических координат на опорных точках;</w:t>
      </w:r>
    </w:p>
    <w:bookmarkEnd w:id="172"/>
    <w:bookmarkStart w:name="z18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расхождениям фотограмметрических и геодезических координат контрольных геодезических точек, не использованных при уравнивании сетей;</w:t>
      </w:r>
    </w:p>
    <w:bookmarkEnd w:id="173"/>
    <w:bookmarkStart w:name="z18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разностям бортовых данных и фотограмметрических значений соответствующих величин;</w:t>
      </w:r>
    </w:p>
    <w:bookmarkEnd w:id="174"/>
    <w:bookmarkStart w:name="z18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остаточным погрешностям условий коллинеарности.</w:t>
      </w:r>
    </w:p>
    <w:bookmarkEnd w:id="175"/>
    <w:bookmarkStart w:name="z18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Остаточные средние погрешности высот на опорных геодезических точках после внешнего ориентирования маршрутной или блочной сети не допускаются более 0,15 (ноль целых пятнадцать сотых) высоты сечения рельефа, а плановых координат 0,2 (ноль целых две десятых) миллиметра (далее – мм) в масштабе карты.</w:t>
      </w:r>
    </w:p>
    <w:bookmarkEnd w:id="176"/>
    <w:bookmarkStart w:name="z18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Средние расхождения уравненных высот и геодезических отметок контрольных точек не допускаются более:</w:t>
      </w:r>
    </w:p>
    <w:bookmarkEnd w:id="177"/>
    <w:bookmarkStart w:name="z18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0,25 (ноль целых двадцать пять сотых) высоты сечения рельефа (0,625 (ноль целых шестьсот двадцать пять тысячных м) – при съемках с высотой сечения рельефа 2,5 (две целых пять десятых) м;</w:t>
      </w:r>
    </w:p>
    <w:bookmarkEnd w:id="178"/>
    <w:bookmarkStart w:name="z19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0,35 (ноль целых тридцать пять сотых) высоты сечения рельефа (1,75 (одна целая семьдесят пять сотых м) и 3,5 (три целых пять десятых) м соответственно при съемках с высотой сечения рельефа 5 (пять) и 10 (десять) м.</w:t>
      </w:r>
    </w:p>
    <w:bookmarkEnd w:id="179"/>
    <w:bookmarkStart w:name="z19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Средние погрешности в плановом положении контрольных точек – не более 0,3 (ноль целых три десятых) мм.</w:t>
      </w:r>
    </w:p>
    <w:bookmarkEnd w:id="180"/>
    <w:bookmarkStart w:name="z19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Предельно допустимые погрешности, равные удвоенным средним, могут встречаться не чаще чем в 5 (пяти) % случаев в открытых районах и 10 (десяти) % – в залесенных районах.</w:t>
      </w:r>
    </w:p>
    <w:bookmarkEnd w:id="181"/>
    <w:bookmarkStart w:name="z19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Средние расхождения высот на общих точках смежных маршрутов не допускаются более:</w:t>
      </w:r>
    </w:p>
    <w:bookmarkEnd w:id="182"/>
    <w:bookmarkStart w:name="z19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0,5 (ноль целых пять десятых) высоты сечения рельефа (1,25 м (одна целая двадцать пять сотых) – при съемках с высотой сечения рельефа 2,5 (две целых пять десятых) м;</w:t>
      </w:r>
    </w:p>
    <w:bookmarkEnd w:id="183"/>
    <w:bookmarkStart w:name="z19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0,7 (ноль целых семь десятых) высоты сечения рельефа (3,5 (три целых пять десятых) м и 7 (семь) м соответственно при съемках с высотой сечения рельефа 5 (пять) и 10 (десять) м).</w:t>
      </w:r>
    </w:p>
    <w:bookmarkEnd w:id="184"/>
    <w:bookmarkStart w:name="z19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Средние расхождения в плановом положении общих точек смежных маршрутов – не более 0,5 (ноль целых пять десятых) мм в масштабе карты.</w:t>
      </w:r>
    </w:p>
    <w:bookmarkEnd w:id="185"/>
    <w:bookmarkStart w:name="z19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 превышении допустимых значений погрешностей анализируют измерения, полученные в результате счета в фотограмметрической программе, а также правильность координат опорных и контрольных точек. При выявлении погрешностей или грубых ошибок результаты корректируются, а процесс уравнивания фототриангуляции (счет) выполняется повторно. При повторении процесса уравнивания блочной сети результаты каждого предыдущего счета следует использовать как стартовые для очередного, последующего счета.</w:t>
      </w:r>
    </w:p>
    <w:bookmarkEnd w:id="186"/>
    <w:bookmarkStart w:name="z19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Если программное средство фототриангуляции имеет функциональные возможности автоматически оценивать средние квадратические значения поправок в измеренные положения связующих точек для каждого снимка, оценка средних расхождений координат на общих точках между стереопарами не является обязательной.</w:t>
      </w:r>
    </w:p>
    <w:bookmarkEnd w:id="187"/>
    <w:bookmarkStart w:name="z19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Если ориентированные снимки создаются для последующих определений только плановых координат, требования к точности высот не предъявляются.</w:t>
      </w:r>
    </w:p>
    <w:bookmarkEnd w:id="188"/>
    <w:bookmarkStart w:name="z20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Исходные данные и полученные результаты фототриангуляции отражают в отчете, сохраняя их в текстовом формате и форматах программ обработки путем создания архивной копии файлов на машинных носителях.</w:t>
      </w:r>
    </w:p>
    <w:bookmarkEnd w:id="189"/>
    <w:bookmarkStart w:name="z20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включает:</w:t>
      </w:r>
    </w:p>
    <w:bookmarkEnd w:id="190"/>
    <w:bookmarkStart w:name="z20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схему аэрофотосъемки с границами картографируемого объекта и границами блоков фототриангуляции или схему покрытия космическими снимками с указанием их основных параметров;</w:t>
      </w:r>
    </w:p>
    <w:bookmarkEnd w:id="191"/>
    <w:bookmarkStart w:name="z20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данные калибровки (самокалибровки) съемочных фотокамер;</w:t>
      </w:r>
    </w:p>
    <w:bookmarkEnd w:id="192"/>
    <w:bookmarkStart w:name="z20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каталог значений координат и высот съемочной сети в системе координат создаваемой карты;</w:t>
      </w:r>
    </w:p>
    <w:bookmarkEnd w:id="193"/>
    <w:bookmarkStart w:name="z20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абрисы, схема расположения или цифровое изображение опорных точек;</w:t>
      </w:r>
    </w:p>
    <w:bookmarkEnd w:id="194"/>
    <w:bookmarkStart w:name="z20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количестве снимков в блоках фототриангуляции, количестве опорных и контрольных точек;</w:t>
      </w:r>
    </w:p>
    <w:bookmarkEnd w:id="195"/>
    <w:bookmarkStart w:name="z20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каталог значений элементов внешнего ориентирования аэрофотоснимков;</w:t>
      </w:r>
    </w:p>
    <w:bookmarkEnd w:id="196"/>
    <w:bookmarkStart w:name="z20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данные оценки точности фототриангуляции;</w:t>
      </w:r>
    </w:p>
    <w:bookmarkEnd w:id="197"/>
    <w:bookmarkStart w:name="z20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величины расхождений координат в плане и по высоте на опорных точках, а также средние значения расхождений;</w:t>
      </w:r>
    </w:p>
    <w:bookmarkEnd w:id="198"/>
    <w:bookmarkStart w:name="z21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величины расхождений координат в плане и по высоте на контрольных точках, а также средние значения расхождений;</w:t>
      </w:r>
    </w:p>
    <w:bookmarkEnd w:id="199"/>
    <w:bookmarkStart w:name="z21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величины отклонений уравненных значений элементов внешнего ориентирования от исходных значений и средние значения отклонений.</w:t>
      </w:r>
    </w:p>
    <w:bookmarkEnd w:id="200"/>
    <w:bookmarkStart w:name="z212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Изготовление фотопланов и ортофотопланов</w:t>
      </w:r>
    </w:p>
    <w:bookmarkEnd w:id="201"/>
    <w:bookmarkStart w:name="z21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Фотопланы и ортофотопланы изготавливаются как самостоятельный вид картографической продукции и как основа для сбора по ней цифровой информации при создании карт.</w:t>
      </w:r>
    </w:p>
    <w:bookmarkEnd w:id="202"/>
    <w:bookmarkStart w:name="z21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Фотопланы и ортофотопланы изготавливаются в пределах границ номенклатурного листа международной разграфки топографических карт.</w:t>
      </w:r>
    </w:p>
    <w:bookmarkEnd w:id="203"/>
    <w:bookmarkStart w:name="z21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Процесс получения цифрового фотоплана и ортофотоплана (по аэрофотоснимкам) включает следующие основные этапы:</w:t>
      </w:r>
    </w:p>
    <w:bookmarkEnd w:id="204"/>
    <w:bookmarkStart w:name="z21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ориентирование снимков;</w:t>
      </w:r>
    </w:p>
    <w:bookmarkEnd w:id="205"/>
    <w:bookmarkStart w:name="z21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получение информации о рельефе;</w:t>
      </w:r>
    </w:p>
    <w:bookmarkEnd w:id="206"/>
    <w:bookmarkStart w:name="z21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выбор фрагментов для трансформирования (ортотрансформирования);</w:t>
      </w:r>
    </w:p>
    <w:bookmarkEnd w:id="207"/>
    <w:bookmarkStart w:name="z21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ортотрансформирование или простое трансформирование по фрагментам;</w:t>
      </w:r>
    </w:p>
    <w:bookmarkEnd w:id="208"/>
    <w:bookmarkStart w:name="z22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сшивка фрагментов мозаик с выравниванием фототона, коррекции изображения;</w:t>
      </w:r>
    </w:p>
    <w:bookmarkEnd w:id="209"/>
    <w:bookmarkStart w:name="z22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получение трансформированного изображения в пределах заданной трапеции или границ;</w:t>
      </w:r>
    </w:p>
    <w:bookmarkEnd w:id="210"/>
    <w:bookmarkStart w:name="z22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оформление.</w:t>
      </w:r>
    </w:p>
    <w:bookmarkEnd w:id="211"/>
    <w:bookmarkStart w:name="z22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Значения параметров внешнего ориентирования цифровых снимков, необходимые для выполнения процессов цифрового трансформирования, получают путем непосредственной фотограмметрической обработки стереопар и одиночных снимков на цифровых фотограмметрических станциях.</w:t>
      </w:r>
    </w:p>
    <w:bookmarkEnd w:id="212"/>
    <w:bookmarkStart w:name="z22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Информацию о рельефе, необходимую для цифрового трансформирования снимков, получают по ЦМР для существующих топографических карт и планов, создают из стереопар обрабатываемой аэрофотосьемки или получают из внешних источников.</w:t>
      </w:r>
    </w:p>
    <w:bookmarkEnd w:id="213"/>
    <w:bookmarkStart w:name="z22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Точность и плотность узлов ЦМР обеспечивают определение высот элементарных участков цифрового трансформированного снимка с погрешностями не более величины, полученной в результате вычислений по формуле:</w:t>
      </w:r>
    </w:p>
    <w:bookmarkEnd w:id="2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464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15"/>
    <w:bookmarkStart w:name="z22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>h</w:t>
      </w:r>
      <w:r>
        <w:rPr>
          <w:rFonts w:ascii="Times New Roman"/>
          <w:b w:val="false"/>
          <w:i w:val="false"/>
          <w:color w:val="000000"/>
          <w:vertAlign w:val="subscript"/>
        </w:rPr>
        <w:t>пред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погрешность высот элементарных участков цифрового трансформированного снимка (м);</w:t>
      </w:r>
    </w:p>
    <w:bookmarkEnd w:id="216"/>
    <w:bookmarkStart w:name="z22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0,3 (ноль целых три десятых) мм – графическая точность карты (плана);</w:t>
      </w:r>
    </w:p>
    <w:bookmarkEnd w:id="217"/>
    <w:bookmarkStart w:name="z23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 – фокусное расстояние съемочной камеры (мм);</w:t>
      </w:r>
    </w:p>
    <w:bookmarkEnd w:id="218"/>
    <w:bookmarkStart w:name="z23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</w:t>
      </w:r>
      <w:r>
        <w:rPr>
          <w:rFonts w:ascii="Times New Roman"/>
          <w:b w:val="false"/>
          <w:i w:val="false"/>
          <w:color w:val="000000"/>
          <w:vertAlign w:val="subscript"/>
        </w:rPr>
        <w:t>k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знаменатель масштаба создаваемого фотоплана;</w:t>
      </w:r>
    </w:p>
    <w:bookmarkEnd w:id="219"/>
    <w:bookmarkStart w:name="z23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максимальное удаление точки снимка от точки надира (мм).</w:t>
      </w:r>
    </w:p>
    <w:bookmarkEnd w:id="220"/>
    <w:bookmarkStart w:name="z23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создаваемой ЦМР определяется требованиями используемого для цифрового трансформирования программного обеспечения для фотограмметрических работ.</w:t>
      </w:r>
    </w:p>
    <w:bookmarkEnd w:id="221"/>
    <w:bookmarkStart w:name="z23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цифровой модели рельефа используются автоматический или ручной режим сбора информации о ЦМР либо их комбинация. В зависимости от характера рельефа шаг регулярной сетки ЦМР меняется в пределах участка работ и стереопары.</w:t>
      </w:r>
    </w:p>
    <w:bookmarkEnd w:id="222"/>
    <w:bookmarkStart w:name="z23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информации о рельефе используются цифровые карты смежных масштабов. При этом точность такой информации составляет вдвое меньше величины </w:t>
      </w:r>
      <w:r>
        <w:rPr>
          <w:rFonts w:ascii="Times New Roman"/>
          <w:b w:val="false"/>
          <w:i w:val="false"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>hпред, рассчитанной для высот элементарных участков.</w:t>
      </w:r>
    </w:p>
    <w:bookmarkEnd w:id="223"/>
    <w:bookmarkStart w:name="z23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Для ортотрансформирования ДЗЗ из космоса, получаемые с космических аппаратов оптико-электронного наблюдения необходимо использовать ЦМР со следующими значениями средней квадратической ошибкой определения высоты произвольной точки местности:</w:t>
      </w:r>
    </w:p>
    <w:bookmarkEnd w:id="224"/>
    <w:bookmarkStart w:name="z23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6 (шести) м для карт масштаба 1:10 000;</w:t>
      </w:r>
    </w:p>
    <w:bookmarkEnd w:id="225"/>
    <w:bookmarkStart w:name="z23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 15 (пятнадцати) м для карт масштаба 1:25 000;</w:t>
      </w:r>
    </w:p>
    <w:bookmarkEnd w:id="226"/>
    <w:bookmarkStart w:name="z23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 30 (тридцати) м для карт масштаба 1:50 000.</w:t>
      </w:r>
    </w:p>
    <w:bookmarkEnd w:id="227"/>
    <w:bookmarkStart w:name="z24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Для изготовления фотопланов и ортофотопланов используется цифровой метод трансформирования снимков.</w:t>
      </w:r>
    </w:p>
    <w:bookmarkEnd w:id="228"/>
    <w:bookmarkStart w:name="z24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Трансформирование аэрофотоснимков проводят в пределах полезной площади, ограниченной линиями, проведенными через середину продольного и поперечного перекрытий смежных снимков.</w:t>
      </w:r>
    </w:p>
    <w:bookmarkEnd w:id="229"/>
    <w:bookmarkStart w:name="z24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Формирование цифрового фотоплана и ортофотоплана производят из смежных цифровых трансформированных снимков с одинаковыми размерами элементарных участков по выбранным границам фрагментов (линиям порезов), полученным со смежных снимков. Границы порезов выбирают посередине зон перекрытий снимков. Линия пореза не может пересекать высотные объекты и объекты, служащие ориентирами, а также проходить вдоль границ объектов разного тона. При наличии таких линейных объектов, как дороги, реки, линию пореза проводят посередине объектов. При пересечении линейных объектов и четких контуров линию пореза проводят под прямым углом к этим объектам.</w:t>
      </w:r>
    </w:p>
    <w:bookmarkEnd w:id="230"/>
    <w:bookmarkStart w:name="z24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Для выравнивания фототона фрагментов, снимков в пределах фотоплана наиболее используется автоматический метод, предусмотренный используемой фотограмметрической программой.</w:t>
      </w:r>
    </w:p>
    <w:bookmarkEnd w:id="231"/>
    <w:bookmarkStart w:name="z24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Оформление изготовленного фотоплана и ортофотоплана заключается в нанесении координатной сетки с рамкой листа карты и опорных геодезических пунктов, которые отображаются на фотоплане и ортофотоплане условными знаками.</w:t>
      </w:r>
    </w:p>
    <w:bookmarkEnd w:id="232"/>
    <w:bookmarkStart w:name="z24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фотопланы и ортофотопланы изготавливаются как самостоятельный вид картографической продукции, выполняется зарамочное оформление фотоплана и ортофотоплана.</w:t>
      </w:r>
    </w:p>
    <w:bookmarkEnd w:id="233"/>
    <w:bookmarkStart w:name="z24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Точность получения пространственных координат (X, Y, H) объектов местности зависит от масштаба и параметров обрабатываемых снимков, а также методов их фотограмметрической обработки.</w:t>
      </w:r>
    </w:p>
    <w:bookmarkEnd w:id="234"/>
    <w:bookmarkStart w:name="z24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Средние погрешности в положении на карте предметов и контуров местности с четкими очертаниями относительно ближайших точек планового съемочного обоснования, выраженные в масштабе создаваемой карты, не превышают:</w:t>
      </w:r>
    </w:p>
    <w:bookmarkEnd w:id="235"/>
    <w:bookmarkStart w:name="z24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0,5 (ноль целых пять десятых) мм – при создании карт равнинных, всхолмленных и пустынных районов с преобладающими уклонами местности до 6 (шести) градусов;</w:t>
      </w:r>
    </w:p>
    <w:bookmarkEnd w:id="236"/>
    <w:bookmarkStart w:name="z24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0,7 (ноль целых семь десятых) мм – при создании карт горных и высокогорных районов.</w:t>
      </w:r>
    </w:p>
    <w:bookmarkEnd w:id="237"/>
    <w:bookmarkStart w:name="z25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Средние погрешности – погрешности, равные средней квадратической погрешности, умноженной на коэффициент 0,71 (ноль целых семьдесят одна сотая).</w:t>
      </w:r>
    </w:p>
    <w:bookmarkEnd w:id="238"/>
    <w:bookmarkStart w:name="z25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Точность созданных цифровых фотопланов и ортофотопланов оценивается по опорным и контрольным фотограмметрическим точкам, по линиям соединения фрагментов (порезам), полученным со смежных снимков, и сводкам со смежными фотопланами. Контроль планового положения опорных и контрольных фотограмметрических точек выполняется по разности плановых координат изображений этих точек на фотоплане и их значений, выбранных из соответствующих каталогов.</w:t>
      </w:r>
    </w:p>
    <w:bookmarkEnd w:id="239"/>
    <w:bookmarkStart w:name="z25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Средние величины погрешностей в плановом положении опорных и контрольных точек составляют в масштабе создаваемого фотоплана и ортофотоплана 0,5 (ноль целых пять десятых) мм в равнинных и всхолмленных районах и 0,7 (ноль целых семь десятых) мм – в горных.</w:t>
      </w:r>
    </w:p>
    <w:bookmarkEnd w:id="240"/>
    <w:bookmarkStart w:name="z25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Несовмещение контуров по линии соединения фрагментов снимков не допускается более 0,7 (ноль целых семь десятых) мм, а в горных районах – 1,0 (одной целой ноль десятых) мм.</w:t>
      </w:r>
    </w:p>
    <w:bookmarkEnd w:id="241"/>
    <w:bookmarkStart w:name="z25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Предельно допустимые величины несовмещений контуров при контроле по сводкам со смежными фотопланами составляют 1,0 (одну целую ноль десятых) мм в равнинных и всхолмленных районах и 1,5 (одну целую пять десятых) мм – в горных районах. В равнинных районах допускаются расхождения по сводкам до 1,5 (одной целой пять десятых) мм (не более 5 (пяти) %).</w:t>
      </w:r>
    </w:p>
    <w:bookmarkEnd w:id="242"/>
    <w:bookmarkStart w:name="z25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выпуск фотопланов и ортофотопланов без сводки со смежными фотопланами и ортофотопланами того же масштаба. При съемках в масштабах 1:10000 и 1:25000 выполняется сводка с ранее изданными картами.</w:t>
      </w:r>
    </w:p>
    <w:bookmarkEnd w:id="243"/>
    <w:bookmarkStart w:name="z25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Размеры сторон и диагоналей фотоплана могут отличаться от теоретических не более чем на 0,2 (ноль целых две десятых) мм.</w:t>
      </w:r>
    </w:p>
    <w:bookmarkEnd w:id="2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