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0707" w14:textId="ded0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обороны Республики Казахстан от 11 июня 2015 года № 333 "Об утверждении перечня местностей, служба в которых дает военнослужащим право на предоставление к ежегодному основному отпуску дополнительно 10 суток отпуска"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27 октября 2022 года № 967. Зарегистрирован в Министерстве юстиции Республики Казахстан 27 октября 2022 года № 30329.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11 июня 2015 года № 333 "Об утверждении перечня местностей, служба в которых дает военнослужащим право на предоставление к ежегодному основному отпуску дополнительно 10 суток отпуска" (зарегистрирован в Реестре государственной регистрации нормативных правовых актов под № 12062)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местностей, служба в которых дает военнослужащим право на предоставление к ежегодному основному отпуску дополнительно 10 суток отпуска, утвержденный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области Абай – в Абайском, Аягозском, Бескарагайском, Жарминском, Урджарском районах, городах Семее, Курчатове, в том числе для органов национальной безопасности Республики Казахстан – Бородулихинском районе.";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В Акмолинской области – в Аршалынском, Есильском, Жаксынском, Жаркаинском, Коргалжынском, Целиноградском районах, городе Степногорске, Селетинском сельском округе Ерейментауского района, в том числе для подразделений Национальной гвардии Республики Казахстан – городе Атбасаре.";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Алматинской области – в Балхашском, Енбекшиказахском, Жамбылском, Илийском, Карасайском, Кегенском, Райымбекском, Талгарском, Уйгурском районах, в том числе для подразделений Национальной гвардии Республики Казахстан – поселке Алатау Медеуского района города Алматы, для органов национальной безопасности Республики Казахстан –Бостандыкском районе города Алматы.";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Восточно-Казахстанской области – в Зайсанском, Катон-Карагайском, Курчумском, Тарбагатайском районах, в том числе для подразделений Национальной гвардии Республики Казахстан –Шемонаихинском районе, для органов национальной безопасности Республики Казахстан – Алтай, Глубоковском, Шемонаихинском районах, городе Риддере.";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В области Жетісу – в Алакольском, Ескельдинском, Кербулакском, Коксуском, Панфиловском, Саркандском районах, городе Текели, в том числе для органов национальной безопасности Республики Казахстан – Аксуском районе.";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Карагандинской области – в Абайском, Актогайском, Каркаралинском, Нуринском, Шетском районах, городах Балхаше, Приозерске.";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 следующего содержания: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 области Ұлытау – в Жанаркинском, Улытауском районах, городах Жезказгане, Каражале.".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Министерства обороны Республики Казахстан в установленном законодательством Республики Казахстан порядке обеспечить: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первого официального опубликования.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начальника Департамента кадров Министерства обороны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9" w:id="2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