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317de" w14:textId="ae31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приказов Председателя Агентства Республики Казахстан по финансовому мониторингу и Министра финансов Республики Казахстан и их структурных элементов</w:t>
      </w:r>
    </w:p>
    <w:p>
      <w:pPr>
        <w:spacing w:after="0"/>
        <w:ind w:left="0"/>
        <w:jc w:val="both"/>
      </w:pPr>
      <w:r>
        <w:rPr>
          <w:rFonts w:ascii="Times New Roman"/>
          <w:b w:val="false"/>
          <w:i w:val="false"/>
          <w:color w:val="000000"/>
          <w:sz w:val="28"/>
        </w:rPr>
        <w:t>Приказ Председателя Агентства Республики Казахстан по финансовому мониторингу от 31 октября 2022 года № 37. Зарегистрирован в Министерстве юстиции Республики Казахстан 31 октября 2022 года № 30353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 правовых актах" ПРИКАЗЫВАЮ:</w:t>
      </w:r>
    </w:p>
    <w:bookmarkEnd w:id="0"/>
    <w:bookmarkStart w:name="z5" w:id="1"/>
    <w:p>
      <w:pPr>
        <w:spacing w:after="0"/>
        <w:ind w:left="0"/>
        <w:jc w:val="both"/>
      </w:pPr>
      <w:r>
        <w:rPr>
          <w:rFonts w:ascii="Times New Roman"/>
          <w:b w:val="false"/>
          <w:i w:val="false"/>
          <w:color w:val="000000"/>
          <w:sz w:val="28"/>
        </w:rPr>
        <w:t xml:space="preserve">
      1. Признать утратившими силу некоторые приказы Председателя Агентства Республики Казахстан по финансовому мониторингу и приказы Министра финансов Республики Казахстан и их структурных элементов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кадровой работы Агентства Республики Казахстан по финансовому мониторингу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Агентства Республики Казахстан по финансовому мониторингу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руководителя Аппарата Агентства Республики Казахстан по финансовому мониторингу.</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 xml:space="preserve">по финансовому мониторингу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финансовому мониторингу</w:t>
            </w:r>
            <w:r>
              <w:br/>
            </w:r>
            <w:r>
              <w:rPr>
                <w:rFonts w:ascii="Times New Roman"/>
                <w:b w:val="false"/>
                <w:i w:val="false"/>
                <w:color w:val="000000"/>
                <w:sz w:val="20"/>
              </w:rPr>
              <w:t>от 31 октября 2022 года № 37</w:t>
            </w:r>
          </w:p>
        </w:tc>
      </w:tr>
    </w:tbl>
    <w:bookmarkStart w:name="z13" w:id="7"/>
    <w:p>
      <w:pPr>
        <w:spacing w:after="0"/>
        <w:ind w:left="0"/>
        <w:jc w:val="left"/>
      </w:pPr>
      <w:r>
        <w:rPr>
          <w:rFonts w:ascii="Times New Roman"/>
          <w:b/>
          <w:i w:val="false"/>
          <w:color w:val="000000"/>
        </w:rPr>
        <w:t xml:space="preserve"> Перечень утративших силу некоторых приказов Председателя Агентства Республики Казахстан по финансовому мониторингу и приказов Министра финансов Республики Казахстан и их структурных элементов</w:t>
      </w:r>
    </w:p>
    <w:bookmarkEnd w:id="7"/>
    <w:bookmarkStart w:name="z14"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w:t>
      </w:r>
      <w:r>
        <w:rPr>
          <w:rFonts w:ascii="Times New Roman"/>
          <w:b w:val="false"/>
          <w:i w:val="false"/>
          <w:color w:val="000000"/>
          <w:sz w:val="28"/>
        </w:rPr>
        <w:t xml:space="preserve"> пункта 1 приказа Министра финансов Республики Казахстан от 29 декабря 2015 года № 725 "О некоторых вопросах реализации кадровой политики в оперативно-следственных подразделениях органов по финансовому мониторингу (служба экономических расследований)" (зарегистрирован в Реестре государственной регистрации нормативных правовых актов № 12776).</w:t>
      </w:r>
    </w:p>
    <w:bookmarkEnd w:id="8"/>
    <w:bookmarkStart w:name="z15"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28 сентября 2018 года № 866 "О внесении изменений в приказ Министра финансов Республики Казахстан от 29 декабря 2015 года № 725 "О некоторых вопросах реализации кадровой политики в оперативно-следственных подразделениях органов государственных доходов (служба экономических расследований)"" (зарегистрирован в Реестре государственной регистрации нормативных правовых актов под № 17581).</w:t>
      </w:r>
    </w:p>
    <w:bookmarkEnd w:id="9"/>
    <w:bookmarkStart w:name="z16" w:id="10"/>
    <w:p>
      <w:pPr>
        <w:spacing w:after="0"/>
        <w:ind w:left="0"/>
        <w:jc w:val="both"/>
      </w:pPr>
      <w:r>
        <w:rPr>
          <w:rFonts w:ascii="Times New Roman"/>
          <w:b w:val="false"/>
          <w:i w:val="false"/>
          <w:color w:val="000000"/>
          <w:sz w:val="28"/>
        </w:rPr>
        <w:t xml:space="preserve">
      3. Абзацы тридцать девятый, сороковой, сорок первый, сорок второй, сорок третий, сорок четвертый, сорок пятый, сорок шестой, сорок седьмой, сорок восьмой, сорок девятый, пятидесятый, пятьдесят первый, пятьдесят второй, пятьдесят третий, пятьдесят четвертый, пятьдесят пятый, пятьдесят шестой и пятьдесят седьмой </w:t>
      </w:r>
      <w:r>
        <w:rPr>
          <w:rFonts w:ascii="Times New Roman"/>
          <w:b w:val="false"/>
          <w:i w:val="false"/>
          <w:color w:val="000000"/>
          <w:sz w:val="28"/>
        </w:rPr>
        <w:t>пункта 9</w:t>
      </w:r>
      <w:r>
        <w:rPr>
          <w:rFonts w:ascii="Times New Roman"/>
          <w:b w:val="false"/>
          <w:i w:val="false"/>
          <w:color w:val="000000"/>
          <w:sz w:val="28"/>
        </w:rPr>
        <w:t xml:space="preserve"> Перечня некоторых приказов Министра финансов Республики Казахстан, в которые вносятся изменения, утвержденный приказом Министра финансов Республики Казахстан от 19 февраля 2019 года № 121 "О внесении изменений в некоторые приказы Министра финансов Республики Казахстан" (зарегистрирован в Реестре государственной регистрации нормативных правовых актов под № 18339).</w:t>
      </w:r>
    </w:p>
    <w:bookmarkEnd w:id="10"/>
    <w:bookmarkStart w:name="z17"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30 марта 2020 года № 335 "Об утверждении Правил проведения служебных расследований в службе экономических расследований органов по финансовому мониторингу" (зарегистрирован в Реестре государственной регистрации нормативных правовых актов под № 20214).</w:t>
      </w:r>
    </w:p>
    <w:bookmarkEnd w:id="11"/>
    <w:bookmarkStart w:name="z18" w:id="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финансовому мониторингу от 3 июня 2021 года № 2 "О внесении изменений в приказ Первого заместителя Премьер-Министра Республики Казахстан – Министра финансов Республики Казахстан от 30 марта 2020 года № 335 "Об утверждении Правил проведения служебных расследований в службе экономических расследований Комитета по финансовому мониторингу Министерства финансов Республики Казахстан" (зарегистрирован в Реестре государственной регистрации нормативных правовых актов под № 22935).</w:t>
      </w:r>
    </w:p>
    <w:bookmarkEnd w:id="12"/>
    <w:bookmarkStart w:name="z19" w:id="1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финансовому мониторингу от 13 сентября 2021 года № 8 "Об утверждении Правил и условий привлечения к дисциплинарной ответственности сотрудников органов по финансовому мониторингу (служба экономических расследований)" (зарегистрирован в Реестре государственной регистрации нормативных правовых актов под № 24368).</w:t>
      </w:r>
    </w:p>
    <w:bookmarkEnd w:id="13"/>
    <w:bookmarkStart w:name="z20" w:id="1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финансовому мониторингу от 6 января 2022 года № 2 "О некоторых вопросах прохождения службы в оперативно-следственных подразделениях органов по финансовому мониторингу (служба экономических расследований)" (зарегистрирован в Реестре государственной регистрации нормативных правовых актов под № 26491).</w:t>
      </w:r>
    </w:p>
    <w:bookmarkEnd w:id="14"/>
    <w:bookmarkStart w:name="z21" w:id="1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приказа Председателя Агентства Республики Казахстан по финансовому мониторингу от 6 января 2022 года № 3 "О некоторых вопросах прохождения службы в оперативно-следственных подразделениях органов по финансовому мониторингу (служба экономических расследований)" (зарегистрирован в Реестре государственной регистрации нормативных правовых актов под № 26493).</w:t>
      </w:r>
    </w:p>
    <w:bookmarkEnd w:id="15"/>
    <w:bookmarkStart w:name="z22" w:id="1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финансовому мониторингу от 6 января 2022 года № 10 "Об утверждении Правил отбора и осуществления предварительного изучения кандидатов, принимаемых на службу (учебу) в оперативно-следственные подразделения органов по финансовому мониторингу (служба экономических расследований)" (зарегистрирован в Реестре государственной регистрации нормативных правовых актов под № 26504).</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