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6b9d" w14:textId="dc76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25 февраля 2015 года № 134 "Об утверждении норматива отчисления части чистого дохода республиканских государственных предприятий, за исключением республиканских государственных предприятий, созданных Национальным Банком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31 октября 2022 года № 77. Зарегистрирован в Министерстве юстиции Республики Казахстан 2 ноября 2022 года № 30374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25 февраля 2015 года № 134 "Об утверждении норматива отчисления части чистого дохода республиканских государственных предприятий, за исключением республиканских государственных предприятий, созданных Национальным Банком Республики Казахстан" (зарегистрирован в Реестре государственной регистрации нормативных правовых актов за № 10545)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нормативе отчисления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чистого дохода республиканских государственных предприятий, за исключением республиканских государственных предприятий, созданных Национальным Банком Республики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Установить норматив отчисления части чистого дохода для Республиканского государственного предприятия на праве хозяйственного ведения "Национальный ядерный центр Республики Казахстан" Министерства энергетики Республики Казахстан, осуществляющего деятельность в рамках Соглашения между Республикой Казахстан и Соединенными Штатами Америки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оружия массового уничтожения, ратифицированного Законом Республики Казахстан, в размере 1 процента по итогам 2022-2024 годов.".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национальной экономики Республики Казахстан;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национальной экономики Республики Казахстан.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